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80" w:rsidRPr="00DE5CE7" w:rsidRDefault="00837380" w:rsidP="00837380">
      <w:pPr>
        <w:pStyle w:val="Default"/>
      </w:pPr>
    </w:p>
    <w:p w:rsidR="00837380" w:rsidRPr="00837380" w:rsidRDefault="00837380" w:rsidP="00837380">
      <w:pPr>
        <w:pStyle w:val="Default"/>
        <w:rPr>
          <w:sz w:val="22"/>
          <w:szCs w:val="20"/>
        </w:rPr>
      </w:pPr>
      <w:r w:rsidRPr="00837380">
        <w:rPr>
          <w:sz w:val="22"/>
          <w:szCs w:val="20"/>
        </w:rPr>
        <w:t>Znak sprawy:</w:t>
      </w:r>
      <w:r w:rsidR="0001491E" w:rsidRPr="0001491E">
        <w:t xml:space="preserve"> </w:t>
      </w:r>
      <w:r w:rsidR="0001491E" w:rsidRPr="0001491E">
        <w:rPr>
          <w:sz w:val="22"/>
          <w:szCs w:val="20"/>
        </w:rPr>
        <w:t>O</w:t>
      </w:r>
      <w:r w:rsidR="004A22B3">
        <w:rPr>
          <w:sz w:val="22"/>
          <w:szCs w:val="20"/>
        </w:rPr>
        <w:t>R</w:t>
      </w:r>
      <w:r w:rsidR="0001491E" w:rsidRPr="0001491E">
        <w:rPr>
          <w:sz w:val="22"/>
          <w:szCs w:val="20"/>
        </w:rPr>
        <w:t>.271</w:t>
      </w:r>
      <w:r w:rsidR="002D7B2F">
        <w:rPr>
          <w:sz w:val="22"/>
          <w:szCs w:val="20"/>
        </w:rPr>
        <w:t>.4</w:t>
      </w:r>
      <w:r w:rsidR="00566ADB">
        <w:rPr>
          <w:sz w:val="22"/>
          <w:szCs w:val="20"/>
        </w:rPr>
        <w:t>.</w:t>
      </w:r>
      <w:r w:rsidR="0001491E" w:rsidRPr="0001491E">
        <w:rPr>
          <w:sz w:val="22"/>
          <w:szCs w:val="20"/>
        </w:rPr>
        <w:t>2018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37380">
        <w:rPr>
          <w:sz w:val="22"/>
          <w:szCs w:val="20"/>
        </w:rPr>
        <w:tab/>
      </w:r>
      <w:r w:rsidR="0001491E">
        <w:rPr>
          <w:sz w:val="22"/>
          <w:szCs w:val="20"/>
        </w:rPr>
        <w:tab/>
      </w:r>
      <w:r w:rsidR="00566ADB">
        <w:rPr>
          <w:sz w:val="22"/>
          <w:szCs w:val="20"/>
        </w:rPr>
        <w:tab/>
      </w:r>
      <w:r w:rsidRPr="00837380">
        <w:rPr>
          <w:sz w:val="22"/>
          <w:szCs w:val="20"/>
        </w:rPr>
        <w:tab/>
        <w:t xml:space="preserve">  </w:t>
      </w:r>
      <w:r w:rsidRPr="00837380">
        <w:rPr>
          <w:b/>
          <w:i/>
          <w:sz w:val="22"/>
          <w:szCs w:val="20"/>
        </w:rPr>
        <w:t>Załącznik nr 6 do SIWZ</w:t>
      </w: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  <w:r w:rsidRPr="00837380">
        <w:rPr>
          <w:b/>
          <w:bCs/>
          <w:sz w:val="22"/>
          <w:szCs w:val="20"/>
        </w:rPr>
        <w:t xml:space="preserve">Wykonawca: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837380" w:rsidRPr="00CB27FB" w:rsidRDefault="00837380" w:rsidP="00837380">
      <w:pPr>
        <w:pStyle w:val="Default"/>
        <w:rPr>
          <w:rFonts w:ascii="Arial" w:hAnsi="Arial" w:cs="Arial"/>
          <w:sz w:val="12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Default="00837380" w:rsidP="00837380">
      <w:pPr>
        <w:pStyle w:val="Default"/>
        <w:rPr>
          <w:b/>
          <w:bCs/>
          <w:sz w:val="21"/>
          <w:szCs w:val="21"/>
        </w:rPr>
      </w:pPr>
    </w:p>
    <w:p w:rsidR="00837380" w:rsidRPr="00837380" w:rsidRDefault="00837380" w:rsidP="00837380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837380">
        <w:rPr>
          <w:b/>
          <w:bCs/>
          <w:sz w:val="22"/>
          <w:szCs w:val="22"/>
          <w:u w:val="single"/>
        </w:rPr>
        <w:t>Oświadczenie Wykonawcy</w:t>
      </w:r>
      <w:r w:rsidRPr="00837380">
        <w:rPr>
          <w:sz w:val="22"/>
          <w:szCs w:val="22"/>
          <w:u w:val="single"/>
        </w:rPr>
        <w:t xml:space="preserve"> </w:t>
      </w:r>
      <w:r w:rsidRPr="00837380">
        <w:rPr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837380" w:rsidRDefault="00837380" w:rsidP="00837380">
      <w:pPr>
        <w:pStyle w:val="Default"/>
        <w:jc w:val="both"/>
        <w:rPr>
          <w:bCs/>
          <w:sz w:val="22"/>
          <w:szCs w:val="22"/>
        </w:rPr>
      </w:pPr>
    </w:p>
    <w:p w:rsidR="00837380" w:rsidRPr="00837380" w:rsidRDefault="00837380" w:rsidP="0083738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37380">
        <w:rPr>
          <w:rFonts w:ascii="Times New Roman" w:hAnsi="Times New Roman" w:cs="Times New Roman"/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</w:t>
      </w:r>
      <w:r w:rsidRPr="00D810E9">
        <w:rPr>
          <w:rFonts w:ascii="Times New Roman" w:hAnsi="Times New Roman" w:cs="Times New Roman"/>
          <w:b/>
          <w:sz w:val="22"/>
          <w:szCs w:val="22"/>
        </w:rPr>
        <w:t xml:space="preserve">.: </w:t>
      </w:r>
      <w:r w:rsidR="009A369A" w:rsidRPr="009A369A">
        <w:rPr>
          <w:rFonts w:ascii="Times New Roman" w:hAnsi="Times New Roman" w:cs="Times New Roman"/>
          <w:b/>
          <w:sz w:val="22"/>
          <w:szCs w:val="22"/>
        </w:rPr>
        <w:t xml:space="preserve">Dostawa Platformy Danych Przestrzennych dla Gminy </w:t>
      </w:r>
      <w:r w:rsidR="004A22B3">
        <w:rPr>
          <w:rFonts w:ascii="Times New Roman" w:hAnsi="Times New Roman" w:cs="Times New Roman"/>
          <w:b/>
          <w:sz w:val="22"/>
          <w:szCs w:val="22"/>
        </w:rPr>
        <w:t>Sadkowice</w:t>
      </w:r>
      <w:r w:rsidR="00D81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w ramach projektu „Wdrożenie zintegrowanych technologii </w:t>
      </w:r>
      <w:proofErr w:type="spellStart"/>
      <w:r w:rsidR="00D810E9" w:rsidRPr="00D810E9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 w:rsidR="00D810E9">
        <w:rPr>
          <w:rFonts w:ascii="Times New Roman" w:hAnsi="Times New Roman" w:cs="Times New Roman"/>
          <w:sz w:val="22"/>
          <w:szCs w:val="22"/>
        </w:rPr>
        <w:t xml:space="preserve"> </w:t>
      </w:r>
      <w:r w:rsidRPr="00837380">
        <w:rPr>
          <w:rFonts w:ascii="Times New Roman" w:hAnsi="Times New Roman" w:cs="Times New Roman"/>
          <w:sz w:val="22"/>
          <w:szCs w:val="22"/>
        </w:rPr>
        <w:t>i złożyli oferty, zgodnie z zapisami rozdziału VI ust. 5) pkt. 3) oświadczam, co następuje: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nie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1"/>
        <w:gridCol w:w="3740"/>
      </w:tblGrid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7380" w:rsidRDefault="00837380" w:rsidP="00837380">
      <w:pPr>
        <w:pStyle w:val="Normalny1"/>
        <w:spacing w:after="120" w:line="264" w:lineRule="auto"/>
        <w:ind w:right="-6"/>
        <w:rPr>
          <w:rFonts w:ascii="Times New Roman" w:hAnsi="Times New Roman"/>
        </w:rPr>
      </w:pPr>
    </w:p>
    <w:p w:rsidR="00837380" w:rsidRPr="00837380" w:rsidRDefault="00837380" w:rsidP="00837380">
      <w:pPr>
        <w:pStyle w:val="Normalny1"/>
        <w:spacing w:after="120" w:line="264" w:lineRule="auto"/>
        <w:ind w:right="-6"/>
        <w:jc w:val="both"/>
        <w:rPr>
          <w:rFonts w:ascii="Times New Roman" w:hAnsi="Times New Roman"/>
        </w:rPr>
      </w:pPr>
      <w:r w:rsidRPr="00837380">
        <w:rPr>
          <w:rFonts w:ascii="Times New Roman" w:hAnsi="Times New Roman"/>
        </w:rPr>
        <w:t>Do powyższej informacji dołączam następujące dokumenty potwierdzające, że powiązania z innym Wykonawcą nie prowadzą do zakłócenia konkurencji w postępowaniu.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1.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2.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3.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4.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Default"/>
        <w:spacing w:before="120" w:after="120" w:line="288" w:lineRule="auto"/>
        <w:rPr>
          <w:sz w:val="22"/>
          <w:szCs w:val="22"/>
        </w:rPr>
      </w:pPr>
    </w:p>
    <w:p w:rsidR="00837380" w:rsidRPr="00837380" w:rsidRDefault="00837380" w:rsidP="00837380">
      <w:pPr>
        <w:pStyle w:val="Default"/>
        <w:spacing w:line="288" w:lineRule="auto"/>
        <w:rPr>
          <w:sz w:val="22"/>
          <w:szCs w:val="22"/>
        </w:rPr>
      </w:pPr>
      <w:r w:rsidRPr="00837380">
        <w:rPr>
          <w:sz w:val="22"/>
          <w:szCs w:val="22"/>
        </w:rPr>
        <w:t>…………………………….…….</w:t>
      </w:r>
      <w:r w:rsidRPr="00837380">
        <w:rPr>
          <w:i/>
          <w:iCs/>
          <w:sz w:val="22"/>
          <w:szCs w:val="22"/>
        </w:rPr>
        <w:t xml:space="preserve">, </w:t>
      </w:r>
      <w:r w:rsidRPr="00837380">
        <w:rPr>
          <w:sz w:val="22"/>
          <w:szCs w:val="22"/>
        </w:rPr>
        <w:t>dnia ………………</w:t>
      </w:r>
      <w:r w:rsidRPr="00837380">
        <w:rPr>
          <w:sz w:val="22"/>
          <w:szCs w:val="22"/>
        </w:rPr>
        <w:tab/>
      </w:r>
      <w:r w:rsidRPr="00837380">
        <w:rPr>
          <w:sz w:val="22"/>
          <w:szCs w:val="22"/>
        </w:rPr>
        <w:tab/>
        <w:t xml:space="preserve">………………………………….… </w:t>
      </w:r>
    </w:p>
    <w:p w:rsidR="00837380" w:rsidRPr="00231DC2" w:rsidRDefault="00837380" w:rsidP="0083738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231DC2">
        <w:rPr>
          <w:rFonts w:ascii="Arial" w:hAnsi="Arial" w:cs="Arial"/>
          <w:i/>
          <w:iCs/>
          <w:sz w:val="16"/>
        </w:rPr>
        <w:t>(piecz</w:t>
      </w:r>
      <w:r w:rsidRPr="00231DC2">
        <w:rPr>
          <w:rFonts w:ascii="Arial" w:eastAsia="TimesNewRoman" w:hAnsi="Arial" w:cs="Arial"/>
          <w:sz w:val="16"/>
        </w:rPr>
        <w:t>ęć</w:t>
      </w:r>
      <w:r w:rsidRPr="00231DC2">
        <w:rPr>
          <w:rFonts w:ascii="Arial" w:hAnsi="Arial" w:cs="Arial"/>
          <w:i/>
          <w:iCs/>
          <w:sz w:val="16"/>
        </w:rPr>
        <w:t xml:space="preserve"> z własnor</w:t>
      </w:r>
      <w:r w:rsidRPr="00231DC2">
        <w:rPr>
          <w:rFonts w:ascii="Arial" w:eastAsia="TimesNewRoman" w:hAnsi="Arial" w:cs="Arial"/>
          <w:sz w:val="16"/>
        </w:rPr>
        <w:t>ę</w:t>
      </w:r>
      <w:r w:rsidRPr="00231DC2">
        <w:rPr>
          <w:rFonts w:ascii="Arial" w:hAnsi="Arial" w:cs="Arial"/>
          <w:i/>
          <w:iCs/>
          <w:sz w:val="16"/>
        </w:rPr>
        <w:t xml:space="preserve">cznym </w:t>
      </w:r>
      <w:r>
        <w:rPr>
          <w:rFonts w:ascii="Arial" w:hAnsi="Arial" w:cs="Arial"/>
          <w:i/>
          <w:iCs/>
          <w:sz w:val="16"/>
        </w:rPr>
        <w:t xml:space="preserve">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Wykonawcy </w:t>
      </w:r>
      <w:r w:rsidRPr="00231DC2">
        <w:rPr>
          <w:rFonts w:ascii="Arial" w:hAnsi="Arial" w:cs="Arial"/>
          <w:i/>
          <w:iCs/>
          <w:sz w:val="16"/>
        </w:rPr>
        <w:t xml:space="preserve">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</w:t>
      </w:r>
      <w:r w:rsidRPr="00231DC2">
        <w:rPr>
          <w:rFonts w:ascii="Arial" w:hAnsi="Arial" w:cs="Arial"/>
          <w:i/>
          <w:iCs/>
          <w:sz w:val="16"/>
        </w:rPr>
        <w:t xml:space="preserve">do jego reprezentowania) </w:t>
      </w:r>
    </w:p>
    <w:p w:rsidR="001A42C2" w:rsidRPr="00837380" w:rsidRDefault="001A42C2" w:rsidP="00837380">
      <w:bookmarkStart w:id="0" w:name="_GoBack"/>
      <w:bookmarkEnd w:id="0"/>
    </w:p>
    <w:sectPr w:rsidR="001A42C2" w:rsidRPr="00837380" w:rsidSect="00401557">
      <w:headerReference w:type="default" r:id="rId8"/>
      <w:footerReference w:type="default" r:id="rId9"/>
      <w:pgSz w:w="11906" w:h="16838"/>
      <w:pgMar w:top="1276" w:right="991" w:bottom="1417" w:left="1417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54" w:rsidRDefault="005C3554">
      <w:r>
        <w:separator/>
      </w:r>
    </w:p>
  </w:endnote>
  <w:endnote w:type="continuationSeparator" w:id="0">
    <w:p w:rsidR="005C3554" w:rsidRDefault="005C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40155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581025"/>
          <wp:effectExtent l="0" t="0" r="762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54" w:rsidRDefault="005C3554">
      <w:r>
        <w:separator/>
      </w:r>
    </w:p>
  </w:footnote>
  <w:footnote w:type="continuationSeparator" w:id="0">
    <w:p w:rsidR="005C3554" w:rsidRDefault="005C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57" w:rsidRPr="002D65C9" w:rsidRDefault="00401557" w:rsidP="0040155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</w:t>
    </w:r>
    <w:r w:rsidR="002D7B2F">
      <w:rPr>
        <w:rFonts w:ascii="Arial" w:hAnsi="Arial" w:cs="Arial"/>
        <w:color w:val="595959" w:themeColor="text1" w:themeTint="A6"/>
        <w:sz w:val="18"/>
        <w:szCs w:val="18"/>
      </w:rPr>
      <w:t>Rozwoju Regionalnego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 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1491E"/>
    <w:rsid w:val="00031455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3B57"/>
    <w:rsid w:val="002C451B"/>
    <w:rsid w:val="002D0741"/>
    <w:rsid w:val="002D1AD7"/>
    <w:rsid w:val="002D524C"/>
    <w:rsid w:val="002D733C"/>
    <w:rsid w:val="002D7B2F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22B3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2677F"/>
    <w:rsid w:val="0053547C"/>
    <w:rsid w:val="00540937"/>
    <w:rsid w:val="005431E3"/>
    <w:rsid w:val="00543C16"/>
    <w:rsid w:val="00547770"/>
    <w:rsid w:val="00553902"/>
    <w:rsid w:val="00554983"/>
    <w:rsid w:val="00566ADB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C3554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2F4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369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51DB7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1C46"/>
    <w:rsid w:val="00F372D9"/>
    <w:rsid w:val="00F51678"/>
    <w:rsid w:val="00F51A6B"/>
    <w:rsid w:val="00F55D1A"/>
    <w:rsid w:val="00F604FC"/>
    <w:rsid w:val="00F700AB"/>
    <w:rsid w:val="00F733BE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CEFA-1EE4-4A7A-A229-E1254472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1620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Żaczkiewicz</dc:creator>
  <cp:lastModifiedBy>Tomasz Żaczkiewicz</cp:lastModifiedBy>
  <cp:revision>2</cp:revision>
  <cp:lastPrinted>2017-06-30T07:51:00Z</cp:lastPrinted>
  <dcterms:created xsi:type="dcterms:W3CDTF">2018-10-04T14:59:00Z</dcterms:created>
  <dcterms:modified xsi:type="dcterms:W3CDTF">2018-10-04T14:59:00Z</dcterms:modified>
</cp:coreProperties>
</file>