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F96D40" w:rsidRPr="00F96D40">
        <w:rPr>
          <w:sz w:val="22"/>
          <w:szCs w:val="20"/>
        </w:rPr>
        <w:t>O</w:t>
      </w:r>
      <w:r w:rsidR="00201DCC">
        <w:rPr>
          <w:sz w:val="22"/>
          <w:szCs w:val="20"/>
        </w:rPr>
        <w:t>R</w:t>
      </w:r>
      <w:r w:rsidR="00F96D40" w:rsidRPr="00F96D40">
        <w:rPr>
          <w:sz w:val="22"/>
          <w:szCs w:val="20"/>
        </w:rPr>
        <w:t>.271.</w:t>
      </w:r>
      <w:r w:rsidR="00B33D1A">
        <w:rPr>
          <w:sz w:val="22"/>
          <w:szCs w:val="20"/>
        </w:rPr>
        <w:t>4</w:t>
      </w:r>
      <w:r w:rsidR="002B2142">
        <w:rPr>
          <w:sz w:val="22"/>
          <w:szCs w:val="20"/>
        </w:rPr>
        <w:t>.</w:t>
      </w:r>
      <w:r w:rsidR="00F96D40" w:rsidRPr="00F96D40">
        <w:rPr>
          <w:sz w:val="22"/>
          <w:szCs w:val="20"/>
        </w:rPr>
        <w:t>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</w:t>
      </w:r>
      <w:r w:rsidR="002B2142">
        <w:rPr>
          <w:rFonts w:ascii="Arial" w:hAnsi="Arial" w:cs="Arial"/>
          <w:sz w:val="20"/>
          <w:szCs w:val="20"/>
        </w:rPr>
        <w:tab/>
      </w:r>
      <w:r w:rsidR="002B2142">
        <w:rPr>
          <w:rFonts w:ascii="Arial" w:hAnsi="Arial" w:cs="Arial"/>
          <w:sz w:val="20"/>
          <w:szCs w:val="20"/>
        </w:rPr>
        <w:tab/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C41DB2" w:rsidP="001A42C2">
      <w:pPr>
        <w:rPr>
          <w:b/>
          <w:sz w:val="22"/>
          <w:szCs w:val="22"/>
        </w:rPr>
      </w:pPr>
      <w:r w:rsidRPr="00C41DB2">
        <w:rPr>
          <w:b/>
          <w:sz w:val="22"/>
          <w:szCs w:val="22"/>
        </w:rPr>
        <w:t xml:space="preserve">Dostawa Platformy Danych Przestrzennych dla Gminy </w:t>
      </w:r>
      <w:r w:rsidR="00201DCC">
        <w:rPr>
          <w:b/>
          <w:sz w:val="22"/>
          <w:szCs w:val="22"/>
        </w:rPr>
        <w:t>Sadkowice</w:t>
      </w:r>
      <w:r w:rsidR="001A42C2" w:rsidRPr="001A42C2">
        <w:rPr>
          <w:b/>
          <w:sz w:val="22"/>
          <w:szCs w:val="22"/>
        </w:rPr>
        <w:t xml:space="preserve"> </w:t>
      </w:r>
      <w:r w:rsidR="001A42C2"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="001A42C2" w:rsidRPr="001A42C2">
        <w:rPr>
          <w:b/>
          <w:sz w:val="22"/>
          <w:szCs w:val="22"/>
        </w:rPr>
        <w:t xml:space="preserve">echnologii </w:t>
      </w:r>
      <w:r w:rsidR="001A42C2"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="001A42C2"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</w:t>
      </w:r>
      <w:r w:rsidR="00B33D1A">
        <w:rPr>
          <w:b/>
          <w:sz w:val="22"/>
        </w:rPr>
        <w:t>do 2</w:t>
      </w:r>
      <w:r w:rsidR="003434B9">
        <w:rPr>
          <w:b/>
          <w:sz w:val="22"/>
        </w:rPr>
        <w:t>0</w:t>
      </w:r>
      <w:r w:rsidR="00B33D1A">
        <w:rPr>
          <w:b/>
          <w:sz w:val="22"/>
        </w:rPr>
        <w:t>.12.2018 r</w:t>
      </w:r>
      <w:r w:rsidR="005D73F3" w:rsidRPr="004A5EFB">
        <w:rPr>
          <w:b/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Default="00CA5E22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8</w:t>
      </w:r>
      <w:r w:rsidR="001A42C2" w:rsidRPr="00405047">
        <w:rPr>
          <w:sz w:val="22"/>
        </w:rPr>
        <w:t>. O</w:t>
      </w:r>
      <w:r w:rsidR="001A42C2" w:rsidRPr="005B3AFB">
        <w:rPr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5B3AFB">
        <w:rPr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udziel</w:t>
      </w:r>
      <w:r w:rsidR="00243F79">
        <w:rPr>
          <w:sz w:val="22"/>
        </w:rPr>
        <w:t>amy</w:t>
      </w:r>
      <w:r w:rsidR="009C109F">
        <w:rPr>
          <w:sz w:val="22"/>
        </w:rPr>
        <w:t xml:space="preserve"> </w:t>
      </w:r>
      <w:r w:rsidR="009C109F" w:rsidRPr="008036EE">
        <w:rPr>
          <w:b/>
          <w:sz w:val="22"/>
        </w:rPr>
        <w:t xml:space="preserve">60 </w:t>
      </w:r>
      <w:r w:rsidR="00B301D7" w:rsidRPr="008036EE">
        <w:rPr>
          <w:b/>
          <w:sz w:val="22"/>
        </w:rPr>
        <w:t>miesięcy</w:t>
      </w:r>
      <w:r w:rsidR="00405047" w:rsidRPr="008036EE">
        <w:rPr>
          <w:b/>
          <w:sz w:val="22"/>
        </w:rPr>
        <w:t xml:space="preserve"> gwarancji </w:t>
      </w:r>
      <w:r w:rsidR="005B3AFB" w:rsidRPr="008036EE">
        <w:rPr>
          <w:b/>
          <w:sz w:val="22"/>
        </w:rPr>
        <w:t xml:space="preserve">na zaoferowany </w:t>
      </w:r>
      <w:r w:rsidR="005B3AFB" w:rsidRPr="002E2886">
        <w:rPr>
          <w:b/>
          <w:sz w:val="22"/>
        </w:rPr>
        <w:t>syste</w:t>
      </w:r>
      <w:r w:rsidR="002E2886" w:rsidRPr="002E2886">
        <w:rPr>
          <w:b/>
          <w:sz w:val="22"/>
        </w:rPr>
        <w:t>m</w:t>
      </w:r>
      <w:r w:rsidR="005B3AFB" w:rsidRPr="005B3AFB">
        <w:rPr>
          <w:sz w:val="22"/>
        </w:rPr>
        <w:t xml:space="preserve"> w ramach złożonej oferty zgodnie z wymaganiami określonymi w OPZ, który stanowi Załącznik nr</w:t>
      </w:r>
      <w:r w:rsidR="005B3AFB">
        <w:rPr>
          <w:sz w:val="22"/>
        </w:rPr>
        <w:t xml:space="preserve"> 1</w:t>
      </w:r>
      <w:r w:rsidR="006E637F">
        <w:rPr>
          <w:sz w:val="22"/>
        </w:rPr>
        <w:t xml:space="preserve"> do SIWZ</w:t>
      </w:r>
      <w:r w:rsidR="005B3AFB">
        <w:rPr>
          <w:sz w:val="22"/>
        </w:rPr>
        <w:t xml:space="preserve">. </w:t>
      </w:r>
    </w:p>
    <w:p w:rsidR="005B3AFB" w:rsidRPr="00405047" w:rsidRDefault="005B3AFB" w:rsidP="005B3AFB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9. Oświadczamy, że u</w:t>
      </w:r>
      <w:r w:rsidR="0081137A">
        <w:rPr>
          <w:sz w:val="22"/>
        </w:rPr>
        <w:t>dzielamy</w:t>
      </w:r>
      <w:r>
        <w:rPr>
          <w:sz w:val="22"/>
        </w:rPr>
        <w:t xml:space="preserve"> usługę </w:t>
      </w:r>
      <w:r w:rsidRPr="005B3AFB">
        <w:rPr>
          <w:b/>
          <w:sz w:val="22"/>
        </w:rPr>
        <w:t>„Asysty technicznej dla urzędnika”</w:t>
      </w:r>
      <w:r>
        <w:rPr>
          <w:sz w:val="22"/>
        </w:rPr>
        <w:t xml:space="preserve"> na okres …………. miesięcy.</w:t>
      </w:r>
    </w:p>
    <w:p w:rsidR="003E3CD5" w:rsidRDefault="005B3AFB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10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bookmarkStart w:id="0" w:name="_GoBack"/>
      <w:bookmarkEnd w:id="0"/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</w:t>
      </w:r>
      <w:r w:rsidR="00A40F53">
        <w:rPr>
          <w:color w:val="000000"/>
          <w:sz w:val="22"/>
        </w:rPr>
        <w:t>1</w:t>
      </w:r>
      <w:r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A40F53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71" w:rsidRDefault="00D27971">
      <w:r>
        <w:separator/>
      </w:r>
    </w:p>
  </w:endnote>
  <w:endnote w:type="continuationSeparator" w:id="0">
    <w:p w:rsidR="00D27971" w:rsidRDefault="00D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71" w:rsidRDefault="00D27971">
      <w:r>
        <w:separator/>
      </w:r>
    </w:p>
  </w:footnote>
  <w:footnote w:type="continuationSeparator" w:id="0">
    <w:p w:rsidR="00D27971" w:rsidRDefault="00D27971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B33D1A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5DC5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1DCC"/>
    <w:rsid w:val="002069A8"/>
    <w:rsid w:val="00206C7F"/>
    <w:rsid w:val="00215D59"/>
    <w:rsid w:val="002178C6"/>
    <w:rsid w:val="00230A1D"/>
    <w:rsid w:val="00243F79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B2142"/>
    <w:rsid w:val="002C27DC"/>
    <w:rsid w:val="002C451B"/>
    <w:rsid w:val="002D0741"/>
    <w:rsid w:val="002D1AD7"/>
    <w:rsid w:val="002D524C"/>
    <w:rsid w:val="002D733C"/>
    <w:rsid w:val="002E2886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4B9"/>
    <w:rsid w:val="00343C5D"/>
    <w:rsid w:val="0035069F"/>
    <w:rsid w:val="0035094F"/>
    <w:rsid w:val="00351921"/>
    <w:rsid w:val="00356224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66723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038A"/>
    <w:rsid w:val="00581145"/>
    <w:rsid w:val="005974E4"/>
    <w:rsid w:val="005A23BA"/>
    <w:rsid w:val="005A49AE"/>
    <w:rsid w:val="005B0BC6"/>
    <w:rsid w:val="005B3AFB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3FA5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6E637F"/>
    <w:rsid w:val="0070216A"/>
    <w:rsid w:val="0071268E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A37"/>
    <w:rsid w:val="007F2EBD"/>
    <w:rsid w:val="007F5581"/>
    <w:rsid w:val="0080102A"/>
    <w:rsid w:val="008036EE"/>
    <w:rsid w:val="00806FD9"/>
    <w:rsid w:val="0081137A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0F94"/>
    <w:rsid w:val="009B429E"/>
    <w:rsid w:val="009B4316"/>
    <w:rsid w:val="009B6A54"/>
    <w:rsid w:val="009C109F"/>
    <w:rsid w:val="009C2001"/>
    <w:rsid w:val="009D21FF"/>
    <w:rsid w:val="009D2731"/>
    <w:rsid w:val="009D4940"/>
    <w:rsid w:val="009D6896"/>
    <w:rsid w:val="009E4A87"/>
    <w:rsid w:val="009F3D71"/>
    <w:rsid w:val="00A01C20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0F53"/>
    <w:rsid w:val="00A452AC"/>
    <w:rsid w:val="00A55DD1"/>
    <w:rsid w:val="00A61105"/>
    <w:rsid w:val="00A63607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59E1"/>
    <w:rsid w:val="00B301D7"/>
    <w:rsid w:val="00B3214D"/>
    <w:rsid w:val="00B32A7E"/>
    <w:rsid w:val="00B33D1A"/>
    <w:rsid w:val="00B4091C"/>
    <w:rsid w:val="00B43705"/>
    <w:rsid w:val="00B43715"/>
    <w:rsid w:val="00B4432A"/>
    <w:rsid w:val="00B450F6"/>
    <w:rsid w:val="00B453EE"/>
    <w:rsid w:val="00B56E86"/>
    <w:rsid w:val="00B650C0"/>
    <w:rsid w:val="00B65417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1DB2"/>
    <w:rsid w:val="00C451C0"/>
    <w:rsid w:val="00C453AD"/>
    <w:rsid w:val="00C46C26"/>
    <w:rsid w:val="00C764DB"/>
    <w:rsid w:val="00C87CB2"/>
    <w:rsid w:val="00C92EB6"/>
    <w:rsid w:val="00C97835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27971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2947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62EAB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C96B-4C22-4A6C-9967-F856141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7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5231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3</cp:revision>
  <cp:lastPrinted>2018-10-04T15:28:00Z</cp:lastPrinted>
  <dcterms:created xsi:type="dcterms:W3CDTF">2018-10-04T14:53:00Z</dcterms:created>
  <dcterms:modified xsi:type="dcterms:W3CDTF">2018-10-04T15:43:00Z</dcterms:modified>
</cp:coreProperties>
</file>