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FE" w:rsidRPr="002379CC" w:rsidRDefault="006F77FE" w:rsidP="00A50EA9">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057AB9" w:rsidRDefault="00A50EA9" w:rsidP="00A50EA9">
      <w:pPr>
        <w:autoSpaceDE w:val="0"/>
        <w:autoSpaceDN w:val="0"/>
        <w:adjustRightInd w:val="0"/>
        <w:spacing w:line="288" w:lineRule="auto"/>
        <w:rPr>
          <w:rFonts w:ascii="Arial" w:hAnsi="Arial" w:cs="Arial"/>
          <w:b/>
          <w:bCs/>
          <w:color w:val="000000" w:themeColor="text1"/>
          <w:sz w:val="20"/>
          <w:szCs w:val="20"/>
        </w:rPr>
      </w:pPr>
      <w:r w:rsidRPr="002379CC">
        <w:rPr>
          <w:rFonts w:ascii="Arial" w:hAnsi="Arial" w:cs="Arial"/>
          <w:b/>
          <w:bCs/>
          <w:color w:val="000000"/>
          <w:sz w:val="20"/>
          <w:szCs w:val="20"/>
        </w:rPr>
        <w:t xml:space="preserve">Nr </w:t>
      </w:r>
      <w:r w:rsidRPr="002379CC">
        <w:rPr>
          <w:rFonts w:ascii="Arial" w:hAnsi="Arial" w:cs="Arial"/>
          <w:b/>
          <w:bCs/>
          <w:color w:val="000000" w:themeColor="text1"/>
          <w:sz w:val="20"/>
          <w:szCs w:val="20"/>
        </w:rPr>
        <w:t>sprawy</w:t>
      </w:r>
      <w:r w:rsidR="00C464D0">
        <w:rPr>
          <w:rFonts w:ascii="Arial" w:hAnsi="Arial" w:cs="Arial"/>
          <w:b/>
          <w:bCs/>
          <w:color w:val="000000" w:themeColor="text1"/>
          <w:sz w:val="20"/>
          <w:szCs w:val="20"/>
        </w:rPr>
        <w:t xml:space="preserve"> </w:t>
      </w:r>
      <w:r w:rsidR="0053433D">
        <w:rPr>
          <w:rFonts w:ascii="Arial" w:hAnsi="Arial" w:cs="Arial"/>
          <w:b/>
          <w:sz w:val="20"/>
          <w:szCs w:val="22"/>
        </w:rPr>
        <w:t>OR.271.4</w:t>
      </w:r>
      <w:r w:rsidR="00057AB9" w:rsidRPr="00057AB9">
        <w:rPr>
          <w:rFonts w:ascii="Arial" w:hAnsi="Arial" w:cs="Arial"/>
          <w:b/>
          <w:sz w:val="20"/>
          <w:szCs w:val="22"/>
        </w:rPr>
        <w:t>.2018</w:t>
      </w: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D8278B" w:rsidRDefault="00D8278B" w:rsidP="00A50EA9">
      <w:pPr>
        <w:autoSpaceDE w:val="0"/>
        <w:autoSpaceDN w:val="0"/>
        <w:adjustRightInd w:val="0"/>
        <w:spacing w:line="288" w:lineRule="auto"/>
        <w:jc w:val="center"/>
        <w:rPr>
          <w:rFonts w:ascii="Arial" w:hAnsi="Arial" w:cs="Arial"/>
          <w:b/>
          <w:bCs/>
          <w:sz w:val="20"/>
          <w:szCs w:val="20"/>
        </w:rPr>
      </w:pP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p>
    <w:p w:rsidR="006F77FE" w:rsidRPr="002379CC" w:rsidRDefault="006F77FE"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ISTOTNYCH WARUNKÓW ZAMÓWIENIA</w:t>
      </w:r>
    </w:p>
    <w:p w:rsidR="009E3CDF" w:rsidRPr="002379CC" w:rsidRDefault="009E3CDF" w:rsidP="00A50EA9">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057AB9" w:rsidP="00057AB9">
      <w:pPr>
        <w:spacing w:line="288" w:lineRule="auto"/>
        <w:jc w:val="center"/>
        <w:rPr>
          <w:rFonts w:ascii="Arial" w:hAnsi="Arial" w:cs="Arial"/>
          <w:b/>
          <w:bCs/>
          <w:sz w:val="20"/>
          <w:szCs w:val="20"/>
        </w:rPr>
      </w:pPr>
      <w:r w:rsidRPr="00057AB9">
        <w:rPr>
          <w:rFonts w:ascii="Arial" w:hAnsi="Arial" w:cs="Arial"/>
          <w:b/>
          <w:bCs/>
          <w:sz w:val="20"/>
          <w:szCs w:val="20"/>
        </w:rPr>
        <w:t xml:space="preserve">Dostawa Platformy Danych Przestrzennych dla Gminy </w:t>
      </w:r>
      <w:r w:rsidR="00134D8A">
        <w:rPr>
          <w:rFonts w:ascii="Arial" w:hAnsi="Arial" w:cs="Arial"/>
          <w:b/>
          <w:bCs/>
          <w:sz w:val="20"/>
          <w:szCs w:val="20"/>
        </w:rPr>
        <w:t>Sadkowice</w:t>
      </w:r>
      <w:r w:rsidRPr="00057AB9">
        <w:rPr>
          <w:rFonts w:ascii="Arial" w:hAnsi="Arial" w:cs="Arial"/>
          <w:b/>
          <w:bCs/>
          <w:sz w:val="20"/>
          <w:szCs w:val="20"/>
        </w:rPr>
        <w:t xml:space="preserve"> w ramach projektu „Wdrożenie zintegrowanych technologii </w:t>
      </w:r>
      <w:proofErr w:type="spellStart"/>
      <w:r w:rsidRPr="00057AB9">
        <w:rPr>
          <w:rFonts w:ascii="Arial" w:hAnsi="Arial" w:cs="Arial"/>
          <w:b/>
          <w:bCs/>
          <w:sz w:val="20"/>
          <w:szCs w:val="20"/>
        </w:rPr>
        <w:t>informacyjno</w:t>
      </w:r>
      <w:proofErr w:type="spellEnd"/>
      <w:r w:rsidRPr="00057AB9">
        <w:rPr>
          <w:rFonts w:ascii="Arial" w:hAnsi="Arial" w:cs="Arial"/>
          <w:b/>
          <w:bCs/>
          <w:sz w:val="20"/>
          <w:szCs w:val="20"/>
        </w:rPr>
        <w:t xml:space="preserve"> - komunikacyjnych w gminach powiatu rawskiego”</w:t>
      </w: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Default="00D8278B" w:rsidP="00057AB9">
      <w:pPr>
        <w:spacing w:line="288" w:lineRule="auto"/>
        <w:jc w:val="center"/>
        <w:rPr>
          <w:rFonts w:ascii="Arial" w:hAnsi="Arial" w:cs="Arial"/>
          <w:sz w:val="20"/>
          <w:szCs w:val="20"/>
        </w:rPr>
      </w:pPr>
    </w:p>
    <w:p w:rsidR="00D8278B" w:rsidRPr="002379CC" w:rsidRDefault="00D8278B" w:rsidP="00057AB9">
      <w:pPr>
        <w:spacing w:line="288" w:lineRule="auto"/>
        <w:jc w:val="center"/>
        <w:rPr>
          <w:rFonts w:ascii="Arial" w:hAnsi="Arial" w:cs="Arial"/>
          <w:sz w:val="20"/>
          <w:szCs w:val="20"/>
        </w:rPr>
      </w:pPr>
    </w:p>
    <w:p w:rsidR="009F73E1" w:rsidRPr="002379CC" w:rsidRDefault="009F73E1" w:rsidP="00A50EA9">
      <w:pPr>
        <w:tabs>
          <w:tab w:val="left" w:pos="9356"/>
        </w:tabs>
        <w:spacing w:line="288" w:lineRule="auto"/>
        <w:jc w:val="both"/>
        <w:rPr>
          <w:rFonts w:ascii="Arial" w:hAnsi="Arial" w:cs="Arial"/>
          <w:sz w:val="20"/>
          <w:szCs w:val="20"/>
        </w:rPr>
      </w:pPr>
      <w:r w:rsidRPr="002379CC">
        <w:rPr>
          <w:rFonts w:ascii="Arial" w:hAnsi="Arial" w:cs="Arial"/>
          <w:sz w:val="20"/>
          <w:szCs w:val="20"/>
        </w:rPr>
        <w:t>Postępowanie o udzielenie zamówienia prowadzone jest w trybie przetargu nieograniczo</w:t>
      </w:r>
      <w:r w:rsidR="00134D8A">
        <w:rPr>
          <w:rFonts w:ascii="Arial" w:hAnsi="Arial" w:cs="Arial"/>
          <w:sz w:val="20"/>
          <w:szCs w:val="20"/>
        </w:rPr>
        <w:t xml:space="preserve">nego </w:t>
      </w:r>
      <w:r w:rsidRPr="002379CC">
        <w:rPr>
          <w:rFonts w:ascii="Arial" w:hAnsi="Arial" w:cs="Arial"/>
          <w:sz w:val="20"/>
          <w:szCs w:val="20"/>
        </w:rPr>
        <w:t>na podstawie ustawy z dnia 29 stycznia 2004 roku Prawo zamówień p</w:t>
      </w:r>
      <w:r w:rsidR="00A7783D">
        <w:rPr>
          <w:rFonts w:ascii="Arial" w:hAnsi="Arial" w:cs="Arial"/>
          <w:sz w:val="20"/>
          <w:szCs w:val="20"/>
        </w:rPr>
        <w:t xml:space="preserve">ublicznych - </w:t>
      </w:r>
      <w:proofErr w:type="spellStart"/>
      <w:r w:rsidR="00A7783D">
        <w:rPr>
          <w:rFonts w:ascii="Arial" w:hAnsi="Arial" w:cs="Arial"/>
          <w:sz w:val="20"/>
          <w:szCs w:val="20"/>
        </w:rPr>
        <w:t>Pzp</w:t>
      </w:r>
      <w:proofErr w:type="spellEnd"/>
      <w:r w:rsidR="00A7783D">
        <w:rPr>
          <w:rFonts w:ascii="Arial" w:hAnsi="Arial" w:cs="Arial"/>
          <w:sz w:val="20"/>
          <w:szCs w:val="20"/>
        </w:rPr>
        <w:t xml:space="preserve"> (Dz. U. z 2017 </w:t>
      </w:r>
      <w:r w:rsidRPr="002379CC">
        <w:rPr>
          <w:rFonts w:ascii="Arial" w:hAnsi="Arial" w:cs="Arial"/>
          <w:sz w:val="20"/>
          <w:szCs w:val="20"/>
        </w:rPr>
        <w:t>r.</w:t>
      </w:r>
      <w:r w:rsidR="00B0721D">
        <w:rPr>
          <w:rFonts w:ascii="Arial" w:hAnsi="Arial" w:cs="Arial"/>
          <w:sz w:val="20"/>
          <w:szCs w:val="20"/>
        </w:rPr>
        <w:t xml:space="preserve"> </w:t>
      </w:r>
      <w:r w:rsidRPr="002379CC">
        <w:rPr>
          <w:rFonts w:ascii="Arial" w:hAnsi="Arial" w:cs="Arial"/>
          <w:sz w:val="20"/>
          <w:szCs w:val="20"/>
        </w:rPr>
        <w:t>poz. 1579 z późniejszymi zmianami).</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6F77FE" w:rsidRPr="002379CC" w:rsidRDefault="00A50EA9" w:rsidP="00A50EA9">
      <w:pPr>
        <w:pStyle w:val="Nagwek1"/>
        <w:keepLines w:val="0"/>
        <w:tabs>
          <w:tab w:val="left" w:pos="540"/>
        </w:tabs>
        <w:suppressAutoHyphens/>
        <w:spacing w:before="0" w:line="288" w:lineRule="auto"/>
        <w:ind w:left="-1380" w:firstLine="7617"/>
        <w:rPr>
          <w:rFonts w:ascii="Arial" w:hAnsi="Arial" w:cs="Arial"/>
          <w:b w:val="0"/>
          <w:sz w:val="20"/>
          <w:szCs w:val="20"/>
        </w:rPr>
      </w:pPr>
      <w:r w:rsidRPr="002379CC">
        <w:rPr>
          <w:rFonts w:ascii="Arial" w:hAnsi="Arial" w:cs="Arial"/>
          <w:color w:val="auto"/>
          <w:sz w:val="20"/>
          <w:szCs w:val="20"/>
        </w:rPr>
        <w:t>Zatwierdził:</w:t>
      </w: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D8278B" w:rsidRDefault="00D8278B" w:rsidP="00D8278B">
      <w:pPr>
        <w:spacing w:line="288" w:lineRule="auto"/>
        <w:rPr>
          <w:rFonts w:ascii="Arial" w:hAnsi="Arial" w:cs="Arial"/>
          <w:b/>
          <w:sz w:val="20"/>
          <w:szCs w:val="20"/>
        </w:rPr>
      </w:pPr>
    </w:p>
    <w:p w:rsidR="009510DE" w:rsidRPr="002379CC" w:rsidRDefault="0053433D" w:rsidP="009A690A">
      <w:pPr>
        <w:spacing w:line="288" w:lineRule="auto"/>
        <w:jc w:val="center"/>
        <w:rPr>
          <w:rFonts w:ascii="Arial" w:hAnsi="Arial" w:cs="Arial"/>
          <w:b/>
          <w:sz w:val="20"/>
          <w:szCs w:val="20"/>
        </w:rPr>
        <w:sectPr w:rsidR="009510DE" w:rsidRPr="002379CC" w:rsidSect="009B53AD">
          <w:headerReference w:type="default" r:id="rId8"/>
          <w:footerReference w:type="default" r:id="rId9"/>
          <w:pgSz w:w="11906" w:h="16838"/>
          <w:pgMar w:top="1417" w:right="991" w:bottom="1417" w:left="1418" w:header="283" w:footer="202" w:gutter="0"/>
          <w:cols w:space="708"/>
          <w:docGrid w:linePitch="360"/>
        </w:sectPr>
      </w:pPr>
      <w:r>
        <w:rPr>
          <w:rFonts w:ascii="Arial" w:hAnsi="Arial" w:cs="Arial"/>
          <w:b/>
          <w:sz w:val="20"/>
          <w:szCs w:val="20"/>
        </w:rPr>
        <w:t>październik</w:t>
      </w:r>
      <w:r w:rsidR="006F77FE" w:rsidRPr="002379CC">
        <w:rPr>
          <w:rFonts w:ascii="Arial" w:hAnsi="Arial" w:cs="Arial"/>
          <w:b/>
          <w:sz w:val="20"/>
          <w:szCs w:val="20"/>
        </w:rPr>
        <w:t xml:space="preserve"> 2018</w:t>
      </w:r>
    </w:p>
    <w:p w:rsidR="004663C5" w:rsidRDefault="004663C5" w:rsidP="009A690A">
      <w:pPr>
        <w:spacing w:line="288" w:lineRule="auto"/>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 xml:space="preserve">Gmina </w:t>
      </w:r>
      <w:r w:rsidR="00134D8A">
        <w:rPr>
          <w:rFonts w:ascii="Arial" w:hAnsi="Arial" w:cs="Arial"/>
          <w:sz w:val="20"/>
          <w:szCs w:val="20"/>
        </w:rPr>
        <w:t>Sadkowice</w:t>
      </w:r>
    </w:p>
    <w:p w:rsidR="00BA25FE" w:rsidRPr="002379CC" w:rsidRDefault="00134D8A" w:rsidP="00A50EA9">
      <w:pPr>
        <w:spacing w:line="288" w:lineRule="auto"/>
        <w:rPr>
          <w:rFonts w:ascii="Arial" w:hAnsi="Arial" w:cs="Arial"/>
          <w:sz w:val="20"/>
          <w:szCs w:val="20"/>
        </w:rPr>
      </w:pPr>
      <w:r>
        <w:rPr>
          <w:rFonts w:ascii="Arial" w:hAnsi="Arial" w:cs="Arial"/>
          <w:sz w:val="20"/>
          <w:szCs w:val="20"/>
        </w:rPr>
        <w:t>Sadkowice 129A, 96-206 Sadkowice</w:t>
      </w:r>
    </w:p>
    <w:p w:rsidR="0057757C" w:rsidRPr="002379CC" w:rsidRDefault="00134D8A" w:rsidP="00A50EA9">
      <w:pPr>
        <w:spacing w:line="288" w:lineRule="auto"/>
        <w:rPr>
          <w:rFonts w:ascii="Arial" w:hAnsi="Arial" w:cs="Arial"/>
          <w:sz w:val="20"/>
          <w:szCs w:val="20"/>
        </w:rPr>
      </w:pPr>
      <w:r>
        <w:rPr>
          <w:rFonts w:ascii="Arial" w:hAnsi="Arial" w:cs="Arial"/>
          <w:sz w:val="20"/>
          <w:szCs w:val="20"/>
        </w:rPr>
        <w:t>t</w:t>
      </w:r>
      <w:r w:rsidR="0057757C" w:rsidRPr="002379CC">
        <w:rPr>
          <w:rFonts w:ascii="Arial" w:hAnsi="Arial" w:cs="Arial"/>
          <w:sz w:val="20"/>
          <w:szCs w:val="20"/>
        </w:rPr>
        <w:t>el</w:t>
      </w:r>
      <w:r>
        <w:rPr>
          <w:rFonts w:ascii="Arial" w:hAnsi="Arial" w:cs="Arial"/>
          <w:sz w:val="20"/>
          <w:szCs w:val="20"/>
        </w:rPr>
        <w:t>.</w:t>
      </w:r>
      <w:r w:rsidR="0057757C" w:rsidRPr="002379CC">
        <w:rPr>
          <w:rFonts w:ascii="Arial" w:hAnsi="Arial" w:cs="Arial"/>
          <w:sz w:val="20"/>
          <w:szCs w:val="20"/>
        </w:rPr>
        <w:t xml:space="preserve"> 46</w:t>
      </w:r>
      <w:r>
        <w:rPr>
          <w:rFonts w:ascii="Arial" w:hAnsi="Arial" w:cs="Arial"/>
          <w:sz w:val="20"/>
          <w:szCs w:val="20"/>
        </w:rPr>
        <w:t>8156191</w:t>
      </w:r>
    </w:p>
    <w:p w:rsidR="00CC438A"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internetowa: </w:t>
      </w:r>
      <w:hyperlink r:id="rId10" w:history="1">
        <w:r w:rsidR="00134D8A" w:rsidRPr="002F1064">
          <w:rPr>
            <w:rStyle w:val="Hipercze"/>
            <w:rFonts w:ascii="Arial" w:hAnsi="Arial" w:cs="Arial"/>
            <w:i/>
            <w:sz w:val="20"/>
            <w:szCs w:val="20"/>
          </w:rPr>
          <w:t>https://www.gminasadkowice.pl</w:t>
        </w:r>
      </w:hyperlink>
      <w:r w:rsidR="00134D8A">
        <w:rPr>
          <w:rFonts w:ascii="Arial" w:hAnsi="Arial" w:cs="Arial"/>
          <w:i/>
          <w:sz w:val="20"/>
          <w:szCs w:val="20"/>
        </w:rPr>
        <w:t xml:space="preserve"> </w:t>
      </w:r>
    </w:p>
    <w:p w:rsidR="00B620C7" w:rsidRPr="002379CC" w:rsidRDefault="00B620C7" w:rsidP="00A50EA9">
      <w:pPr>
        <w:spacing w:line="288" w:lineRule="auto"/>
        <w:rPr>
          <w:rFonts w:ascii="Arial" w:hAnsi="Arial" w:cs="Arial"/>
          <w:i/>
          <w:sz w:val="20"/>
          <w:szCs w:val="20"/>
        </w:rPr>
      </w:pPr>
      <w:r w:rsidRPr="002379CC">
        <w:rPr>
          <w:rFonts w:ascii="Arial" w:hAnsi="Arial" w:cs="Arial"/>
          <w:i/>
          <w:sz w:val="20"/>
          <w:szCs w:val="20"/>
        </w:rPr>
        <w:t xml:space="preserve">strona BIP: </w:t>
      </w:r>
      <w:hyperlink r:id="rId11" w:history="1">
        <w:r w:rsidR="00134D8A" w:rsidRPr="002F1064">
          <w:rPr>
            <w:rStyle w:val="Hipercze"/>
            <w:rFonts w:ascii="Arial" w:hAnsi="Arial" w:cs="Arial"/>
            <w:i/>
            <w:sz w:val="20"/>
            <w:szCs w:val="20"/>
          </w:rPr>
          <w:t>https://www.bip.gminasadkowice.pl</w:t>
        </w:r>
      </w:hyperlink>
      <w:r w:rsidR="00134D8A">
        <w:rPr>
          <w:rFonts w:ascii="Arial" w:hAnsi="Arial" w:cs="Arial"/>
          <w:i/>
          <w:sz w:val="20"/>
          <w:szCs w:val="20"/>
        </w:rPr>
        <w:t xml:space="preserve"> </w:t>
      </w:r>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AB2BCF" w:rsidRPr="002379CC" w:rsidRDefault="00134D8A" w:rsidP="00134D8A">
      <w:pPr>
        <w:spacing w:line="288" w:lineRule="auto"/>
        <w:rPr>
          <w:rFonts w:ascii="Arial" w:hAnsi="Arial" w:cs="Arial"/>
          <w:sz w:val="20"/>
          <w:szCs w:val="20"/>
        </w:rPr>
      </w:pPr>
      <w:r>
        <w:rPr>
          <w:rFonts w:ascii="Arial" w:hAnsi="Arial" w:cs="Arial"/>
          <w:sz w:val="20"/>
          <w:szCs w:val="20"/>
        </w:rPr>
        <w:t>7.30-15.30</w:t>
      </w:r>
      <w:r>
        <w:rPr>
          <w:rFonts w:ascii="Arial" w:hAnsi="Arial" w:cs="Arial"/>
          <w:sz w:val="20"/>
          <w:szCs w:val="20"/>
        </w:rPr>
        <w:tab/>
        <w:t>p</w:t>
      </w:r>
      <w:r w:rsidR="00BA25FE" w:rsidRPr="002379CC">
        <w:rPr>
          <w:rFonts w:ascii="Arial" w:hAnsi="Arial" w:cs="Arial"/>
          <w:sz w:val="20"/>
          <w:szCs w:val="20"/>
        </w:rPr>
        <w:t>oniedziałek</w:t>
      </w:r>
      <w:r>
        <w:rPr>
          <w:rFonts w:ascii="Arial" w:hAnsi="Arial" w:cs="Arial"/>
          <w:sz w:val="20"/>
          <w:szCs w:val="20"/>
        </w:rPr>
        <w:t xml:space="preserve"> - p</w:t>
      </w:r>
      <w:r w:rsidR="00BA25FE" w:rsidRPr="002379CC">
        <w:rPr>
          <w:rFonts w:ascii="Arial" w:hAnsi="Arial" w:cs="Arial"/>
          <w:sz w:val="20"/>
          <w:szCs w:val="20"/>
        </w:rPr>
        <w:t>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poniżej progów ustalonych na podstawie art. 11 ust. 8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2. </w:t>
      </w:r>
      <w:r w:rsidR="00E76AEF" w:rsidRPr="002379CC">
        <w:rPr>
          <w:rFonts w:ascii="Arial" w:hAnsi="Arial" w:cs="Arial"/>
          <w:sz w:val="20"/>
          <w:szCs w:val="20"/>
        </w:rPr>
        <w:t xml:space="preserve">Podstawa prawna udzielenia zamówienia publicznego: art. 10 ust. 1 oraz art. 39-46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3. </w:t>
      </w:r>
      <w:r w:rsidR="00E76AEF" w:rsidRPr="002379CC">
        <w:rPr>
          <w:rFonts w:ascii="Arial" w:hAnsi="Arial" w:cs="Arial"/>
          <w:sz w:val="20"/>
          <w:szCs w:val="20"/>
        </w:rPr>
        <w:t xml:space="preserve">Podstawa prawna opracowania Specyfikacji Istotnych Warunków Zamówienia (SIWZ) art. 36 </w:t>
      </w:r>
      <w:proofErr w:type="spellStart"/>
      <w:r w:rsidR="00E76AEF" w:rsidRPr="002379CC">
        <w:rPr>
          <w:rFonts w:ascii="Arial" w:hAnsi="Arial" w:cs="Arial"/>
          <w:sz w:val="20"/>
          <w:szCs w:val="20"/>
        </w:rPr>
        <w:t>Pzp</w:t>
      </w:r>
      <w:proofErr w:type="spellEnd"/>
      <w:r w:rsidR="00E76AEF" w:rsidRPr="002379CC">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4. </w:t>
      </w:r>
      <w:r w:rsidR="00E76AEF" w:rsidRPr="002379CC">
        <w:rPr>
          <w:rFonts w:ascii="Arial" w:hAnsi="Arial" w:cs="Arial"/>
          <w:sz w:val="20"/>
          <w:szCs w:val="20"/>
        </w:rPr>
        <w:t>Rozporządzenie Ministra Rozwoju z dnia 26 lipca 2016 r. w sprawie rodzajów dokumentów, jakich może żądać Zamawiający od Wykonawcy w postępowaniu o udzielenie zamówienia (Dz. U. z 2016 r. poz. 1126).</w:t>
      </w:r>
    </w:p>
    <w:p w:rsidR="00E76AEF"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5. </w:t>
      </w:r>
      <w:r w:rsidR="00E76AEF" w:rsidRPr="002379CC">
        <w:rPr>
          <w:rFonts w:ascii="Arial" w:hAnsi="Arial" w:cs="Arial"/>
          <w:sz w:val="20"/>
          <w:szCs w:val="20"/>
        </w:rPr>
        <w:t>Rozporządzenie Prezesa Rady Ministrów z dnia 28</w:t>
      </w:r>
      <w:r w:rsidR="00E4020A">
        <w:rPr>
          <w:rFonts w:ascii="Arial" w:hAnsi="Arial" w:cs="Arial"/>
          <w:sz w:val="20"/>
          <w:szCs w:val="20"/>
        </w:rPr>
        <w:t xml:space="preserve"> grudnia 2017</w:t>
      </w:r>
      <w:r w:rsidR="00E76AEF" w:rsidRPr="002379CC">
        <w:rPr>
          <w:rFonts w:ascii="Arial" w:hAnsi="Arial" w:cs="Arial"/>
          <w:sz w:val="20"/>
          <w:szCs w:val="20"/>
        </w:rPr>
        <w:t xml:space="preserve"> r. w sprawie średniego kursu złotego w stosunku do euro stanowiącego podstawę przeliczania wartości zamówień publicz</w:t>
      </w:r>
      <w:r w:rsidR="00E4020A">
        <w:rPr>
          <w:rFonts w:ascii="Arial" w:hAnsi="Arial" w:cs="Arial"/>
          <w:sz w:val="20"/>
          <w:szCs w:val="20"/>
        </w:rPr>
        <w:t>nych (Dz. U. z 20</w:t>
      </w:r>
      <w:r w:rsidR="00A830E7">
        <w:rPr>
          <w:rFonts w:ascii="Arial" w:hAnsi="Arial" w:cs="Arial"/>
          <w:sz w:val="20"/>
          <w:szCs w:val="20"/>
        </w:rPr>
        <w:t>17</w:t>
      </w:r>
      <w:r w:rsidR="00E4020A">
        <w:rPr>
          <w:rFonts w:ascii="Arial" w:hAnsi="Arial" w:cs="Arial"/>
          <w:sz w:val="20"/>
          <w:szCs w:val="20"/>
        </w:rPr>
        <w:t xml:space="preserve"> r. poz. 2477</w:t>
      </w:r>
      <w:r w:rsidR="00E76AEF" w:rsidRPr="002379CC">
        <w:rPr>
          <w:rFonts w:ascii="Arial" w:hAnsi="Arial" w:cs="Arial"/>
          <w:sz w:val="20"/>
          <w:szCs w:val="20"/>
        </w:rPr>
        <w:t>).</w:t>
      </w:r>
    </w:p>
    <w:p w:rsidR="006E0BC8" w:rsidRPr="002379CC" w:rsidRDefault="004E1922" w:rsidP="00A50EA9">
      <w:pPr>
        <w:spacing w:line="288" w:lineRule="auto"/>
        <w:jc w:val="both"/>
        <w:rPr>
          <w:rFonts w:ascii="Arial" w:hAnsi="Arial" w:cs="Arial"/>
          <w:sz w:val="20"/>
          <w:szCs w:val="20"/>
        </w:rPr>
      </w:pPr>
      <w:r w:rsidRPr="002379CC">
        <w:rPr>
          <w:rFonts w:ascii="Arial" w:hAnsi="Arial" w:cs="Arial"/>
          <w:sz w:val="20"/>
          <w:szCs w:val="20"/>
        </w:rPr>
        <w:t xml:space="preserve">6. </w:t>
      </w:r>
      <w:r w:rsidR="00E76AEF" w:rsidRPr="002379CC">
        <w:rPr>
          <w:rFonts w:ascii="Arial" w:hAnsi="Arial" w:cs="Arial"/>
          <w:sz w:val="20"/>
          <w:szCs w:val="20"/>
        </w:rPr>
        <w:t>Rozpo</w:t>
      </w:r>
      <w:r w:rsidR="000A4F9F">
        <w:rPr>
          <w:rFonts w:ascii="Arial" w:hAnsi="Arial" w:cs="Arial"/>
          <w:sz w:val="20"/>
          <w:szCs w:val="20"/>
        </w:rPr>
        <w:t>rządzenie Ministra Rozwoju i Finansów z dnia 22 grudnia 2017</w:t>
      </w:r>
      <w:r w:rsidR="00E76AEF" w:rsidRPr="002379CC">
        <w:rPr>
          <w:rFonts w:ascii="Arial" w:hAnsi="Arial" w:cs="Arial"/>
          <w:sz w:val="20"/>
          <w:szCs w:val="20"/>
        </w:rPr>
        <w:t xml:space="preserve"> r. w sprawie kwot wartości zamówień oraz konkursów, od których jest uzależniony obowiązek przekazywania ogłoszeń Urzędowi Publikacji </w:t>
      </w:r>
      <w:r w:rsidR="000A4F9F">
        <w:rPr>
          <w:rFonts w:ascii="Arial" w:hAnsi="Arial" w:cs="Arial"/>
          <w:sz w:val="20"/>
          <w:szCs w:val="20"/>
        </w:rPr>
        <w:t>Unii Europejskiej (Dz. U. z 2017 r. poz. 2479</w:t>
      </w:r>
      <w:r w:rsidR="00E76AEF" w:rsidRPr="002379CC">
        <w:rPr>
          <w:rFonts w:ascii="Arial" w:hAnsi="Arial" w:cs="Arial"/>
          <w:sz w:val="20"/>
          <w:szCs w:val="20"/>
        </w:rPr>
        <w:t xml:space="preserve"> z późniejszymi zmianami).</w:t>
      </w:r>
    </w:p>
    <w:p w:rsidR="001F6A39" w:rsidRPr="002379CC" w:rsidRDefault="001F6A39" w:rsidP="00A50EA9">
      <w:pPr>
        <w:spacing w:line="288" w:lineRule="auto"/>
        <w:jc w:val="center"/>
        <w:rPr>
          <w:rFonts w:ascii="Arial" w:hAnsi="Arial" w:cs="Arial"/>
          <w:b/>
          <w:sz w:val="20"/>
          <w:szCs w:val="20"/>
        </w:rPr>
      </w:pPr>
    </w:p>
    <w:p w:rsidR="006E0BC8" w:rsidRDefault="006E0BC8" w:rsidP="001722B0">
      <w:pPr>
        <w:spacing w:line="288" w:lineRule="auto"/>
        <w:jc w:val="center"/>
        <w:rPr>
          <w:rFonts w:ascii="Arial" w:hAnsi="Arial" w:cs="Arial"/>
          <w:b/>
          <w:sz w:val="20"/>
          <w:szCs w:val="20"/>
        </w:rPr>
      </w:pPr>
      <w:r w:rsidRPr="002379CC">
        <w:rPr>
          <w:rFonts w:ascii="Arial" w:hAnsi="Arial" w:cs="Arial"/>
          <w:b/>
          <w:sz w:val="20"/>
          <w:szCs w:val="20"/>
        </w:rPr>
        <w:t>ROZDZIAŁ III</w:t>
      </w:r>
    </w:p>
    <w:p w:rsidR="001722B0" w:rsidRPr="002379CC" w:rsidRDefault="001722B0" w:rsidP="001722B0">
      <w:pPr>
        <w:spacing w:line="288" w:lineRule="auto"/>
        <w:jc w:val="center"/>
        <w:rPr>
          <w:rFonts w:ascii="Arial" w:hAnsi="Arial" w:cs="Arial"/>
          <w:b/>
          <w:sz w:val="20"/>
          <w:szCs w:val="20"/>
        </w:rPr>
      </w:pPr>
    </w:p>
    <w:p w:rsidR="00F21D29" w:rsidRPr="00E81FAA" w:rsidRDefault="006E0BC8" w:rsidP="00F21D29">
      <w:pPr>
        <w:spacing w:line="288" w:lineRule="auto"/>
        <w:jc w:val="both"/>
        <w:rPr>
          <w:rFonts w:ascii="Arial" w:hAnsi="Arial" w:cs="Arial"/>
          <w:b/>
          <w:sz w:val="20"/>
          <w:szCs w:val="20"/>
        </w:rPr>
      </w:pPr>
      <w:bookmarkStart w:id="0" w:name="bookmark0"/>
      <w:r w:rsidRPr="00E81FAA">
        <w:rPr>
          <w:rFonts w:ascii="Arial" w:hAnsi="Arial" w:cs="Arial"/>
          <w:b/>
          <w:sz w:val="20"/>
          <w:szCs w:val="20"/>
        </w:rPr>
        <w:t>O</w:t>
      </w:r>
      <w:bookmarkEnd w:id="0"/>
      <w:r w:rsidRPr="00E81FAA">
        <w:rPr>
          <w:rFonts w:ascii="Arial" w:hAnsi="Arial" w:cs="Arial"/>
          <w:b/>
          <w:sz w:val="20"/>
          <w:szCs w:val="20"/>
        </w:rPr>
        <w:t>pis przedmiotu zamówienia</w:t>
      </w:r>
    </w:p>
    <w:p w:rsidR="006C1068" w:rsidRPr="00E81FAA" w:rsidRDefault="00BE5EBA" w:rsidP="00B97D08">
      <w:pPr>
        <w:widowControl w:val="0"/>
        <w:autoSpaceDE w:val="0"/>
        <w:autoSpaceDN w:val="0"/>
        <w:adjustRightInd w:val="0"/>
        <w:jc w:val="both"/>
        <w:rPr>
          <w:rFonts w:ascii="Arial" w:hAnsi="Arial" w:cs="Arial"/>
          <w:sz w:val="20"/>
          <w:szCs w:val="20"/>
        </w:rPr>
      </w:pPr>
      <w:r w:rsidRPr="00E81FAA">
        <w:rPr>
          <w:rFonts w:ascii="Arial" w:hAnsi="Arial" w:cs="Arial"/>
          <w:sz w:val="20"/>
          <w:szCs w:val="20"/>
        </w:rPr>
        <w:t xml:space="preserve">1. </w:t>
      </w:r>
      <w:r w:rsidR="006C1068" w:rsidRPr="00E81FAA">
        <w:rPr>
          <w:rFonts w:ascii="Arial" w:hAnsi="Arial" w:cs="Arial"/>
          <w:sz w:val="20"/>
          <w:szCs w:val="20"/>
        </w:rPr>
        <w:t xml:space="preserve">Realizacja polega na pełnieniu roli Wykonawcy prac związanych z inwestycją </w:t>
      </w:r>
      <w:proofErr w:type="spellStart"/>
      <w:r w:rsidR="006C1068" w:rsidRPr="00E81FAA">
        <w:rPr>
          <w:rFonts w:ascii="Arial" w:hAnsi="Arial" w:cs="Arial"/>
          <w:sz w:val="20"/>
          <w:szCs w:val="20"/>
        </w:rPr>
        <w:t>pt</w:t>
      </w:r>
      <w:proofErr w:type="spellEnd"/>
      <w:r w:rsidR="006C1068" w:rsidRPr="00E81FAA">
        <w:rPr>
          <w:rFonts w:ascii="Arial" w:hAnsi="Arial" w:cs="Arial"/>
          <w:sz w:val="20"/>
          <w:szCs w:val="20"/>
        </w:rPr>
        <w:t xml:space="preserve">: „Dostawa Platformy Danych Przestrzennych dla Gminy </w:t>
      </w:r>
      <w:r w:rsidR="00134D8A">
        <w:rPr>
          <w:rFonts w:ascii="Arial" w:hAnsi="Arial" w:cs="Arial"/>
          <w:sz w:val="20"/>
          <w:szCs w:val="20"/>
        </w:rPr>
        <w:t>Sadkowice</w:t>
      </w:r>
      <w:r w:rsidR="006C1068" w:rsidRPr="00E81FAA">
        <w:rPr>
          <w:rFonts w:ascii="Arial" w:hAnsi="Arial" w:cs="Arial"/>
          <w:sz w:val="20"/>
          <w:szCs w:val="20"/>
        </w:rPr>
        <w:t xml:space="preserve">”, obejmujących usługę wykonania digitalizacji danych, dostarczenia narzędzi umożliwiających zarządzanie danymi oraz ich udostępnianie, również w postaci innowacyjnych e-usług wraz ze szkoleniem związanym z kompleksową realizacją Projektu w ramach „Wdrożenie zintegrowanych technologii </w:t>
      </w:r>
      <w:proofErr w:type="spellStart"/>
      <w:r w:rsidR="006C1068" w:rsidRPr="00E81FAA">
        <w:rPr>
          <w:rFonts w:ascii="Arial" w:hAnsi="Arial" w:cs="Arial"/>
          <w:sz w:val="20"/>
          <w:szCs w:val="20"/>
        </w:rPr>
        <w:t>informacyjno</w:t>
      </w:r>
      <w:proofErr w:type="spellEnd"/>
      <w:r w:rsidR="006C1068" w:rsidRPr="00E81FAA">
        <w:rPr>
          <w:rFonts w:ascii="Arial" w:hAnsi="Arial" w:cs="Arial"/>
          <w:sz w:val="20"/>
          <w:szCs w:val="20"/>
        </w:rPr>
        <w:t xml:space="preserve"> - komunikacyjnych w gminach powiatu rawskiego”. W niniejszym dokumencie zawarto minimalne wymagania dla poszczególnych elementów usługi, w tym przede wszystkim:</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a)</w:t>
      </w:r>
      <w:r w:rsidRPr="002913FB">
        <w:rPr>
          <w:rFonts w:ascii="Arial" w:hAnsi="Arial" w:cs="Arial"/>
          <w:sz w:val="20"/>
          <w:szCs w:val="20"/>
        </w:rPr>
        <w:tab/>
        <w:t>usługę wykonania pełnej analizy istniejących Zbiorów Danych Przestrzennych gromadzonych przez Zamawiającego,</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b)</w:t>
      </w:r>
      <w:r w:rsidRPr="002913FB">
        <w:rPr>
          <w:rFonts w:ascii="Arial" w:hAnsi="Arial" w:cs="Arial"/>
          <w:sz w:val="20"/>
          <w:szCs w:val="20"/>
        </w:rPr>
        <w:tab/>
        <w:t>usługę wykonania pełnej analizy istniejących danych źródłowych gromadzonych przez Zamawiającego,</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c)</w:t>
      </w:r>
      <w:r w:rsidRPr="002913FB">
        <w:rPr>
          <w:rFonts w:ascii="Arial" w:hAnsi="Arial" w:cs="Arial"/>
          <w:sz w:val="20"/>
          <w:szCs w:val="20"/>
        </w:rPr>
        <w:tab/>
        <w:t xml:space="preserve">usługę pełnej digitalizacji (kalibracja i </w:t>
      </w:r>
      <w:proofErr w:type="spellStart"/>
      <w:r w:rsidRPr="002913FB">
        <w:rPr>
          <w:rFonts w:ascii="Arial" w:hAnsi="Arial" w:cs="Arial"/>
          <w:sz w:val="20"/>
          <w:szCs w:val="20"/>
        </w:rPr>
        <w:t>wektoryzacja</w:t>
      </w:r>
      <w:proofErr w:type="spellEnd"/>
      <w:r w:rsidRPr="002913FB">
        <w:rPr>
          <w:rFonts w:ascii="Arial" w:hAnsi="Arial" w:cs="Arial"/>
          <w:sz w:val="20"/>
          <w:szCs w:val="20"/>
        </w:rPr>
        <w:t>) istniejących danych źródłowych gromadzonych przez Zamawiającego,</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d)</w:t>
      </w:r>
      <w:r w:rsidRPr="002913FB">
        <w:rPr>
          <w:rFonts w:ascii="Arial" w:hAnsi="Arial" w:cs="Arial"/>
          <w:sz w:val="20"/>
          <w:szCs w:val="20"/>
        </w:rPr>
        <w:tab/>
        <w:t>usługę opracowania katalogu Metadanych,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e)</w:t>
      </w:r>
      <w:r w:rsidRPr="002913FB">
        <w:rPr>
          <w:rFonts w:ascii="Arial" w:hAnsi="Arial" w:cs="Arial"/>
          <w:sz w:val="20"/>
          <w:szCs w:val="20"/>
        </w:rPr>
        <w:tab/>
        <w:t>usługę wdrożenia Oprogramowania GIS w tym: Oprogramowania Desktop GIS, Dziedzinowych Aplikacji Oprogramowania Desktop GIS wspomagającego zarządzanie zasobami Danych przestrzennych,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f)</w:t>
      </w:r>
      <w:r w:rsidRPr="002913FB">
        <w:rPr>
          <w:rFonts w:ascii="Arial" w:hAnsi="Arial" w:cs="Arial"/>
          <w:sz w:val="20"/>
          <w:szCs w:val="20"/>
        </w:rPr>
        <w:tab/>
        <w:t>usługę zasilenia dostarczonych systemów danymi przetworzonymi w ramach niniejszego zamówienia,</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lastRenderedPageBreak/>
        <w:t>g)</w:t>
      </w:r>
      <w:r w:rsidRPr="002913FB">
        <w:rPr>
          <w:rFonts w:ascii="Arial" w:hAnsi="Arial" w:cs="Arial"/>
          <w:sz w:val="20"/>
          <w:szCs w:val="20"/>
        </w:rPr>
        <w:tab/>
        <w:t xml:space="preserve">usługę zaprojektowania oraz wdrożenia Portalu mapowego świadczącego usługę katalogową, dostęp do map, danych, usług </w:t>
      </w:r>
      <w:proofErr w:type="spellStart"/>
      <w:r w:rsidRPr="002913FB">
        <w:rPr>
          <w:rFonts w:ascii="Arial" w:hAnsi="Arial" w:cs="Arial"/>
          <w:sz w:val="20"/>
          <w:szCs w:val="20"/>
        </w:rPr>
        <w:t>geoprzestrzennych</w:t>
      </w:r>
      <w:proofErr w:type="spellEnd"/>
      <w:r w:rsidRPr="002913FB">
        <w:rPr>
          <w:rFonts w:ascii="Arial" w:hAnsi="Arial" w:cs="Arial"/>
          <w:sz w:val="20"/>
          <w:szCs w:val="20"/>
        </w:rPr>
        <w:t xml:space="preserve"> i e-usług,</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h)</w:t>
      </w:r>
      <w:r w:rsidRPr="002913FB">
        <w:rPr>
          <w:rFonts w:ascii="Arial" w:hAnsi="Arial" w:cs="Arial"/>
          <w:sz w:val="20"/>
          <w:szCs w:val="20"/>
        </w:rPr>
        <w:tab/>
        <w:t xml:space="preserve">usługę zaprojektowania oraz wdrożenia Aplikacji dedykowanej dla urządzeń mobilnych, umożliwiającej dostęp do map oraz danych i usług </w:t>
      </w:r>
      <w:proofErr w:type="spellStart"/>
      <w:r w:rsidRPr="002913FB">
        <w:rPr>
          <w:rFonts w:ascii="Arial" w:hAnsi="Arial" w:cs="Arial"/>
          <w:sz w:val="20"/>
          <w:szCs w:val="20"/>
        </w:rPr>
        <w:t>geoprzestrzennych</w:t>
      </w:r>
      <w:proofErr w:type="spellEnd"/>
      <w:r w:rsidRPr="002913FB">
        <w:rPr>
          <w:rFonts w:ascii="Arial" w:hAnsi="Arial" w:cs="Arial"/>
          <w:sz w:val="20"/>
          <w:szCs w:val="20"/>
        </w:rPr>
        <w:t>,</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i)</w:t>
      </w:r>
      <w:r w:rsidRPr="002913FB">
        <w:rPr>
          <w:rFonts w:ascii="Arial" w:hAnsi="Arial" w:cs="Arial"/>
          <w:sz w:val="20"/>
          <w:szCs w:val="20"/>
        </w:rPr>
        <w:tab/>
        <w:t>świadczenia usług Gwarancyjnych,</w:t>
      </w:r>
    </w:p>
    <w:p w:rsidR="002913FB" w:rsidRPr="002913FB" w:rsidRDefault="002913FB" w:rsidP="002913FB">
      <w:pPr>
        <w:widowControl w:val="0"/>
        <w:autoSpaceDE w:val="0"/>
        <w:autoSpaceDN w:val="0"/>
        <w:adjustRightInd w:val="0"/>
        <w:ind w:left="426" w:hanging="284"/>
        <w:jc w:val="both"/>
        <w:rPr>
          <w:rFonts w:ascii="Arial" w:hAnsi="Arial" w:cs="Arial"/>
          <w:sz w:val="20"/>
          <w:szCs w:val="20"/>
        </w:rPr>
      </w:pPr>
      <w:r w:rsidRPr="002913FB">
        <w:rPr>
          <w:rFonts w:ascii="Arial" w:hAnsi="Arial" w:cs="Arial"/>
          <w:sz w:val="20"/>
          <w:szCs w:val="20"/>
        </w:rPr>
        <w:t>j)</w:t>
      </w:r>
      <w:r w:rsidRPr="002913FB">
        <w:rPr>
          <w:rFonts w:ascii="Arial" w:hAnsi="Arial" w:cs="Arial"/>
          <w:sz w:val="20"/>
          <w:szCs w:val="20"/>
        </w:rPr>
        <w:tab/>
        <w:t>opracowanie Dokumentacji w tym dokumentacji szkoleniowej i użytkownika.</w:t>
      </w:r>
    </w:p>
    <w:p w:rsidR="002913FB" w:rsidRDefault="002913FB" w:rsidP="002C0A54">
      <w:pPr>
        <w:widowControl w:val="0"/>
        <w:autoSpaceDE w:val="0"/>
        <w:autoSpaceDN w:val="0"/>
        <w:adjustRightInd w:val="0"/>
        <w:ind w:firstLine="425"/>
        <w:jc w:val="both"/>
        <w:rPr>
          <w:rFonts w:ascii="Arial" w:hAnsi="Arial" w:cs="Arial"/>
          <w:sz w:val="20"/>
        </w:rPr>
      </w:pPr>
    </w:p>
    <w:p w:rsidR="002C0A54" w:rsidRPr="002C0A54" w:rsidRDefault="004E213A" w:rsidP="002C0A54">
      <w:pPr>
        <w:widowControl w:val="0"/>
        <w:autoSpaceDE w:val="0"/>
        <w:autoSpaceDN w:val="0"/>
        <w:adjustRightInd w:val="0"/>
        <w:ind w:firstLine="425"/>
        <w:jc w:val="both"/>
        <w:rPr>
          <w:rFonts w:ascii="Arial" w:hAnsi="Arial" w:cs="Arial"/>
          <w:sz w:val="20"/>
          <w:szCs w:val="20"/>
        </w:rPr>
      </w:pPr>
      <w:r w:rsidRPr="00E81FAA">
        <w:rPr>
          <w:rFonts w:ascii="Arial" w:hAnsi="Arial" w:cs="Arial"/>
          <w:sz w:val="20"/>
        </w:rPr>
        <w:t xml:space="preserve">Wykonawca uruchomi w ramach </w:t>
      </w:r>
      <w:r w:rsidR="002C0A54">
        <w:rPr>
          <w:rFonts w:ascii="Arial" w:hAnsi="Arial" w:cs="Arial"/>
          <w:sz w:val="20"/>
        </w:rPr>
        <w:t xml:space="preserve">zamówienia </w:t>
      </w:r>
      <w:r w:rsidR="002C0A54" w:rsidRPr="002C0A54">
        <w:rPr>
          <w:rFonts w:ascii="Arial" w:hAnsi="Arial" w:cs="Arial"/>
          <w:sz w:val="20"/>
          <w:szCs w:val="20"/>
        </w:rPr>
        <w:t>e-usługi 3. stopnia doj</w:t>
      </w:r>
      <w:r w:rsidR="002C0A54">
        <w:rPr>
          <w:rFonts w:ascii="Arial" w:hAnsi="Arial" w:cs="Arial"/>
          <w:sz w:val="20"/>
          <w:szCs w:val="20"/>
        </w:rPr>
        <w:t xml:space="preserve">rzałości umożliwiające złożenie </w:t>
      </w:r>
      <w:r w:rsidR="002C0A54" w:rsidRPr="002C0A54">
        <w:rPr>
          <w:rFonts w:ascii="Arial" w:hAnsi="Arial" w:cs="Arial"/>
          <w:sz w:val="20"/>
          <w:szCs w:val="20"/>
        </w:rPr>
        <w:t>wniosków w zakresie:</w:t>
      </w:r>
    </w:p>
    <w:p w:rsidR="002C0A54" w:rsidRDefault="002C0A54" w:rsidP="002C0A54">
      <w:pPr>
        <w:pStyle w:val="TableContents"/>
        <w:numPr>
          <w:ilvl w:val="0"/>
          <w:numId w:val="31"/>
        </w:numPr>
        <w:ind w:left="567"/>
        <w:jc w:val="both"/>
        <w:rPr>
          <w:rFonts w:ascii="Arial" w:hAnsi="Arial" w:cs="Arial"/>
          <w:sz w:val="20"/>
          <w:szCs w:val="20"/>
        </w:rPr>
      </w:pPr>
      <w:r w:rsidRPr="002C0A54">
        <w:rPr>
          <w:rFonts w:ascii="Arial" w:hAnsi="Arial" w:cs="Arial"/>
          <w:sz w:val="20"/>
          <w:szCs w:val="20"/>
        </w:rPr>
        <w:t>Informacja o zagospodarowaniu, numerze i powierzchni działki,</w:t>
      </w:r>
    </w:p>
    <w:p w:rsidR="00EB12C4" w:rsidRDefault="002C0A54" w:rsidP="002C0A54">
      <w:pPr>
        <w:pStyle w:val="TableContents"/>
        <w:numPr>
          <w:ilvl w:val="0"/>
          <w:numId w:val="31"/>
        </w:numPr>
        <w:ind w:left="567"/>
        <w:jc w:val="both"/>
        <w:rPr>
          <w:rFonts w:ascii="Arial" w:hAnsi="Arial" w:cs="Arial"/>
          <w:sz w:val="20"/>
          <w:szCs w:val="20"/>
        </w:rPr>
      </w:pPr>
      <w:r w:rsidRPr="002C0A54">
        <w:rPr>
          <w:rFonts w:ascii="Arial" w:hAnsi="Arial" w:cs="Arial"/>
          <w:sz w:val="20"/>
          <w:szCs w:val="20"/>
        </w:rPr>
        <w:t>Pobieranie WMS/WFS</w:t>
      </w:r>
      <w:r>
        <w:rPr>
          <w:rFonts w:ascii="Arial" w:hAnsi="Arial" w:cs="Arial"/>
          <w:sz w:val="20"/>
          <w:szCs w:val="20"/>
        </w:rPr>
        <w:t>.</w:t>
      </w:r>
    </w:p>
    <w:p w:rsidR="00DF6319" w:rsidRDefault="00DF6319" w:rsidP="00DF6319">
      <w:pPr>
        <w:pStyle w:val="TableContents"/>
        <w:jc w:val="both"/>
        <w:rPr>
          <w:rFonts w:ascii="Arial" w:hAnsi="Arial" w:cs="Arial"/>
          <w:sz w:val="20"/>
          <w:szCs w:val="20"/>
        </w:rPr>
      </w:pPr>
    </w:p>
    <w:p w:rsidR="00027BBF" w:rsidRPr="002C0A54" w:rsidRDefault="00027BBF" w:rsidP="002C0A54">
      <w:pPr>
        <w:pStyle w:val="TableContents"/>
        <w:jc w:val="both"/>
        <w:rPr>
          <w:rFonts w:ascii="Arial" w:hAnsi="Arial" w:cs="Arial"/>
          <w:sz w:val="20"/>
          <w:szCs w:val="20"/>
        </w:rPr>
      </w:pPr>
    </w:p>
    <w:p w:rsidR="00916E0D" w:rsidRPr="002C0A54" w:rsidRDefault="00DF6319" w:rsidP="000C07FA">
      <w:pPr>
        <w:keepNext/>
        <w:autoSpaceDE w:val="0"/>
        <w:autoSpaceDN w:val="0"/>
        <w:adjustRightInd w:val="0"/>
        <w:jc w:val="both"/>
        <w:rPr>
          <w:rFonts w:ascii="Arial" w:hAnsi="Arial" w:cs="Arial"/>
          <w:sz w:val="20"/>
          <w:szCs w:val="20"/>
        </w:rPr>
      </w:pPr>
      <w:r>
        <w:rPr>
          <w:rFonts w:ascii="Arial" w:hAnsi="Arial" w:cs="Arial"/>
          <w:bCs/>
          <w:sz w:val="20"/>
          <w:szCs w:val="20"/>
        </w:rPr>
        <w:t>2</w:t>
      </w:r>
      <w:r w:rsidR="000C07FA" w:rsidRPr="002C0A54">
        <w:rPr>
          <w:rFonts w:ascii="Arial" w:hAnsi="Arial" w:cs="Arial"/>
          <w:bCs/>
          <w:sz w:val="20"/>
          <w:szCs w:val="20"/>
        </w:rPr>
        <w:t>. Nazwy i kody stosowane we Wspólnym Słowniku Zamówień CPV</w:t>
      </w:r>
      <w:r w:rsidR="00916E0D" w:rsidRPr="002C0A54">
        <w:rPr>
          <w:rFonts w:ascii="Arial" w:hAnsi="Arial" w:cs="Arial"/>
          <w:bCs/>
          <w:sz w:val="20"/>
          <w:szCs w:val="20"/>
        </w:rPr>
        <w:t>:</w:t>
      </w:r>
    </w:p>
    <w:p w:rsidR="000C07FA" w:rsidRPr="00E81FAA" w:rsidRDefault="000C07FA" w:rsidP="000C07FA">
      <w:pPr>
        <w:jc w:val="both"/>
        <w:rPr>
          <w:rFonts w:ascii="Arial" w:hAnsi="Arial" w:cs="Arial"/>
          <w:b/>
          <w:sz w:val="20"/>
          <w:szCs w:val="20"/>
        </w:rPr>
      </w:pPr>
    </w:p>
    <w:p w:rsidR="00916E0D" w:rsidRPr="00E81FAA" w:rsidRDefault="00916E0D" w:rsidP="000C07FA">
      <w:pPr>
        <w:jc w:val="both"/>
        <w:rPr>
          <w:rFonts w:ascii="Arial" w:hAnsi="Arial" w:cs="Arial"/>
          <w:sz w:val="20"/>
          <w:szCs w:val="20"/>
        </w:rPr>
      </w:pPr>
      <w:r w:rsidRPr="00E81FAA">
        <w:rPr>
          <w:rFonts w:ascii="Arial" w:hAnsi="Arial" w:cs="Arial"/>
          <w:b/>
          <w:sz w:val="20"/>
          <w:szCs w:val="20"/>
        </w:rPr>
        <w:t>38221000-0</w:t>
      </w:r>
      <w:r w:rsidRPr="00E81FAA">
        <w:rPr>
          <w:rFonts w:ascii="Arial" w:hAnsi="Arial" w:cs="Arial"/>
          <w:sz w:val="20"/>
          <w:szCs w:val="20"/>
        </w:rPr>
        <w:t xml:space="preserve"> Geograficzne systemy informacyjne (GIS lub równorzędne)</w:t>
      </w:r>
    </w:p>
    <w:p w:rsidR="00976E6C" w:rsidRPr="00E81FAA" w:rsidRDefault="00976E6C" w:rsidP="000C07FA">
      <w:pPr>
        <w:jc w:val="both"/>
        <w:rPr>
          <w:rFonts w:ascii="Arial" w:hAnsi="Arial" w:cs="Arial"/>
          <w:sz w:val="20"/>
          <w:szCs w:val="20"/>
        </w:rPr>
      </w:pPr>
      <w:r w:rsidRPr="00E81FAA">
        <w:rPr>
          <w:rFonts w:ascii="Arial" w:hAnsi="Arial" w:cs="Arial"/>
          <w:b/>
          <w:sz w:val="20"/>
          <w:szCs w:val="20"/>
        </w:rPr>
        <w:t>72268000</w:t>
      </w:r>
      <w:r w:rsidR="003A3539" w:rsidRPr="00E81FAA">
        <w:rPr>
          <w:rFonts w:ascii="Arial" w:hAnsi="Arial" w:cs="Arial"/>
          <w:b/>
          <w:sz w:val="20"/>
          <w:szCs w:val="20"/>
        </w:rPr>
        <w:t>-</w:t>
      </w:r>
      <w:r w:rsidRPr="00E81FAA">
        <w:rPr>
          <w:rFonts w:ascii="Arial" w:hAnsi="Arial" w:cs="Arial"/>
          <w:b/>
          <w:sz w:val="20"/>
          <w:szCs w:val="20"/>
        </w:rPr>
        <w:t>1</w:t>
      </w:r>
      <w:r w:rsidRPr="00E81FAA">
        <w:rPr>
          <w:rFonts w:ascii="Arial" w:hAnsi="Arial" w:cs="Arial"/>
          <w:sz w:val="20"/>
          <w:szCs w:val="20"/>
        </w:rPr>
        <w:t xml:space="preserve"> Usługi dostawy oprogramowania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72263000-6</w:t>
      </w:r>
      <w:r w:rsidRPr="00E81FAA">
        <w:rPr>
          <w:rFonts w:ascii="Arial" w:hAnsi="Arial" w:cs="Arial"/>
          <w:sz w:val="20"/>
          <w:szCs w:val="20"/>
        </w:rPr>
        <w:t xml:space="preserve"> Usługi wdrażania oprogramowania</w:t>
      </w:r>
    </w:p>
    <w:p w:rsidR="003A3539" w:rsidRPr="00E81FAA" w:rsidRDefault="003A3539" w:rsidP="000C07FA">
      <w:pPr>
        <w:jc w:val="both"/>
        <w:rPr>
          <w:rFonts w:ascii="Arial" w:hAnsi="Arial" w:cs="Arial"/>
          <w:sz w:val="20"/>
          <w:szCs w:val="20"/>
        </w:rPr>
      </w:pPr>
      <w:r w:rsidRPr="00E81FAA">
        <w:rPr>
          <w:rFonts w:ascii="Arial" w:hAnsi="Arial" w:cs="Arial"/>
          <w:b/>
          <w:sz w:val="20"/>
          <w:szCs w:val="20"/>
        </w:rPr>
        <w:t>72211000-7</w:t>
      </w:r>
      <w:r w:rsidRPr="00E81FAA">
        <w:rPr>
          <w:rFonts w:ascii="Arial" w:hAnsi="Arial" w:cs="Arial"/>
          <w:sz w:val="20"/>
          <w:szCs w:val="20"/>
        </w:rPr>
        <w:t xml:space="preserve"> Usługi programowania oprogramowania systemowego i dla użytkownika</w:t>
      </w:r>
    </w:p>
    <w:p w:rsidR="003A3539" w:rsidRDefault="003A3539" w:rsidP="000C07FA">
      <w:pPr>
        <w:jc w:val="both"/>
        <w:rPr>
          <w:rFonts w:ascii="Arial" w:hAnsi="Arial" w:cs="Arial"/>
          <w:sz w:val="20"/>
          <w:szCs w:val="20"/>
        </w:rPr>
      </w:pPr>
      <w:r w:rsidRPr="00E81FAA">
        <w:rPr>
          <w:rFonts w:ascii="Arial" w:hAnsi="Arial" w:cs="Arial"/>
          <w:b/>
          <w:sz w:val="20"/>
          <w:szCs w:val="20"/>
        </w:rPr>
        <w:t>80533100-0</w:t>
      </w:r>
      <w:r w:rsidRPr="00E81FAA">
        <w:rPr>
          <w:rFonts w:ascii="Arial" w:hAnsi="Arial" w:cs="Arial"/>
          <w:sz w:val="20"/>
          <w:szCs w:val="20"/>
        </w:rPr>
        <w:t xml:space="preserve"> Usługi szkolenia komputerowego</w:t>
      </w:r>
    </w:p>
    <w:p w:rsidR="00DF6319" w:rsidRDefault="00DF6319" w:rsidP="000C07FA">
      <w:pPr>
        <w:jc w:val="both"/>
        <w:rPr>
          <w:rFonts w:ascii="Arial" w:hAnsi="Arial" w:cs="Arial"/>
          <w:sz w:val="20"/>
          <w:szCs w:val="20"/>
        </w:rPr>
      </w:pPr>
    </w:p>
    <w:p w:rsidR="00DF6319" w:rsidRPr="00027BBF" w:rsidRDefault="00DF6319" w:rsidP="00DF6319">
      <w:pPr>
        <w:pStyle w:val="TableContents"/>
        <w:jc w:val="both"/>
        <w:rPr>
          <w:rFonts w:ascii="Arial" w:hAnsi="Arial" w:cs="Arial"/>
          <w:sz w:val="20"/>
          <w:szCs w:val="20"/>
        </w:rPr>
      </w:pPr>
      <w:r>
        <w:rPr>
          <w:rFonts w:ascii="Arial" w:hAnsi="Arial" w:cs="Arial"/>
          <w:sz w:val="20"/>
          <w:szCs w:val="20"/>
        </w:rPr>
        <w:t>3</w:t>
      </w:r>
      <w:r w:rsidRPr="00027BBF">
        <w:rPr>
          <w:rFonts w:ascii="Arial" w:hAnsi="Arial" w:cs="Arial"/>
          <w:sz w:val="20"/>
          <w:szCs w:val="20"/>
        </w:rPr>
        <w:t>. Zamawiający określa obowiązek zatrudnienia na podstawie umowy o pracę wszystkich osób wykonujących następujące czynności w zakresie realizacji przedmiotu zamówienia:</w:t>
      </w:r>
    </w:p>
    <w:p w:rsidR="00DF6319" w:rsidRDefault="00DF6319" w:rsidP="00DF6319">
      <w:pPr>
        <w:pStyle w:val="TableContents"/>
        <w:jc w:val="both"/>
        <w:rPr>
          <w:rFonts w:ascii="Arial" w:hAnsi="Arial" w:cs="Arial"/>
          <w:sz w:val="20"/>
          <w:szCs w:val="20"/>
        </w:rPr>
      </w:pPr>
      <w:r w:rsidRPr="00027BBF">
        <w:rPr>
          <w:rFonts w:ascii="Arial" w:hAnsi="Arial" w:cs="Arial"/>
          <w:sz w:val="20"/>
          <w:szCs w:val="20"/>
        </w:rPr>
        <w:t>- wykonywanie prac objętych zakresem zamó</w:t>
      </w:r>
      <w:r>
        <w:rPr>
          <w:rFonts w:ascii="Arial" w:hAnsi="Arial" w:cs="Arial"/>
          <w:sz w:val="20"/>
          <w:szCs w:val="20"/>
        </w:rPr>
        <w:t>wienia wskazanym w rozdziale III pkt 1</w:t>
      </w:r>
      <w:r w:rsidRPr="00027BBF">
        <w:rPr>
          <w:rFonts w:ascii="Arial" w:hAnsi="Arial" w:cs="Arial"/>
          <w:sz w:val="20"/>
          <w:szCs w:val="20"/>
        </w:rPr>
        <w:t xml:space="preserve"> SIWZ (z wyjątkiem programistów, integratorów systemów), jeżeli wykonywanie tych czynności polega na wykonywaniu pracy w rozumieniu przepisów kodeksu pracy. Obowiązek ten dotyczy także podwykonawców – wykonawca jest zobowiązany zawrzeć w każdej umowie o podwykonawstwo stosowne zapisy zobowiązujące podwykonawców do zatrudnienia na umowę o prace wszystkich osób wykonujących wskazane wyżej czynności. </w:t>
      </w:r>
    </w:p>
    <w:p w:rsidR="00DF6319" w:rsidRDefault="00DF6319" w:rsidP="00DF6319">
      <w:pPr>
        <w:pStyle w:val="TableContents"/>
        <w:jc w:val="both"/>
        <w:rPr>
          <w:rFonts w:ascii="Arial" w:hAnsi="Arial" w:cs="Arial"/>
          <w:sz w:val="20"/>
          <w:szCs w:val="20"/>
        </w:rPr>
      </w:pPr>
      <w:r w:rsidRPr="00027BBF">
        <w:rPr>
          <w:rFonts w:ascii="Arial" w:hAnsi="Arial" w:cs="Arial"/>
          <w:sz w:val="20"/>
          <w:szCs w:val="20"/>
        </w:rPr>
        <w:t>Szczegółowe zasady dokumentowania zatrudn</w:t>
      </w:r>
      <w:r>
        <w:rPr>
          <w:rFonts w:ascii="Arial" w:hAnsi="Arial" w:cs="Arial"/>
          <w:sz w:val="20"/>
          <w:szCs w:val="20"/>
        </w:rPr>
        <w:t>ienia na podstawie umowy o pracę</w:t>
      </w:r>
      <w:r w:rsidRPr="00027BBF">
        <w:rPr>
          <w:rFonts w:ascii="Arial" w:hAnsi="Arial" w:cs="Arial"/>
          <w:sz w:val="20"/>
          <w:szCs w:val="20"/>
        </w:rPr>
        <w:t xml:space="preserve"> oraz kontrolowanie tego obowiązku przez zamawiającego zawarto we wzorze umowy stanowiącym załącznik do SIWZ.</w:t>
      </w:r>
    </w:p>
    <w:p w:rsidR="00DF6319" w:rsidRPr="00E81FAA" w:rsidRDefault="00DF6319" w:rsidP="000C07FA">
      <w:pPr>
        <w:jc w:val="both"/>
        <w:rPr>
          <w:rFonts w:ascii="Arial" w:hAnsi="Arial" w:cs="Arial"/>
          <w:sz w:val="20"/>
          <w:szCs w:val="20"/>
        </w:rPr>
      </w:pPr>
    </w:p>
    <w:p w:rsidR="00BE5EBA" w:rsidRPr="00BE5EBA" w:rsidRDefault="00BE5EBA" w:rsidP="00F21D29">
      <w:pPr>
        <w:spacing w:line="288" w:lineRule="auto"/>
        <w:jc w:val="both"/>
        <w:rPr>
          <w:rFonts w:ascii="Arial" w:hAnsi="Arial" w:cs="Arial"/>
          <w:b/>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2379CC" w:rsidRDefault="003B7996" w:rsidP="00A50EA9">
      <w:pPr>
        <w:spacing w:line="288" w:lineRule="auto"/>
        <w:jc w:val="both"/>
        <w:rPr>
          <w:rFonts w:ascii="Arial" w:hAnsi="Arial" w:cs="Arial"/>
          <w:b/>
          <w:sz w:val="20"/>
          <w:szCs w:val="20"/>
        </w:rPr>
      </w:pPr>
      <w:r w:rsidRPr="002379C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Pr>
          <w:rFonts w:ascii="Arial" w:hAnsi="Arial" w:cs="Arial"/>
          <w:sz w:val="20"/>
          <w:szCs w:val="20"/>
        </w:rPr>
        <w:t>W</w:t>
      </w:r>
      <w:r w:rsidR="003B7996" w:rsidRPr="002379CC">
        <w:rPr>
          <w:rFonts w:ascii="Arial" w:hAnsi="Arial" w:cs="Arial"/>
          <w:sz w:val="20"/>
          <w:szCs w:val="20"/>
        </w:rPr>
        <w:t xml:space="preserve">ymagany </w:t>
      </w:r>
      <w:r>
        <w:rPr>
          <w:rFonts w:ascii="Arial" w:hAnsi="Arial" w:cs="Arial"/>
          <w:sz w:val="20"/>
          <w:szCs w:val="20"/>
        </w:rPr>
        <w:t>t</w:t>
      </w:r>
      <w:r w:rsidRPr="002379CC">
        <w:rPr>
          <w:rFonts w:ascii="Arial" w:hAnsi="Arial" w:cs="Arial"/>
          <w:sz w:val="20"/>
          <w:szCs w:val="20"/>
        </w:rPr>
        <w:t xml:space="preserve">ermin </w:t>
      </w:r>
      <w:r w:rsidR="003B7996" w:rsidRPr="002379CC">
        <w:rPr>
          <w:rFonts w:ascii="Arial" w:hAnsi="Arial" w:cs="Arial"/>
          <w:sz w:val="20"/>
          <w:szCs w:val="20"/>
        </w:rPr>
        <w:t>wykonania zamówienia</w:t>
      </w:r>
      <w:r w:rsidR="0081255B">
        <w:rPr>
          <w:rFonts w:ascii="Arial" w:hAnsi="Arial" w:cs="Arial"/>
          <w:sz w:val="20"/>
          <w:szCs w:val="20"/>
        </w:rPr>
        <w:t xml:space="preserve"> – </w:t>
      </w:r>
      <w:r w:rsidR="008C5539">
        <w:rPr>
          <w:rFonts w:ascii="Arial" w:hAnsi="Arial" w:cs="Arial"/>
          <w:b/>
          <w:sz w:val="20"/>
          <w:szCs w:val="20"/>
        </w:rPr>
        <w:t>2</w:t>
      </w:r>
      <w:r w:rsidR="00D501A0">
        <w:rPr>
          <w:rFonts w:ascii="Arial" w:hAnsi="Arial" w:cs="Arial"/>
          <w:b/>
          <w:sz w:val="20"/>
          <w:szCs w:val="20"/>
        </w:rPr>
        <w:t>0</w:t>
      </w:r>
      <w:r w:rsidR="0081255B" w:rsidRPr="0081255B">
        <w:rPr>
          <w:rFonts w:ascii="Arial" w:hAnsi="Arial" w:cs="Arial"/>
          <w:b/>
          <w:sz w:val="20"/>
          <w:szCs w:val="20"/>
        </w:rPr>
        <w:t>.12.2018 r.</w:t>
      </w:r>
    </w:p>
    <w:p w:rsidR="00EF6B28" w:rsidRPr="002379CC" w:rsidRDefault="00EF6B28" w:rsidP="00A50EA9">
      <w:pPr>
        <w:spacing w:line="288" w:lineRule="auto"/>
        <w:jc w:val="both"/>
        <w:rPr>
          <w:rFonts w:ascii="Arial" w:hAnsi="Arial" w:cs="Arial"/>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udzielenie Zamówienia mogą ubiegać się wykonawcy,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w:t>
      </w:r>
      <w:bookmarkStart w:id="1" w:name="_GoBack"/>
      <w:bookmarkEnd w:id="1"/>
      <w:r w:rsidRPr="002379CC">
        <w:rPr>
          <w:rFonts w:ascii="Arial" w:hAnsi="Arial" w:cs="Arial"/>
          <w:sz w:val="20"/>
          <w:szCs w:val="20"/>
        </w:rPr>
        <w:t xml:space="preserve">(art.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 xml:space="preserve">Kompetencje lub uprawnienia do prowadzenia określonej działalności zawodowej, o ile wynika to </w:t>
      </w:r>
      <w:r w:rsidR="002566F3">
        <w:rPr>
          <w:rFonts w:ascii="Arial" w:hAnsi="Arial" w:cs="Arial"/>
          <w:sz w:val="20"/>
          <w:szCs w:val="20"/>
        </w:rPr>
        <w:br/>
      </w:r>
      <w:r w:rsidRPr="002379CC">
        <w:rPr>
          <w:rFonts w:ascii="Arial" w:hAnsi="Arial" w:cs="Arial"/>
          <w:sz w:val="20"/>
          <w:szCs w:val="20"/>
        </w:rPr>
        <w:t>z odrębnych przepisów:</w:t>
      </w:r>
    </w:p>
    <w:p w:rsidR="00FD4463"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lastRenderedPageBreak/>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C76B01">
      <w:pPr>
        <w:spacing w:line="276"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CB5F10" w:rsidRDefault="00A55649" w:rsidP="00C76B01">
      <w:pPr>
        <w:spacing w:line="276" w:lineRule="auto"/>
        <w:ind w:left="426" w:hanging="284"/>
        <w:jc w:val="both"/>
        <w:rPr>
          <w:rFonts w:ascii="Arial" w:hAnsi="Arial" w:cs="Arial"/>
          <w:sz w:val="20"/>
          <w:szCs w:val="20"/>
        </w:rPr>
      </w:pPr>
      <w:r>
        <w:rPr>
          <w:rFonts w:ascii="Arial" w:hAnsi="Arial" w:cs="Arial"/>
          <w:sz w:val="20"/>
          <w:szCs w:val="20"/>
        </w:rPr>
        <w:tab/>
      </w:r>
      <w:r w:rsidR="00FD4463" w:rsidRPr="002379CC">
        <w:rPr>
          <w:rFonts w:ascii="Arial" w:hAnsi="Arial" w:cs="Arial"/>
          <w:sz w:val="20"/>
          <w:szCs w:val="20"/>
        </w:rPr>
        <w:t>Określenie warunku - spełni warunek jeżeli</w:t>
      </w:r>
      <w:r w:rsidR="00CB5F10">
        <w:rPr>
          <w:rFonts w:ascii="Arial" w:hAnsi="Arial" w:cs="Arial"/>
          <w:sz w:val="20"/>
          <w:szCs w:val="20"/>
        </w:rPr>
        <w:t>:</w:t>
      </w:r>
    </w:p>
    <w:p w:rsidR="00C76B01" w:rsidRPr="00C76B01" w:rsidRDefault="00C76B01" w:rsidP="00C76B01">
      <w:pPr>
        <w:pStyle w:val="Akapitzlist"/>
        <w:numPr>
          <w:ilvl w:val="1"/>
          <w:numId w:val="26"/>
        </w:numPr>
        <w:shd w:val="clear" w:color="auto" w:fill="FFFFFF"/>
        <w:spacing w:line="276" w:lineRule="auto"/>
        <w:ind w:left="851"/>
        <w:jc w:val="both"/>
        <w:rPr>
          <w:rFonts w:ascii="Arial" w:hAnsi="Arial" w:cs="Arial"/>
          <w:sz w:val="20"/>
          <w:szCs w:val="20"/>
        </w:rPr>
      </w:pPr>
      <w:r w:rsidRPr="00C76B01">
        <w:rPr>
          <w:rFonts w:ascii="Arial" w:hAnsi="Arial" w:cs="Arial"/>
          <w:sz w:val="20"/>
          <w:szCs w:val="20"/>
        </w:rPr>
        <w:t>Wykonawca wykaże, że wykonał</w:t>
      </w:r>
      <w:r w:rsidR="00C27E66">
        <w:rPr>
          <w:rFonts w:ascii="Arial" w:hAnsi="Arial" w:cs="Arial"/>
          <w:sz w:val="20"/>
          <w:szCs w:val="20"/>
        </w:rPr>
        <w:t xml:space="preserve"> należycie, w okresie </w:t>
      </w:r>
      <w:r w:rsidRPr="00C76B01">
        <w:rPr>
          <w:rFonts w:ascii="Arial" w:hAnsi="Arial" w:cs="Arial"/>
          <w:sz w:val="20"/>
          <w:szCs w:val="20"/>
        </w:rPr>
        <w:t>ostatnich trzech lat przed upływem terminu składania ofert, a jeżeli okres prowadzenia działalności jest krótszy – w tym czasie – 3 realizacji polegających na przetwarzaniu dokumentacji planistycznych (miejscowych planów zagospodarowania przestrzennego oraz studium uwarunkowań i kierunków zagospodarowania przestrzennego) wraz z dostarczeniem oprogramowania dziedzinowego do zarządzania informacją przestrzenną z tego zakresu, umożliwiającą obsługę dokumentacji planistycznej obowiązującej, przy czym wartość każdej z tych dostaw nie może być mniejsza niż 100 000,00 PLN brutto, zakończonej oddaniem realizacji bez uwag i zarzutów klienta.</w:t>
      </w:r>
    </w:p>
    <w:p w:rsidR="00C76B01" w:rsidRPr="00FA0774" w:rsidRDefault="00C76B01" w:rsidP="00C76B01">
      <w:pPr>
        <w:shd w:val="clear" w:color="auto" w:fill="FFFFFF"/>
        <w:spacing w:line="276" w:lineRule="auto"/>
        <w:ind w:left="1224"/>
        <w:jc w:val="both"/>
        <w:rPr>
          <w:rFonts w:ascii="Arial Narrow" w:hAnsi="Arial Narrow" w:cs="Arial"/>
          <w:sz w:val="23"/>
          <w:szCs w:val="23"/>
        </w:rPr>
      </w:pPr>
      <w:r w:rsidRPr="00FA0774">
        <w:rPr>
          <w:rFonts w:ascii="Arial Narrow" w:hAnsi="Arial Narrow"/>
        </w:rPr>
        <w:t> </w:t>
      </w:r>
    </w:p>
    <w:p w:rsidR="004808D9" w:rsidRPr="00C76B01" w:rsidRDefault="00FD4463" w:rsidP="00C76B01">
      <w:pPr>
        <w:spacing w:line="276" w:lineRule="auto"/>
        <w:jc w:val="both"/>
        <w:rPr>
          <w:rFonts w:ascii="Arial" w:hAnsi="Arial" w:cs="Arial"/>
          <w:sz w:val="20"/>
          <w:szCs w:val="20"/>
        </w:rPr>
      </w:pPr>
      <w:r w:rsidRPr="00C76B01">
        <w:rPr>
          <w:rFonts w:ascii="Arial" w:hAnsi="Arial" w:cs="Arial"/>
          <w:sz w:val="20"/>
          <w:szCs w:val="20"/>
        </w:rPr>
        <w:t xml:space="preserve">Uwaga: </w:t>
      </w:r>
      <w:r w:rsidR="00C76B01" w:rsidRPr="00C76B01">
        <w:rPr>
          <w:rFonts w:ascii="Arial" w:hAnsi="Arial" w:cs="Arial"/>
          <w:sz w:val="20"/>
          <w:szCs w:val="20"/>
        </w:rPr>
        <w:t xml:space="preserve">Wyżej wymienione dostawy nie mogą być wykonane w ramach jednego zamówienia. </w:t>
      </w:r>
      <w:r w:rsidRPr="00C76B01">
        <w:rPr>
          <w:rFonts w:ascii="Arial" w:hAnsi="Arial" w:cs="Arial"/>
          <w:sz w:val="20"/>
          <w:szCs w:val="20"/>
        </w:rPr>
        <w:t xml:space="preserve">Jeżeli </w:t>
      </w:r>
      <w:r w:rsidR="000837A8" w:rsidRPr="00C76B01">
        <w:rPr>
          <w:rFonts w:ascii="Arial" w:hAnsi="Arial" w:cs="Arial"/>
          <w:sz w:val="20"/>
          <w:szCs w:val="20"/>
        </w:rPr>
        <w:t>wartoś</w:t>
      </w:r>
      <w:r w:rsidR="00D4475B" w:rsidRPr="00C76B01">
        <w:rPr>
          <w:rFonts w:ascii="Arial" w:hAnsi="Arial" w:cs="Arial"/>
          <w:sz w:val="20"/>
          <w:szCs w:val="20"/>
        </w:rPr>
        <w:t>ci</w:t>
      </w:r>
      <w:r w:rsidR="000837A8" w:rsidRPr="00C76B01">
        <w:rPr>
          <w:rFonts w:ascii="Arial" w:hAnsi="Arial" w:cs="Arial"/>
          <w:sz w:val="20"/>
          <w:szCs w:val="20"/>
        </w:rPr>
        <w:t xml:space="preserve"> </w:t>
      </w:r>
      <w:r w:rsidRPr="00C76B01">
        <w:rPr>
          <w:rFonts w:ascii="Arial" w:hAnsi="Arial" w:cs="Arial"/>
          <w:sz w:val="20"/>
          <w:szCs w:val="20"/>
        </w:rPr>
        <w:t>wykaz</w:t>
      </w:r>
      <w:r w:rsidR="000837A8" w:rsidRPr="00C76B01">
        <w:rPr>
          <w:rFonts w:ascii="Arial" w:hAnsi="Arial" w:cs="Arial"/>
          <w:sz w:val="20"/>
          <w:szCs w:val="20"/>
        </w:rPr>
        <w:t>anych</w:t>
      </w:r>
      <w:r w:rsidR="002F286A" w:rsidRPr="00C76B01">
        <w:rPr>
          <w:rFonts w:ascii="Arial" w:hAnsi="Arial" w:cs="Arial"/>
          <w:sz w:val="20"/>
          <w:szCs w:val="20"/>
        </w:rPr>
        <w:t xml:space="preserve"> </w:t>
      </w:r>
      <w:r w:rsidR="000837A8" w:rsidRPr="00C76B01">
        <w:rPr>
          <w:rFonts w:ascii="Arial" w:hAnsi="Arial" w:cs="Arial"/>
          <w:sz w:val="20"/>
          <w:szCs w:val="20"/>
        </w:rPr>
        <w:t>dostaw</w:t>
      </w:r>
      <w:r w:rsidRPr="00C76B01">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sidRPr="00C76B01">
        <w:rPr>
          <w:rFonts w:ascii="Arial" w:hAnsi="Arial" w:cs="Arial"/>
          <w:sz w:val="20"/>
          <w:szCs w:val="20"/>
        </w:rPr>
        <w:t>.</w:t>
      </w:r>
    </w:p>
    <w:p w:rsidR="008E1ECE" w:rsidRDefault="008E1ECE" w:rsidP="00C76B01">
      <w:pPr>
        <w:spacing w:line="276" w:lineRule="auto"/>
        <w:jc w:val="both"/>
        <w:rPr>
          <w:rFonts w:ascii="Arial" w:hAnsi="Arial" w:cs="Arial"/>
          <w:sz w:val="20"/>
          <w:szCs w:val="20"/>
        </w:rPr>
      </w:pPr>
    </w:p>
    <w:p w:rsidR="00797EDF" w:rsidRDefault="000F5AF5" w:rsidP="00C76B01">
      <w:pPr>
        <w:spacing w:line="276" w:lineRule="auto"/>
        <w:jc w:val="both"/>
        <w:rPr>
          <w:rFonts w:ascii="Arial" w:hAnsi="Arial" w:cs="Arial"/>
          <w:sz w:val="20"/>
          <w:szCs w:val="20"/>
        </w:rPr>
      </w:pPr>
      <w:r w:rsidRPr="000F5AF5">
        <w:rPr>
          <w:rFonts w:ascii="Arial" w:hAnsi="Arial" w:cs="Arial"/>
          <w:sz w:val="20"/>
          <w:szCs w:val="20"/>
        </w:rPr>
        <w:t xml:space="preserve">Określenie warunku </w:t>
      </w:r>
      <w:r w:rsidR="008E1ECE">
        <w:rPr>
          <w:rFonts w:ascii="Arial" w:hAnsi="Arial" w:cs="Arial"/>
          <w:sz w:val="20"/>
          <w:szCs w:val="20"/>
        </w:rPr>
        <w:t>– spełni warunek jeżeli</w:t>
      </w:r>
      <w:r w:rsidR="00797EDF">
        <w:rPr>
          <w:rFonts w:ascii="Arial" w:hAnsi="Arial" w:cs="Arial"/>
          <w:sz w:val="20"/>
          <w:szCs w:val="20"/>
        </w:rPr>
        <w:t>:</w:t>
      </w:r>
    </w:p>
    <w:p w:rsidR="00C76B01" w:rsidRPr="00576C18" w:rsidRDefault="00C76B01" w:rsidP="00C76B01">
      <w:pPr>
        <w:pStyle w:val="Akapitzlist"/>
        <w:numPr>
          <w:ilvl w:val="0"/>
          <w:numId w:val="32"/>
        </w:numPr>
        <w:shd w:val="clear" w:color="auto" w:fill="FFFFFF"/>
        <w:spacing w:line="276" w:lineRule="auto"/>
        <w:ind w:left="851"/>
        <w:jc w:val="both"/>
        <w:rPr>
          <w:rFonts w:ascii="Arial" w:hAnsi="Arial" w:cs="Arial"/>
          <w:sz w:val="20"/>
          <w:szCs w:val="20"/>
        </w:rPr>
      </w:pPr>
      <w:r w:rsidRPr="00576C18">
        <w:rPr>
          <w:rFonts w:ascii="Arial" w:hAnsi="Arial" w:cs="Arial"/>
          <w:sz w:val="20"/>
          <w:szCs w:val="20"/>
        </w:rPr>
        <w:t xml:space="preserve">Wykonawca wykaże zgodnie z art. 22 d ust. 1. Ustawy </w:t>
      </w:r>
      <w:proofErr w:type="spellStart"/>
      <w:r w:rsidRPr="00576C18">
        <w:rPr>
          <w:rFonts w:ascii="Arial" w:hAnsi="Arial" w:cs="Arial"/>
          <w:sz w:val="20"/>
          <w:szCs w:val="20"/>
        </w:rPr>
        <w:t>Pzp</w:t>
      </w:r>
      <w:proofErr w:type="spellEnd"/>
      <w:r w:rsidRPr="00576C18">
        <w:rPr>
          <w:rFonts w:ascii="Arial" w:hAnsi="Arial" w:cs="Arial"/>
          <w:sz w:val="20"/>
          <w:szCs w:val="20"/>
        </w:rPr>
        <w:t>, że dysponuje odpowiednimi  osobami skierowanych przez Wykonawcę do realizacji zamówienia, umożliwiającymi realizację zamówienia na odpowiednim poziomie jakości – co najmniej 1 osobą -posiadająca minimum 3 letnie doświadczenie przy realizacji projektów informatycznych, zakończonych do dnia składania wniosków o dopuszczenie do udziału w postępowaniu, polegających na budowie systemów informacji przestrzennej dla jednostek gminnych oraz posiadająca doświadczenie z zakresu zarządzania projektami oraz posiadającą certyfikat PRINCE2 Foundation lub równoważny.</w:t>
      </w:r>
    </w:p>
    <w:p w:rsidR="00C76B01" w:rsidRPr="00576C18" w:rsidRDefault="00C76B01" w:rsidP="00C76B01">
      <w:pPr>
        <w:pStyle w:val="Akapitzlist"/>
        <w:numPr>
          <w:ilvl w:val="0"/>
          <w:numId w:val="32"/>
        </w:numPr>
        <w:shd w:val="clear" w:color="auto" w:fill="FFFFFF"/>
        <w:spacing w:line="276" w:lineRule="auto"/>
        <w:ind w:left="851"/>
        <w:jc w:val="both"/>
        <w:rPr>
          <w:rFonts w:ascii="Arial" w:hAnsi="Arial" w:cs="Arial"/>
          <w:sz w:val="20"/>
          <w:szCs w:val="20"/>
        </w:rPr>
      </w:pPr>
      <w:r w:rsidRPr="00576C18">
        <w:rPr>
          <w:rFonts w:ascii="Arial" w:hAnsi="Arial" w:cs="Arial"/>
          <w:sz w:val="20"/>
          <w:szCs w:val="20"/>
        </w:rPr>
        <w:t xml:space="preserve">Wykonawca wykaże zgodnie z art. 22 d ust. 1. Ustawy </w:t>
      </w:r>
      <w:proofErr w:type="spellStart"/>
      <w:r w:rsidRPr="00576C18">
        <w:rPr>
          <w:rFonts w:ascii="Arial" w:hAnsi="Arial" w:cs="Arial"/>
          <w:sz w:val="20"/>
          <w:szCs w:val="20"/>
        </w:rPr>
        <w:t>Pzp</w:t>
      </w:r>
      <w:proofErr w:type="spellEnd"/>
      <w:r w:rsidRPr="00576C18">
        <w:rPr>
          <w:rFonts w:ascii="Arial" w:hAnsi="Arial" w:cs="Arial"/>
          <w:sz w:val="20"/>
          <w:szCs w:val="20"/>
        </w:rPr>
        <w:t>, że dysponuje odpowiednimi  osobami skierowanych przez Wykonawcę do realizacji zamówienia, umożliwiającymi realizację zamówienia na odpowiednim poziomie jakości – co najmniej 1 osobą – posiadającymi doświadczenie jako wdrożeniowiec systemów GIS przy realizacji co najmniej 3 projektów informatycznych poleg</w:t>
      </w:r>
      <w:r>
        <w:rPr>
          <w:rFonts w:ascii="Arial" w:hAnsi="Arial" w:cs="Arial"/>
          <w:sz w:val="20"/>
          <w:szCs w:val="20"/>
        </w:rPr>
        <w:t>ających na uruchomieniu e-usług</w:t>
      </w:r>
      <w:r w:rsidRPr="00576C18">
        <w:rPr>
          <w:rFonts w:ascii="Arial" w:hAnsi="Arial" w:cs="Arial"/>
          <w:sz w:val="20"/>
          <w:szCs w:val="20"/>
        </w:rPr>
        <w:t xml:space="preserve"> oraz wdrożeniu modułu do zarządzania informacją przestrzenną w gminie, zrealizowanych w okresie ostatnich 3 lat (przed terminem składania ofert) i zakończonych przy jego udziale, przy czym wartość usługi, w których uczestniczyła musi wynosić co najmniej 100 000 PLN brutto oraz posiadająca wykształcenie wyższe związane z systemami GIS (II stopnia).</w:t>
      </w:r>
    </w:p>
    <w:p w:rsidR="00C76B01" w:rsidRPr="00C76B01" w:rsidRDefault="00C76B01" w:rsidP="00C76B01">
      <w:pPr>
        <w:pStyle w:val="Akapitzlist"/>
        <w:numPr>
          <w:ilvl w:val="0"/>
          <w:numId w:val="32"/>
        </w:numPr>
        <w:shd w:val="clear" w:color="auto" w:fill="FFFFFF"/>
        <w:spacing w:line="276" w:lineRule="auto"/>
        <w:ind w:left="851"/>
        <w:jc w:val="both"/>
        <w:rPr>
          <w:rFonts w:ascii="Arial" w:hAnsi="Arial" w:cs="Arial"/>
          <w:sz w:val="20"/>
          <w:szCs w:val="20"/>
        </w:rPr>
      </w:pPr>
      <w:r w:rsidRPr="00576C18">
        <w:rPr>
          <w:rFonts w:ascii="Arial" w:hAnsi="Arial" w:cs="Arial"/>
          <w:sz w:val="20"/>
          <w:szCs w:val="20"/>
        </w:rPr>
        <w:t xml:space="preserve">Wykonawca wykaże zgodnie z art. 22 d ust. 1. Ustawy </w:t>
      </w:r>
      <w:proofErr w:type="spellStart"/>
      <w:r w:rsidRPr="00576C18">
        <w:rPr>
          <w:rFonts w:ascii="Arial" w:hAnsi="Arial" w:cs="Arial"/>
          <w:sz w:val="20"/>
          <w:szCs w:val="20"/>
        </w:rPr>
        <w:t>Pzp</w:t>
      </w:r>
      <w:proofErr w:type="spellEnd"/>
      <w:r w:rsidRPr="00576C18">
        <w:rPr>
          <w:rFonts w:ascii="Arial" w:hAnsi="Arial" w:cs="Arial"/>
          <w:sz w:val="20"/>
          <w:szCs w:val="20"/>
        </w:rPr>
        <w:t>, że dysponuje o</w:t>
      </w:r>
      <w:r>
        <w:rPr>
          <w:rFonts w:ascii="Arial" w:hAnsi="Arial" w:cs="Arial"/>
          <w:sz w:val="20"/>
          <w:szCs w:val="20"/>
        </w:rPr>
        <w:t>dpowiednimi osobami skierowanymi</w:t>
      </w:r>
      <w:r w:rsidRPr="00576C18">
        <w:rPr>
          <w:rFonts w:ascii="Arial" w:hAnsi="Arial" w:cs="Arial"/>
          <w:sz w:val="20"/>
          <w:szCs w:val="20"/>
        </w:rPr>
        <w:t xml:space="preserve"> przez Wykonawcę do realizacji zamówienia, umożliwiającymi realizację zamówienia na odpowiednim poziomie jakości – co naj</w:t>
      </w:r>
      <w:r>
        <w:rPr>
          <w:rFonts w:ascii="Arial" w:hAnsi="Arial" w:cs="Arial"/>
          <w:sz w:val="20"/>
          <w:szCs w:val="20"/>
        </w:rPr>
        <w:t>mniej 2 osoby – posiadające</w:t>
      </w:r>
      <w:r w:rsidRPr="00576C18">
        <w:rPr>
          <w:rFonts w:ascii="Arial" w:hAnsi="Arial" w:cs="Arial"/>
          <w:sz w:val="20"/>
          <w:szCs w:val="20"/>
        </w:rPr>
        <w:t xml:space="preserve"> doświadczenie jako specjalista w zakresie planowania przestrzennego przy realizacji co najmniej 3 realizacji projektów związanych z przetwarzaniem dokumentacji planistycznych (miejscowych planów zagospodarowania przestrzennego oraz studium uwarunkowań i kierunków zagospodarowania przestrzennego) zrealizowanych w okresie ostatnich 3 lat (przed terminem składania ofert) i zakończonych przy jej udziale oraz posiadającą znajomość przepisów ustawy </w:t>
      </w:r>
      <w:r>
        <w:rPr>
          <w:rFonts w:ascii="Arial" w:hAnsi="Arial" w:cs="Arial"/>
          <w:sz w:val="20"/>
          <w:szCs w:val="20"/>
        </w:rPr>
        <w:br/>
      </w:r>
      <w:r w:rsidRPr="00576C18">
        <w:rPr>
          <w:rFonts w:ascii="Arial" w:hAnsi="Arial" w:cs="Arial"/>
          <w:sz w:val="20"/>
          <w:szCs w:val="20"/>
        </w:rPr>
        <w:t>o planowaniu i zagospodarowaniu przestrzennym oraz wykształcenie wyższe z zakresu gospodarki przestrzennej (II stopnia).</w:t>
      </w:r>
    </w:p>
    <w:p w:rsidR="00C76B01" w:rsidRPr="00576C18" w:rsidRDefault="00C76B01" w:rsidP="00C76B01">
      <w:pPr>
        <w:shd w:val="clear" w:color="auto" w:fill="FFFFFF"/>
        <w:spacing w:line="276" w:lineRule="auto"/>
        <w:jc w:val="both"/>
        <w:rPr>
          <w:rFonts w:ascii="Arial" w:hAnsi="Arial" w:cs="Arial"/>
          <w:sz w:val="20"/>
          <w:szCs w:val="20"/>
        </w:rPr>
      </w:pPr>
      <w:r w:rsidRPr="00576C18">
        <w:rPr>
          <w:rFonts w:ascii="Arial" w:hAnsi="Arial" w:cs="Arial"/>
          <w:sz w:val="20"/>
          <w:szCs w:val="20"/>
        </w:rPr>
        <w:t> </w:t>
      </w:r>
    </w:p>
    <w:p w:rsidR="00C76B01" w:rsidRPr="00576C18" w:rsidRDefault="00C76B01" w:rsidP="00C76B01">
      <w:pPr>
        <w:shd w:val="clear" w:color="auto" w:fill="FFFFFF"/>
        <w:spacing w:line="276" w:lineRule="auto"/>
        <w:jc w:val="both"/>
        <w:rPr>
          <w:rFonts w:ascii="Arial" w:hAnsi="Arial" w:cs="Arial"/>
          <w:sz w:val="20"/>
          <w:szCs w:val="20"/>
        </w:rPr>
      </w:pPr>
      <w:r w:rsidRPr="00576C18">
        <w:rPr>
          <w:rFonts w:ascii="Arial" w:hAnsi="Arial" w:cs="Arial"/>
          <w:sz w:val="20"/>
          <w:szCs w:val="20"/>
        </w:rPr>
        <w:lastRenderedPageBreak/>
        <w:t>Uwaga! Ze względu na specyfikę przedmiotu zamówienia oraz aby osoby skierowane do realizacji zamówienia umożliwiły realizację zamówienia na odpowiednim poziomie jakości, Zamawiający nie dopuszcza pełnienia jednocześnie dwóch lub więcej ról wskazanych powyżej przez jedną osobę.</w:t>
      </w:r>
    </w:p>
    <w:p w:rsidR="00BE250A" w:rsidRPr="002379CC" w:rsidRDefault="00BE250A" w:rsidP="00C76B01">
      <w:pPr>
        <w:spacing w:line="276" w:lineRule="auto"/>
        <w:ind w:left="284"/>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r w:rsidRPr="002379CC">
        <w:rPr>
          <w:rFonts w:ascii="Arial" w:hAnsi="Arial" w:cs="Arial"/>
          <w:sz w:val="20"/>
          <w:szCs w:val="20"/>
        </w:rPr>
        <w:t>.</w:t>
      </w:r>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0879D5" w:rsidRDefault="000879D5" w:rsidP="003015A9">
      <w:pPr>
        <w:spacing w:line="288" w:lineRule="auto"/>
        <w:rPr>
          <w:rFonts w:ascii="Arial" w:hAnsi="Arial" w:cs="Arial"/>
          <w:b/>
          <w:sz w:val="20"/>
          <w:szCs w:val="20"/>
        </w:rPr>
      </w:pPr>
    </w:p>
    <w:p w:rsidR="003015A9" w:rsidRDefault="003015A9" w:rsidP="003015A9">
      <w:pPr>
        <w:spacing w:line="288" w:lineRule="auto"/>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  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tj. w celu potwierdzenia spełniania warunków udziału w postępowaniu oraz wykazania braku podstaw do wykluczeniu Wykonawcy składają:</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a) Oświadczenie Wykonawcy o spełnieniu warunków udziału w postępowaniu (Załącznik nr </w:t>
      </w:r>
      <w:r w:rsidR="00804C2E" w:rsidRPr="002379CC">
        <w:rPr>
          <w:rFonts w:ascii="Arial" w:hAnsi="Arial" w:cs="Arial"/>
          <w:sz w:val="20"/>
          <w:szCs w:val="20"/>
        </w:rPr>
        <w:t>3</w:t>
      </w:r>
      <w:r w:rsidRPr="002379CC">
        <w:rPr>
          <w:rFonts w:ascii="Arial" w:hAnsi="Arial" w:cs="Arial"/>
          <w:sz w:val="20"/>
          <w:szCs w:val="20"/>
        </w:rPr>
        <w:t xml:space="preserve"> do </w:t>
      </w:r>
      <w:r w:rsidR="0081502D">
        <w:rPr>
          <w:rFonts w:ascii="Arial" w:hAnsi="Arial" w:cs="Arial"/>
          <w:sz w:val="20"/>
          <w:szCs w:val="20"/>
        </w:rPr>
        <w:tab/>
      </w:r>
      <w:r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81502D">
        <w:rPr>
          <w:rFonts w:ascii="Arial" w:hAnsi="Arial" w:cs="Arial"/>
          <w:sz w:val="20"/>
          <w:szCs w:val="20"/>
        </w:rPr>
        <w:tab/>
      </w:r>
      <w:r w:rsidRPr="002379CC">
        <w:rPr>
          <w:rFonts w:ascii="Arial" w:hAnsi="Arial" w:cs="Arial"/>
          <w:sz w:val="20"/>
          <w:szCs w:val="20"/>
        </w:rPr>
        <w:t xml:space="preserve">Oświadczenie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Zamawiającego razem z informacją z 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najwyżej oceniona, do złożenia w wyznaczonym nie krótszym niż 5 dni terminie aktualnych na dzień złożenia, następujących dokumentów:</w:t>
      </w:r>
    </w:p>
    <w:p w:rsidR="00E716E0" w:rsidRPr="009B68AA" w:rsidRDefault="0013652C" w:rsidP="00F164E1">
      <w:pPr>
        <w:spacing w:line="288" w:lineRule="auto"/>
        <w:ind w:left="426" w:hanging="284"/>
        <w:jc w:val="both"/>
        <w:rPr>
          <w:rFonts w:ascii="Arial" w:hAnsi="Arial" w:cs="Arial"/>
          <w:strike/>
          <w:color w:val="FF0000"/>
          <w:sz w:val="20"/>
          <w:szCs w:val="20"/>
        </w:rPr>
      </w:pPr>
      <w:r w:rsidRPr="00C56FDE">
        <w:rPr>
          <w:rFonts w:ascii="Arial" w:hAnsi="Arial" w:cs="Arial"/>
          <w:sz w:val="20"/>
          <w:szCs w:val="20"/>
        </w:rPr>
        <w:t>1</w:t>
      </w:r>
      <w:r w:rsidR="00226360" w:rsidRPr="00C56FDE">
        <w:rPr>
          <w:rFonts w:ascii="Arial" w:hAnsi="Arial" w:cs="Arial"/>
          <w:sz w:val="20"/>
          <w:szCs w:val="20"/>
        </w:rPr>
        <w:t>)</w:t>
      </w:r>
      <w:bookmarkStart w:id="2" w:name="_Hlk507510786"/>
      <w:r w:rsidR="00F164E1">
        <w:rPr>
          <w:rFonts w:ascii="Arial" w:hAnsi="Arial" w:cs="Arial"/>
          <w:color w:val="FF0000"/>
          <w:sz w:val="20"/>
          <w:szCs w:val="20"/>
        </w:rPr>
        <w:tab/>
      </w:r>
      <w:r w:rsidR="00226360" w:rsidRPr="00F3754C">
        <w:rPr>
          <w:rFonts w:ascii="Arial" w:hAnsi="Arial" w:cs="Arial"/>
          <w:sz w:val="20"/>
          <w:szCs w:val="20"/>
        </w:rPr>
        <w:t>wykazu</w:t>
      </w:r>
      <w:r w:rsidR="00C56FDE">
        <w:rPr>
          <w:rFonts w:ascii="Arial" w:hAnsi="Arial" w:cs="Arial"/>
          <w:sz w:val="20"/>
          <w:szCs w:val="20"/>
        </w:rPr>
        <w:t xml:space="preserve"> </w:t>
      </w:r>
      <w:r w:rsidR="0077371A">
        <w:rPr>
          <w:rFonts w:ascii="Arial" w:hAnsi="Arial" w:cs="Arial"/>
          <w:sz w:val="20"/>
          <w:szCs w:val="20"/>
        </w:rPr>
        <w:t xml:space="preserve">wykonanych </w:t>
      </w:r>
      <w:bookmarkEnd w:id="2"/>
      <w:r w:rsidR="0069736A">
        <w:rPr>
          <w:rFonts w:ascii="Arial" w:hAnsi="Arial" w:cs="Arial"/>
          <w:sz w:val="20"/>
          <w:szCs w:val="20"/>
        </w:rPr>
        <w:t>realizacji projektów informatycznych</w:t>
      </w:r>
      <w:r w:rsidR="00440EA8">
        <w:rPr>
          <w:rFonts w:ascii="Arial" w:hAnsi="Arial" w:cs="Arial"/>
          <w:sz w:val="20"/>
          <w:szCs w:val="20"/>
        </w:rPr>
        <w:t xml:space="preserve"> (GIS)</w:t>
      </w:r>
      <w:r w:rsidR="0069736A">
        <w:rPr>
          <w:rFonts w:ascii="Arial" w:hAnsi="Arial" w:cs="Arial"/>
          <w:sz w:val="20"/>
          <w:szCs w:val="20"/>
        </w:rPr>
        <w:t xml:space="preserve"> </w:t>
      </w:r>
      <w:r w:rsidR="00226360" w:rsidRPr="00F3754C">
        <w:rPr>
          <w:rFonts w:ascii="Arial" w:hAnsi="Arial" w:cs="Arial"/>
          <w:sz w:val="20"/>
          <w:szCs w:val="20"/>
        </w:rPr>
        <w:t xml:space="preserve">(Załącznik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226360" w:rsidRPr="00F3754C">
        <w:rPr>
          <w:rFonts w:ascii="Arial" w:hAnsi="Arial" w:cs="Arial"/>
          <w:sz w:val="20"/>
          <w:szCs w:val="20"/>
        </w:rPr>
        <w:t>wraz z 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ona</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dostawa o wartości minimum </w:t>
      </w:r>
      <w:r w:rsidR="0069736A" w:rsidRPr="0069736A">
        <w:rPr>
          <w:rFonts w:ascii="Arial" w:hAnsi="Arial" w:cs="Arial"/>
          <w:b/>
          <w:sz w:val="20"/>
          <w:szCs w:val="20"/>
        </w:rPr>
        <w:t>1</w:t>
      </w:r>
      <w:r w:rsidR="009B68AA">
        <w:rPr>
          <w:rFonts w:ascii="Arial" w:hAnsi="Arial" w:cs="Arial"/>
          <w:b/>
          <w:sz w:val="20"/>
          <w:szCs w:val="20"/>
        </w:rPr>
        <w:t>0</w:t>
      </w:r>
      <w:r w:rsidR="00F3754C" w:rsidRPr="00F3754C">
        <w:rPr>
          <w:rFonts w:ascii="Arial" w:hAnsi="Arial" w:cs="Arial"/>
          <w:b/>
          <w:sz w:val="20"/>
          <w:szCs w:val="20"/>
        </w:rPr>
        <w:t>0 000 PLN</w:t>
      </w:r>
      <w:r w:rsidR="003C1DC1">
        <w:rPr>
          <w:rFonts w:ascii="Arial" w:hAnsi="Arial" w:cs="Arial"/>
          <w:b/>
          <w:sz w:val="20"/>
          <w:szCs w:val="20"/>
        </w:rPr>
        <w:t xml:space="preserve"> brutto</w:t>
      </w:r>
      <w:r w:rsidR="00E716E0" w:rsidRPr="00F3754C">
        <w:rPr>
          <w:rFonts w:ascii="Arial" w:hAnsi="Arial" w:cs="Arial"/>
          <w:sz w:val="20"/>
          <w:szCs w:val="20"/>
        </w:rPr>
        <w:t>, został</w:t>
      </w:r>
      <w:r w:rsidR="00F3754C" w:rsidRPr="00F3754C">
        <w:rPr>
          <w:rFonts w:ascii="Arial" w:hAnsi="Arial" w:cs="Arial"/>
          <w:sz w:val="20"/>
          <w:szCs w:val="20"/>
        </w:rPr>
        <w:t xml:space="preserve">a </w:t>
      </w:r>
      <w:r w:rsidR="00E716E0" w:rsidRPr="00F3754C">
        <w:rPr>
          <w:rFonts w:ascii="Arial" w:hAnsi="Arial" w:cs="Arial"/>
          <w:sz w:val="20"/>
          <w:szCs w:val="20"/>
        </w:rPr>
        <w:t>wykonan</w:t>
      </w:r>
      <w:r w:rsidR="00F3754C">
        <w:rPr>
          <w:rFonts w:ascii="Arial" w:hAnsi="Arial" w:cs="Arial"/>
          <w:sz w:val="20"/>
          <w:szCs w:val="20"/>
        </w:rPr>
        <w:t>a</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 xml:space="preserve">i prawidłowo </w:t>
      </w:r>
      <w:r w:rsidR="00E716E0" w:rsidRPr="009B68AA">
        <w:rPr>
          <w:rFonts w:ascii="Arial" w:hAnsi="Arial" w:cs="Arial"/>
          <w:sz w:val="20"/>
          <w:szCs w:val="20"/>
        </w:rPr>
        <w:lastRenderedPageBreak/>
        <w:t>ukończon</w:t>
      </w:r>
      <w:r w:rsidR="00F3754C" w:rsidRPr="009B68AA">
        <w:rPr>
          <w:rFonts w:ascii="Arial" w:hAnsi="Arial" w:cs="Arial"/>
          <w:sz w:val="20"/>
          <w:szCs w:val="20"/>
        </w:rPr>
        <w:t>a</w:t>
      </w:r>
      <w:r w:rsidR="00B5083A" w:rsidRPr="009B68AA">
        <w:rPr>
          <w:rFonts w:ascii="Arial" w:hAnsi="Arial" w:cs="Arial"/>
          <w:sz w:val="20"/>
          <w:szCs w:val="20"/>
        </w:rPr>
        <w:t xml:space="preserve">. Przy czym dowodami, o których mowa, są referencje bądź inne dokumenty wystawione </w:t>
      </w:r>
      <w:r w:rsidR="00B5083A" w:rsidRPr="009F2D69">
        <w:rPr>
          <w:rFonts w:ascii="Arial" w:hAnsi="Arial" w:cs="Arial"/>
          <w:sz w:val="20"/>
          <w:szCs w:val="20"/>
        </w:rPr>
        <w:t xml:space="preserve">przez podmiot, na rzecz którego </w:t>
      </w:r>
      <w:r w:rsidR="00F3754C" w:rsidRPr="009F2D69">
        <w:rPr>
          <w:rFonts w:ascii="Arial" w:hAnsi="Arial" w:cs="Arial"/>
          <w:sz w:val="20"/>
          <w:szCs w:val="20"/>
        </w:rPr>
        <w:t xml:space="preserve">dostawy </w:t>
      </w:r>
      <w:r w:rsidR="00B5083A" w:rsidRPr="009F2D69">
        <w:rPr>
          <w:rFonts w:ascii="Arial" w:hAnsi="Arial" w:cs="Arial"/>
          <w:sz w:val="20"/>
          <w:szCs w:val="20"/>
        </w:rPr>
        <w:t>były wykon</w:t>
      </w:r>
      <w:r w:rsidR="00F3754C" w:rsidRPr="009F2D69">
        <w:rPr>
          <w:rFonts w:ascii="Arial" w:hAnsi="Arial" w:cs="Arial"/>
          <w:sz w:val="20"/>
          <w:szCs w:val="20"/>
        </w:rPr>
        <w:t>ane</w:t>
      </w:r>
      <w:r w:rsidR="00B5083A" w:rsidRPr="009F2D69">
        <w:rPr>
          <w:rFonts w:ascii="Arial" w:hAnsi="Arial" w:cs="Arial"/>
          <w:sz w:val="20"/>
          <w:szCs w:val="20"/>
        </w:rPr>
        <w:t>, a jeżeli z uzasadnionej przyczyny o</w:t>
      </w:r>
      <w:r w:rsidR="002E66E7" w:rsidRPr="009F2D69">
        <w:rPr>
          <w:rFonts w:ascii="Arial" w:hAnsi="Arial" w:cs="Arial"/>
          <w:sz w:val="20"/>
          <w:szCs w:val="20"/>
        </w:rPr>
        <w:t xml:space="preserve"> </w:t>
      </w:r>
      <w:r w:rsidR="00B5083A" w:rsidRPr="009F2D69">
        <w:rPr>
          <w:rFonts w:ascii="Arial" w:hAnsi="Arial" w:cs="Arial"/>
          <w:sz w:val="20"/>
          <w:szCs w:val="20"/>
        </w:rPr>
        <w:t>obiektywnym charakterze Wykonawca nie jest w stanie uzyskać tych dokumentów - inne dokumenty</w:t>
      </w:r>
      <w:r w:rsidR="00F3754C" w:rsidRPr="009F2D69">
        <w:rPr>
          <w:rFonts w:ascii="Arial" w:hAnsi="Arial" w:cs="Arial"/>
          <w:sz w:val="20"/>
          <w:szCs w:val="20"/>
        </w:rPr>
        <w:t>.</w:t>
      </w:r>
    </w:p>
    <w:p w:rsidR="00606A7C" w:rsidRPr="002379CC" w:rsidRDefault="00746D97" w:rsidP="00F164E1">
      <w:pPr>
        <w:spacing w:line="288" w:lineRule="auto"/>
        <w:ind w:left="426" w:hanging="284"/>
        <w:jc w:val="both"/>
        <w:rPr>
          <w:rFonts w:ascii="Arial" w:hAnsi="Arial" w:cs="Arial"/>
          <w:sz w:val="20"/>
          <w:szCs w:val="20"/>
        </w:rPr>
      </w:pPr>
      <w:r>
        <w:rPr>
          <w:rFonts w:ascii="Arial" w:hAnsi="Arial" w:cs="Arial"/>
          <w:sz w:val="20"/>
          <w:szCs w:val="20"/>
        </w:rPr>
        <w:t>2</w:t>
      </w:r>
      <w:r w:rsidR="00226360" w:rsidRPr="002379CC">
        <w:rPr>
          <w:rFonts w:ascii="Arial" w:hAnsi="Arial" w:cs="Arial"/>
          <w:sz w:val="20"/>
          <w:szCs w:val="20"/>
        </w:rPr>
        <w:t>) wykazu osób</w:t>
      </w:r>
      <w:r w:rsidR="00855755">
        <w:rPr>
          <w:rFonts w:ascii="Arial" w:hAnsi="Arial" w:cs="Arial"/>
          <w:sz w:val="20"/>
          <w:szCs w:val="20"/>
        </w:rPr>
        <w:t xml:space="preserve"> </w:t>
      </w:r>
      <w:r w:rsidR="00226360" w:rsidRPr="002379CC">
        <w:rPr>
          <w:rFonts w:ascii="Arial" w:hAnsi="Arial" w:cs="Arial"/>
          <w:sz w:val="20"/>
          <w:szCs w:val="20"/>
        </w:rPr>
        <w:t xml:space="preserve">(Załącznik nr </w:t>
      </w:r>
      <w:r w:rsidR="00E716E0" w:rsidRPr="002379CC">
        <w:rPr>
          <w:rFonts w:ascii="Arial" w:hAnsi="Arial" w:cs="Arial"/>
          <w:sz w:val="20"/>
          <w:szCs w:val="20"/>
        </w:rPr>
        <w:t>8</w:t>
      </w:r>
      <w:r w:rsidR="00226360" w:rsidRPr="002379CC">
        <w:rPr>
          <w:rFonts w:ascii="Arial" w:hAnsi="Arial" w:cs="Arial"/>
          <w:sz w:val="20"/>
          <w:szCs w:val="20"/>
        </w:rPr>
        <w:t xml:space="preserve"> do SIWZ) skierowanych przez Wykonawcę</w:t>
      </w:r>
      <w:r w:rsidR="00BB4751">
        <w:rPr>
          <w:rFonts w:ascii="Arial" w:hAnsi="Arial" w:cs="Arial"/>
          <w:sz w:val="20"/>
          <w:szCs w:val="20"/>
        </w:rPr>
        <w:t xml:space="preserve"> odpowiedzialnych</w:t>
      </w:r>
      <w:r w:rsidR="00226360" w:rsidRPr="002379CC">
        <w:rPr>
          <w:rFonts w:ascii="Arial" w:hAnsi="Arial" w:cs="Arial"/>
          <w:sz w:val="20"/>
          <w:szCs w:val="20"/>
        </w:rPr>
        <w:t xml:space="preserve"> </w:t>
      </w:r>
      <w:r w:rsidR="00BB4751">
        <w:rPr>
          <w:rFonts w:ascii="Arial" w:hAnsi="Arial" w:cs="Arial"/>
          <w:sz w:val="20"/>
          <w:szCs w:val="20"/>
        </w:rPr>
        <w:t>za</w:t>
      </w:r>
      <w:r w:rsidR="00226360" w:rsidRPr="002379CC">
        <w:rPr>
          <w:rFonts w:ascii="Arial" w:hAnsi="Arial" w:cs="Arial"/>
          <w:sz w:val="20"/>
          <w:szCs w:val="20"/>
        </w:rPr>
        <w:t xml:space="preserve"> realizacj</w:t>
      </w:r>
      <w:r w:rsidR="00BB4751">
        <w:rPr>
          <w:rFonts w:ascii="Arial" w:hAnsi="Arial" w:cs="Arial"/>
          <w:sz w:val="20"/>
          <w:szCs w:val="20"/>
        </w:rPr>
        <w:t>e</w:t>
      </w:r>
      <w:r w:rsidR="00226360" w:rsidRPr="002379CC">
        <w:rPr>
          <w:rFonts w:ascii="Arial" w:hAnsi="Arial" w:cs="Arial"/>
          <w:sz w:val="20"/>
          <w:szCs w:val="20"/>
        </w:rPr>
        <w:t xml:space="preserve"> </w:t>
      </w:r>
      <w:r w:rsidR="00E716E0" w:rsidRPr="002379CC">
        <w:rPr>
          <w:rFonts w:ascii="Arial" w:hAnsi="Arial" w:cs="Arial"/>
          <w:sz w:val="20"/>
          <w:szCs w:val="20"/>
        </w:rPr>
        <w:t>przedmiotu zamówienia.</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4</w:t>
      </w:r>
      <w:r w:rsidR="00226360" w:rsidRPr="002379CC">
        <w:rPr>
          <w:rFonts w:ascii="Arial" w:hAnsi="Arial" w:cs="Arial"/>
          <w:sz w:val="20"/>
          <w:szCs w:val="20"/>
        </w:rPr>
        <w:t xml:space="preserve">. Wykaz oświadczeń i dokumentów, składanych przez Wykonawcę na wezwanie Zamawiającego w celu potwierdzenia okoliczności, o których mowa w art. 25 ust. 1 pkt 3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xml:space="preserve">: </w:t>
      </w:r>
    </w:p>
    <w:p w:rsidR="00226360" w:rsidRPr="002379CC" w:rsidRDefault="00226360" w:rsidP="00A50EA9">
      <w:pPr>
        <w:spacing w:line="288" w:lineRule="auto"/>
        <w:jc w:val="both"/>
        <w:rPr>
          <w:rFonts w:ascii="Arial" w:hAnsi="Arial" w:cs="Arial"/>
          <w:i/>
          <w:sz w:val="20"/>
          <w:szCs w:val="20"/>
        </w:rPr>
      </w:pPr>
      <w:r w:rsidRPr="002379CC">
        <w:rPr>
          <w:rFonts w:ascii="Arial" w:hAnsi="Arial" w:cs="Arial"/>
          <w:i/>
          <w:sz w:val="20"/>
          <w:szCs w:val="20"/>
        </w:rPr>
        <w:t xml:space="preserve">nie dotyczy </w:t>
      </w:r>
    </w:p>
    <w:p w:rsidR="00226360" w:rsidRPr="002379CC" w:rsidRDefault="004D20E3" w:rsidP="00A50EA9">
      <w:pPr>
        <w:spacing w:line="288" w:lineRule="auto"/>
        <w:jc w:val="both"/>
        <w:rPr>
          <w:rFonts w:ascii="Arial" w:hAnsi="Arial" w:cs="Arial"/>
          <w:sz w:val="20"/>
          <w:szCs w:val="20"/>
        </w:rPr>
      </w:pPr>
      <w:r>
        <w:rPr>
          <w:rFonts w:ascii="Arial" w:hAnsi="Arial" w:cs="Arial"/>
          <w:sz w:val="20"/>
          <w:szCs w:val="20"/>
        </w:rPr>
        <w:t>5</w:t>
      </w:r>
      <w:r w:rsidR="00226360" w:rsidRPr="002379CC">
        <w:rPr>
          <w:rFonts w:ascii="Arial" w:hAnsi="Arial" w:cs="Arial"/>
          <w:sz w:val="20"/>
          <w:szCs w:val="20"/>
        </w:rPr>
        <w:t xml:space="preserve">.Jeżeli Wykonawca nie złożył oświadczeń, o których mowa w ust. 1, oświadczeń lub dokumentów potwierdzających okoliczności, o których mowa w art. 25 ust. 1 ustawy </w:t>
      </w:r>
      <w:proofErr w:type="spellStart"/>
      <w:r w:rsidR="00226360" w:rsidRPr="002379CC">
        <w:rPr>
          <w:rFonts w:ascii="Arial" w:hAnsi="Arial" w:cs="Arial"/>
          <w:sz w:val="20"/>
          <w:szCs w:val="20"/>
        </w:rPr>
        <w:t>Pzp</w:t>
      </w:r>
      <w:proofErr w:type="spellEnd"/>
      <w:r w:rsidR="00226360" w:rsidRPr="002379CC">
        <w:rPr>
          <w:rFonts w:ascii="Arial" w:hAnsi="Arial" w:cs="Arial"/>
          <w:sz w:val="20"/>
          <w:szCs w:val="20"/>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2379CC" w:rsidRDefault="002379CC" w:rsidP="00A50EA9">
      <w:pPr>
        <w:spacing w:line="288" w:lineRule="auto"/>
        <w:jc w:val="center"/>
        <w:rPr>
          <w:rFonts w:ascii="Arial" w:hAnsi="Arial" w:cs="Arial"/>
          <w:b/>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 xml:space="preserve">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pierwotnego terminu składania ofert. Treść zapytań wraz z wyjaśnieniami Zamawiający przekaże Wykonawcom, którym przekazał SIWZ oraz zamieści w BIP na stronie internetowej: </w:t>
      </w:r>
    </w:p>
    <w:p w:rsidR="00D82864" w:rsidRPr="002379CC" w:rsidRDefault="00532318" w:rsidP="00A50EA9">
      <w:pPr>
        <w:spacing w:line="288" w:lineRule="auto"/>
        <w:jc w:val="both"/>
        <w:rPr>
          <w:rFonts w:ascii="Arial" w:hAnsi="Arial" w:cs="Arial"/>
          <w:sz w:val="20"/>
          <w:szCs w:val="20"/>
        </w:rPr>
      </w:pPr>
      <w:hyperlink r:id="rId12" w:history="1">
        <w:r w:rsidR="009B68AA" w:rsidRPr="002F1064">
          <w:rPr>
            <w:rStyle w:val="Hipercze"/>
            <w:rFonts w:ascii="Arial" w:hAnsi="Arial" w:cs="Arial"/>
            <w:sz w:val="20"/>
            <w:szCs w:val="20"/>
          </w:rPr>
          <w:t>https://www.bip.gminasadkowice.pl</w:t>
        </w:r>
      </w:hyperlink>
      <w:r w:rsidR="009B68AA">
        <w:rPr>
          <w:rFonts w:ascii="Arial" w:hAnsi="Arial" w:cs="Arial"/>
          <w:sz w:val="20"/>
          <w:szCs w:val="20"/>
        </w:rPr>
        <w:t xml:space="preserve">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 a Wykonawcami odbywa się za pośrednictwem:</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operatora pocztowego w rozumieniu ustawy z dnia 23 listopada 2012 r. - Prawo pocztowe (Dz. U. 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9B68AA" w:rsidP="0085161D">
      <w:pPr>
        <w:spacing w:line="288" w:lineRule="auto"/>
        <w:ind w:left="426" w:hanging="284"/>
        <w:jc w:val="both"/>
        <w:rPr>
          <w:rFonts w:ascii="Arial" w:hAnsi="Arial" w:cs="Arial"/>
          <w:sz w:val="20"/>
          <w:szCs w:val="20"/>
        </w:rPr>
      </w:pPr>
      <w:r>
        <w:rPr>
          <w:rFonts w:ascii="Arial" w:hAnsi="Arial" w:cs="Arial"/>
          <w:sz w:val="20"/>
          <w:szCs w:val="20"/>
        </w:rPr>
        <w:t>3</w:t>
      </w:r>
      <w:r w:rsidR="00D82864" w:rsidRPr="002379CC">
        <w:rPr>
          <w:rFonts w:ascii="Arial" w:hAnsi="Arial" w:cs="Arial"/>
          <w:sz w:val="20"/>
          <w:szCs w:val="20"/>
        </w:rPr>
        <w:t xml:space="preserve">) </w:t>
      </w:r>
      <w:r w:rsidR="0085161D">
        <w:rPr>
          <w:rFonts w:ascii="Arial" w:hAnsi="Arial" w:cs="Arial"/>
          <w:sz w:val="20"/>
          <w:szCs w:val="20"/>
        </w:rPr>
        <w:tab/>
      </w:r>
      <w:r w:rsidR="00D82864"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zawiadomienia oraz inform</w:t>
      </w:r>
      <w:r w:rsidR="009B68AA">
        <w:rPr>
          <w:rFonts w:ascii="Arial" w:hAnsi="Arial" w:cs="Arial"/>
          <w:sz w:val="20"/>
          <w:szCs w:val="20"/>
        </w:rPr>
        <w:t xml:space="preserve">acje za pośrednictwem </w:t>
      </w:r>
      <w:r w:rsidRPr="002379CC">
        <w:rPr>
          <w:rFonts w:ascii="Arial" w:hAnsi="Arial" w:cs="Arial"/>
          <w:sz w:val="20"/>
          <w:szCs w:val="20"/>
        </w:rPr>
        <w:t>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Gmina </w:t>
      </w:r>
      <w:r w:rsidR="00986F74">
        <w:rPr>
          <w:rFonts w:ascii="Arial" w:hAnsi="Arial" w:cs="Arial"/>
          <w:sz w:val="20"/>
          <w:szCs w:val="20"/>
        </w:rPr>
        <w:t>Sadkowice</w:t>
      </w:r>
    </w:p>
    <w:p w:rsidR="00D82864" w:rsidRPr="002379CC" w:rsidRDefault="00986F74" w:rsidP="00A50EA9">
      <w:pPr>
        <w:spacing w:line="288" w:lineRule="auto"/>
        <w:jc w:val="both"/>
        <w:rPr>
          <w:rFonts w:ascii="Arial" w:hAnsi="Arial" w:cs="Arial"/>
          <w:sz w:val="20"/>
          <w:szCs w:val="20"/>
        </w:rPr>
      </w:pPr>
      <w:r>
        <w:rPr>
          <w:rFonts w:ascii="Arial" w:hAnsi="Arial" w:cs="Arial"/>
          <w:sz w:val="20"/>
          <w:szCs w:val="20"/>
        </w:rPr>
        <w:t>Sadkowice 129A</w:t>
      </w:r>
      <w:r w:rsidR="00D82864" w:rsidRPr="002379CC">
        <w:rPr>
          <w:rFonts w:ascii="Arial" w:hAnsi="Arial" w:cs="Arial"/>
          <w:sz w:val="20"/>
          <w:szCs w:val="20"/>
        </w:rPr>
        <w:t>,</w:t>
      </w:r>
      <w:r>
        <w:rPr>
          <w:rFonts w:ascii="Arial" w:hAnsi="Arial" w:cs="Arial"/>
          <w:sz w:val="20"/>
          <w:szCs w:val="20"/>
        </w:rPr>
        <w:t xml:space="preserve"> 96-206 Sadkowice</w:t>
      </w:r>
      <w:r w:rsidR="00D82864" w:rsidRPr="002379CC">
        <w:rPr>
          <w:rFonts w:ascii="Arial" w:hAnsi="Arial" w:cs="Arial"/>
          <w:sz w:val="20"/>
          <w:szCs w:val="20"/>
        </w:rPr>
        <w:t xml:space="preserve">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e-mail:</w:t>
      </w:r>
      <w:r w:rsidRPr="002379CC">
        <w:rPr>
          <w:rFonts w:ascii="Arial" w:hAnsi="Arial" w:cs="Arial"/>
          <w:sz w:val="20"/>
          <w:szCs w:val="20"/>
        </w:rPr>
        <w:tab/>
      </w:r>
      <w:r w:rsidR="00986F74">
        <w:rPr>
          <w:rFonts w:ascii="Arial" w:hAnsi="Arial" w:cs="Arial"/>
          <w:sz w:val="20"/>
          <w:szCs w:val="20"/>
        </w:rPr>
        <w:t>ug</w:t>
      </w:r>
      <w:r w:rsidRPr="002379CC">
        <w:rPr>
          <w:rFonts w:ascii="Arial" w:hAnsi="Arial" w:cs="Arial"/>
          <w:sz w:val="20"/>
          <w:szCs w:val="20"/>
        </w:rPr>
        <w:t>@</w:t>
      </w:r>
      <w:r w:rsidR="00986F74">
        <w:rPr>
          <w:rFonts w:ascii="Arial" w:hAnsi="Arial" w:cs="Arial"/>
          <w:sz w:val="20"/>
          <w:szCs w:val="20"/>
        </w:rPr>
        <w:t>gminasadkowice</w:t>
      </w:r>
      <w:r w:rsidRPr="002379CC">
        <w:rPr>
          <w:rFonts w:ascii="Arial" w:hAnsi="Arial" w:cs="Arial"/>
          <w:sz w:val="20"/>
          <w:szCs w:val="20"/>
        </w:rPr>
        <w:t>.pl</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986F74" w:rsidP="00A50EA9">
      <w:pPr>
        <w:spacing w:line="288" w:lineRule="auto"/>
        <w:jc w:val="both"/>
        <w:rPr>
          <w:rFonts w:ascii="Arial" w:hAnsi="Arial" w:cs="Arial"/>
          <w:sz w:val="20"/>
          <w:szCs w:val="20"/>
        </w:rPr>
      </w:pPr>
      <w:r>
        <w:rPr>
          <w:rFonts w:ascii="Arial" w:hAnsi="Arial" w:cs="Arial"/>
          <w:sz w:val="20"/>
          <w:szCs w:val="20"/>
        </w:rPr>
        <w:t>Tomasz Żaczkiewicz tel. 46</w:t>
      </w:r>
      <w:r w:rsidR="00D82864" w:rsidRPr="002379CC">
        <w:rPr>
          <w:rFonts w:ascii="Arial" w:hAnsi="Arial" w:cs="Arial"/>
          <w:sz w:val="20"/>
          <w:szCs w:val="20"/>
        </w:rPr>
        <w:t>81</w:t>
      </w:r>
      <w:r>
        <w:rPr>
          <w:rFonts w:ascii="Arial" w:hAnsi="Arial" w:cs="Arial"/>
          <w:sz w:val="20"/>
          <w:szCs w:val="20"/>
        </w:rPr>
        <w:t>56191</w:t>
      </w:r>
      <w:r w:rsidR="00050F76">
        <w:rPr>
          <w:rFonts w:ascii="Arial" w:hAnsi="Arial" w:cs="Arial"/>
          <w:sz w:val="20"/>
          <w:szCs w:val="20"/>
        </w:rPr>
        <w:t>,</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050F76" w:rsidP="00A50EA9">
      <w:pPr>
        <w:spacing w:line="288" w:lineRule="auto"/>
        <w:jc w:val="both"/>
        <w:rPr>
          <w:rFonts w:ascii="Arial" w:hAnsi="Arial" w:cs="Arial"/>
          <w:sz w:val="20"/>
          <w:szCs w:val="20"/>
        </w:rPr>
      </w:pPr>
      <w:r>
        <w:rPr>
          <w:rFonts w:ascii="Arial" w:hAnsi="Arial" w:cs="Arial"/>
          <w:sz w:val="20"/>
          <w:szCs w:val="20"/>
        </w:rPr>
        <w:t>Agata Wieczorek</w:t>
      </w:r>
      <w:r w:rsidR="00D82864" w:rsidRPr="002379CC">
        <w:rPr>
          <w:rFonts w:ascii="Arial" w:hAnsi="Arial" w:cs="Arial"/>
          <w:sz w:val="20"/>
          <w:szCs w:val="20"/>
        </w:rPr>
        <w:t xml:space="preserve"> tel. 46</w:t>
      </w:r>
      <w:r>
        <w:rPr>
          <w:rFonts w:ascii="Arial" w:hAnsi="Arial" w:cs="Arial"/>
          <w:sz w:val="20"/>
          <w:szCs w:val="20"/>
        </w:rPr>
        <w:t>8156191.</w:t>
      </w:r>
      <w:r w:rsidR="00D82864" w:rsidRPr="002379CC">
        <w:rPr>
          <w:rFonts w:ascii="Arial" w:hAnsi="Arial" w:cs="Arial"/>
          <w:sz w:val="20"/>
          <w:szCs w:val="20"/>
        </w:rPr>
        <w:t xml:space="preserve"> </w:t>
      </w:r>
    </w:p>
    <w:p w:rsidR="009863C7" w:rsidRPr="009B53AD" w:rsidRDefault="00050F76" w:rsidP="009B53AD">
      <w:pPr>
        <w:spacing w:after="240" w:line="288" w:lineRule="auto"/>
        <w:jc w:val="both"/>
        <w:rPr>
          <w:rFonts w:ascii="Arial" w:hAnsi="Arial" w:cs="Arial"/>
          <w:sz w:val="20"/>
          <w:szCs w:val="20"/>
        </w:rPr>
      </w:pPr>
      <w:r>
        <w:rPr>
          <w:rFonts w:ascii="Arial" w:hAnsi="Arial" w:cs="Arial"/>
          <w:sz w:val="20"/>
          <w:szCs w:val="20"/>
        </w:rPr>
        <w:t>W</w:t>
      </w:r>
      <w:r w:rsidR="00D82864" w:rsidRPr="002379CC">
        <w:rPr>
          <w:rFonts w:ascii="Arial" w:hAnsi="Arial" w:cs="Arial"/>
          <w:sz w:val="20"/>
          <w:szCs w:val="20"/>
        </w:rPr>
        <w:t>w</w:t>
      </w:r>
      <w:r>
        <w:rPr>
          <w:rFonts w:ascii="Arial" w:hAnsi="Arial" w:cs="Arial"/>
          <w:sz w:val="20"/>
          <w:szCs w:val="20"/>
        </w:rPr>
        <w:t>.</w:t>
      </w:r>
      <w:r w:rsidR="00D82864" w:rsidRPr="002379CC">
        <w:rPr>
          <w:rFonts w:ascii="Arial" w:hAnsi="Arial" w:cs="Arial"/>
          <w:sz w:val="20"/>
          <w:szCs w:val="20"/>
        </w:rPr>
        <w:t xml:space="preserve"> osoby są pracownikami Urzędu Gminy </w:t>
      </w:r>
      <w:r>
        <w:rPr>
          <w:rFonts w:ascii="Arial" w:hAnsi="Arial" w:cs="Arial"/>
          <w:sz w:val="20"/>
          <w:szCs w:val="20"/>
        </w:rPr>
        <w:t>w Sadkowicach</w:t>
      </w:r>
      <w:r w:rsidR="00D82864" w:rsidRPr="002379CC">
        <w:rPr>
          <w:rFonts w:ascii="Arial" w:hAnsi="Arial" w:cs="Arial"/>
          <w:sz w:val="20"/>
          <w:szCs w:val="20"/>
        </w:rPr>
        <w:t>.</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1. Zamawiający wymaga wniesienia wadium w </w:t>
      </w:r>
      <w:r w:rsidR="0009568E" w:rsidRPr="002379CC">
        <w:rPr>
          <w:rFonts w:ascii="Arial" w:hAnsi="Arial" w:cs="Arial"/>
          <w:sz w:val="20"/>
          <w:szCs w:val="20"/>
        </w:rPr>
        <w:t>wysokoś</w:t>
      </w:r>
      <w:r w:rsidR="005E0064">
        <w:rPr>
          <w:rFonts w:ascii="Arial" w:hAnsi="Arial" w:cs="Arial"/>
          <w:sz w:val="20"/>
          <w:szCs w:val="20"/>
        </w:rPr>
        <w:t>ci</w:t>
      </w:r>
      <w:r w:rsidR="0009568E" w:rsidRPr="002379CC">
        <w:rPr>
          <w:rFonts w:ascii="Arial" w:hAnsi="Arial" w:cs="Arial"/>
          <w:sz w:val="20"/>
          <w:szCs w:val="20"/>
        </w:rPr>
        <w:t xml:space="preserve"> </w:t>
      </w:r>
      <w:r w:rsidR="00050F76">
        <w:rPr>
          <w:rFonts w:ascii="Arial" w:hAnsi="Arial" w:cs="Arial"/>
          <w:sz w:val="20"/>
          <w:szCs w:val="20"/>
        </w:rPr>
        <w:t>3</w:t>
      </w:r>
      <w:r w:rsidR="0009568E" w:rsidRPr="002379CC">
        <w:rPr>
          <w:rFonts w:ascii="Arial" w:hAnsi="Arial" w:cs="Arial"/>
          <w:sz w:val="20"/>
          <w:szCs w:val="20"/>
        </w:rPr>
        <w:t xml:space="preserve">000 zł </w:t>
      </w:r>
      <w:r w:rsidRPr="002379CC">
        <w:rPr>
          <w:rFonts w:ascii="Arial" w:hAnsi="Arial" w:cs="Arial"/>
          <w:sz w:val="20"/>
          <w:szCs w:val="20"/>
        </w:rPr>
        <w:t xml:space="preserve">(słownie: </w:t>
      </w:r>
      <w:r w:rsidR="00050F76">
        <w:rPr>
          <w:rFonts w:ascii="Arial" w:hAnsi="Arial" w:cs="Arial"/>
          <w:sz w:val="20"/>
          <w:szCs w:val="20"/>
        </w:rPr>
        <w:t>trzy</w:t>
      </w:r>
      <w:r w:rsidR="005F77B8">
        <w:rPr>
          <w:rFonts w:ascii="Arial" w:hAnsi="Arial" w:cs="Arial"/>
          <w:sz w:val="20"/>
          <w:szCs w:val="20"/>
        </w:rPr>
        <w:t xml:space="preserve"> tysiące</w:t>
      </w:r>
      <w:r w:rsidR="0009568E" w:rsidRPr="002379CC">
        <w:rPr>
          <w:rFonts w:ascii="Arial" w:hAnsi="Arial" w:cs="Arial"/>
          <w:sz w:val="20"/>
          <w:szCs w:val="20"/>
        </w:rPr>
        <w:t xml:space="preserve"> </w:t>
      </w:r>
      <w:r w:rsidRPr="002379CC">
        <w:rPr>
          <w:rFonts w:ascii="Arial" w:hAnsi="Arial" w:cs="Arial"/>
          <w:sz w:val="20"/>
          <w:szCs w:val="20"/>
        </w:rPr>
        <w:t>złotych) przed upływem terminu składania ofert.</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2. Wadium może być wniesione w następujących formach: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w:t>
      </w:r>
      <w:r w:rsidR="002A0775">
        <w:rPr>
          <w:rFonts w:ascii="Arial" w:hAnsi="Arial" w:cs="Arial"/>
          <w:sz w:val="20"/>
          <w:szCs w:val="20"/>
        </w:rPr>
        <w:t xml:space="preserve"> </w:t>
      </w:r>
      <w:r w:rsidRPr="002379CC">
        <w:rPr>
          <w:rFonts w:ascii="Arial" w:hAnsi="Arial" w:cs="Arial"/>
          <w:sz w:val="20"/>
          <w:szCs w:val="20"/>
        </w:rPr>
        <w:t>kredytowej, z tym że poręczenie kasy jest zawsze poręczeniem pieniężnym,</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7A15AB" w:rsidRPr="002379CC" w:rsidRDefault="007A15AB" w:rsidP="00D31073">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3.</w:t>
      </w:r>
      <w:r w:rsidR="00375C38">
        <w:rPr>
          <w:rFonts w:ascii="Arial" w:hAnsi="Arial" w:cs="Arial"/>
          <w:sz w:val="20"/>
          <w:szCs w:val="20"/>
        </w:rPr>
        <w:t xml:space="preserve"> </w:t>
      </w:r>
      <w:r w:rsidRPr="002379CC">
        <w:rPr>
          <w:rFonts w:ascii="Arial" w:hAnsi="Arial" w:cs="Arial"/>
          <w:sz w:val="20"/>
          <w:szCs w:val="20"/>
        </w:rPr>
        <w:t xml:space="preserve">Wadium wnoszone w pieniądzu należy wpłacić przelewem na poniższy rachunek bankowy </w:t>
      </w:r>
      <w:r w:rsidR="00375C38">
        <w:rPr>
          <w:rFonts w:ascii="Arial" w:hAnsi="Arial" w:cs="Arial"/>
          <w:sz w:val="20"/>
          <w:szCs w:val="20"/>
        </w:rPr>
        <w:t>Z</w:t>
      </w:r>
      <w:r w:rsidRPr="002379CC">
        <w:rPr>
          <w:rFonts w:ascii="Arial" w:hAnsi="Arial" w:cs="Arial"/>
          <w:sz w:val="20"/>
          <w:szCs w:val="20"/>
        </w:rPr>
        <w:t xml:space="preserve">amawiającego: </w:t>
      </w:r>
      <w:r w:rsidR="00050F76" w:rsidRPr="00050F76">
        <w:rPr>
          <w:rFonts w:ascii="Arial" w:hAnsi="Arial" w:cs="Arial"/>
          <w:sz w:val="20"/>
          <w:szCs w:val="20"/>
        </w:rPr>
        <w:t>BSBR O/Sadkowice nr: 09 9291 0001 0035 8648 2000 0010</w:t>
      </w:r>
      <w:r w:rsidRPr="002379CC">
        <w:rPr>
          <w:rFonts w:ascii="Arial" w:hAnsi="Arial" w:cs="Arial"/>
          <w:sz w:val="20"/>
          <w:szCs w:val="20"/>
        </w:rPr>
        <w:t xml:space="preserve"> z dopiskiem na blankiecie przelewu, jakiego postępowania dotyczy.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4. Wniesienie wadium w pieniądzu będzie skuteczne, jeżeli w podanym terminie znajdzie się  na  rachunku bankowym Zamawiającego.</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5. W przypadku wnoszenia wadium w formie innej niż pieniężna, Zamawiający wymaga oryginału dokumentu wadialnego (gwarancji, poręczenia). Dokument wadialny winien być dołączony (np. spięty/zszyty) do oferty jako kserokopia potwierdzona za zgodność z oryginałem, a oryginał dołączony do oferty w sposób umożliwiający jej zwrot Wykonawcy bez dekompletowania (rozpinania/rozszywania) oferty.</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6. Z treści gwarancji winno wynikać bezwarunkowe zobowiązanie Gwaranta do wypłaty Zamawiającemu pełnej kwoty wadium w okolicznościach określonych w art. 46 ust. 5 ustawy Prawo zamówień publicznych na każde pisemne żądanie zgłoszone przez Zamawiającego w terminie związania ofertą.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7. Wadium musi zabezpieczać ofertę przez cały okres związania z ofertą, począwszy od dnia, w którym upływa termin składania ofert. </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8. Wykonawca, który nie wniesie wadium zostanie wykluczony z postępowania, a jego oferta zostanie odrzucona.</w:t>
      </w:r>
    </w:p>
    <w:p w:rsidR="007A15AB" w:rsidRPr="002379CC" w:rsidRDefault="007A15AB" w:rsidP="00A50EA9">
      <w:pPr>
        <w:spacing w:line="288" w:lineRule="auto"/>
        <w:jc w:val="both"/>
        <w:rPr>
          <w:rFonts w:ascii="Arial" w:hAnsi="Arial" w:cs="Arial"/>
          <w:sz w:val="20"/>
          <w:szCs w:val="20"/>
        </w:rPr>
      </w:pPr>
      <w:r w:rsidRPr="002379CC">
        <w:rPr>
          <w:rFonts w:ascii="Arial" w:hAnsi="Arial" w:cs="Arial"/>
          <w:sz w:val="20"/>
          <w:szCs w:val="20"/>
        </w:rPr>
        <w:t xml:space="preserve">9. Zamawiający dokonuje zwrotu i zatrzymania wadium zgodnie z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442D01" w:rsidRPr="005F77B8" w:rsidRDefault="007A15AB" w:rsidP="001D2101">
      <w:pPr>
        <w:spacing w:after="240" w:line="288" w:lineRule="auto"/>
        <w:jc w:val="both"/>
        <w:rPr>
          <w:rFonts w:ascii="Arial" w:hAnsi="Arial" w:cs="Arial"/>
          <w:sz w:val="20"/>
          <w:szCs w:val="20"/>
        </w:rPr>
      </w:pPr>
      <w:r w:rsidRPr="002379CC">
        <w:rPr>
          <w:rFonts w:ascii="Arial" w:hAnsi="Arial" w:cs="Arial"/>
          <w:sz w:val="20"/>
          <w:szCs w:val="20"/>
        </w:rPr>
        <w:t xml:space="preserve">10. W zakresie wadium obowiązują uregulowania ustawy zawarte w art. 45 i art. 46 ustawy </w:t>
      </w:r>
      <w:proofErr w:type="spellStart"/>
      <w:r w:rsidRPr="002379CC">
        <w:rPr>
          <w:rFonts w:ascii="Arial" w:hAnsi="Arial" w:cs="Arial"/>
          <w:sz w:val="20"/>
          <w:szCs w:val="20"/>
        </w:rPr>
        <w:t>Pzp</w:t>
      </w:r>
      <w:proofErr w:type="spellEnd"/>
      <w:r w:rsidRPr="002379CC">
        <w:rPr>
          <w:rFonts w:ascii="Arial" w:hAnsi="Arial" w:cs="Arial"/>
          <w:sz w:val="20"/>
          <w:szCs w:val="20"/>
        </w:rPr>
        <w:t>.</w:t>
      </w:r>
      <w:bookmarkStart w:id="3" w:name="bookmark16"/>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50EA9">
      <w:pPr>
        <w:spacing w:after="120" w:line="288" w:lineRule="auto"/>
        <w:jc w:val="both"/>
        <w:rPr>
          <w:rFonts w:ascii="Arial" w:hAnsi="Arial" w:cs="Arial"/>
          <w:b/>
          <w:sz w:val="20"/>
          <w:szCs w:val="20"/>
        </w:rPr>
      </w:pPr>
      <w:r w:rsidRPr="002379CC">
        <w:rPr>
          <w:rFonts w:ascii="Arial" w:hAnsi="Arial" w:cs="Arial"/>
          <w:b/>
          <w:sz w:val="20"/>
          <w:szCs w:val="20"/>
        </w:rPr>
        <w:t>T</w:t>
      </w:r>
      <w:bookmarkEnd w:id="3"/>
      <w:r w:rsidRPr="002379CC">
        <w:rPr>
          <w:rFonts w:ascii="Arial" w:hAnsi="Arial" w:cs="Arial"/>
          <w:b/>
          <w:sz w:val="20"/>
          <w:szCs w:val="20"/>
        </w:rPr>
        <w:t xml:space="preserve">ermin związania ofertą </w:t>
      </w:r>
    </w:p>
    <w:p w:rsidR="002379CC" w:rsidRPr="001D2101" w:rsidRDefault="002865E7" w:rsidP="001D2101">
      <w:pPr>
        <w:spacing w:after="240" w:line="288" w:lineRule="auto"/>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6. Oferta powinna zawierać wszystkie wymagane dokumenty, oświadczenia i załączniki, o których mowa w treści niniejszej specyfikacji. Dokumenty powinny być sporządzone zgodnie z zaleceniami oraz </w:t>
      </w:r>
      <w:r w:rsidRPr="002379CC">
        <w:rPr>
          <w:rFonts w:ascii="Arial" w:hAnsi="Arial" w:cs="Arial"/>
          <w:sz w:val="20"/>
          <w:szCs w:val="20"/>
        </w:rPr>
        <w:lastRenderedPageBreak/>
        <w:t xml:space="preserve">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lub upoważnionego przedstawiciela / 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pełnienia funkcji przedstawiciela / partnera wiodącego wymaga podpisu prawnie upoważnionych przedstawicieli każdego z partnerów - należy załączyć je do oferty,</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 xml:space="preserve">3) przedstawiciel / 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okumenty potwierdzające posiadanie uprawnień/pełnomocnictw osób składających ofertę, o ile posiadane uprawnienia/pełnomocnictwa nie wynikają z przepisów prawa lub z przedstawionych dokumentów rejestrowych,</w:t>
      </w:r>
    </w:p>
    <w:p w:rsidR="00452F6E"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5) </w:t>
      </w:r>
      <w:r w:rsidR="004F2260" w:rsidRPr="00096E11">
        <w:rPr>
          <w:rFonts w:ascii="Arial" w:hAnsi="Arial" w:cs="Arial"/>
          <w:sz w:val="20"/>
          <w:szCs w:val="20"/>
        </w:rPr>
        <w:t>O</w:t>
      </w:r>
      <w:r w:rsidRPr="00096E11">
        <w:rPr>
          <w:rFonts w:ascii="Arial" w:hAnsi="Arial" w:cs="Arial"/>
          <w:sz w:val="20"/>
          <w:szCs w:val="20"/>
        </w:rPr>
        <w:t>ryginał dokumentu wadialnego w przypadku wnoszenia wadium w formie innej niż pieniężna</w:t>
      </w:r>
      <w:r w:rsidR="007465F6">
        <w:rPr>
          <w:rFonts w:ascii="Arial" w:hAnsi="Arial" w:cs="Arial"/>
          <w:sz w:val="20"/>
          <w:szCs w:val="20"/>
        </w:rPr>
        <w:t>.</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452F6E" w:rsidRPr="002379CC" w:rsidRDefault="00452F6E" w:rsidP="006A0783">
      <w:pPr>
        <w:spacing w:line="288" w:lineRule="auto"/>
        <w:jc w:val="both"/>
        <w:rPr>
          <w:rFonts w:ascii="Arial" w:hAnsi="Arial" w:cs="Arial"/>
          <w:sz w:val="20"/>
          <w:szCs w:val="20"/>
        </w:rPr>
      </w:pPr>
      <w:r w:rsidRPr="002379CC">
        <w:rPr>
          <w:rFonts w:ascii="Arial" w:hAnsi="Arial" w:cs="Arial"/>
          <w:sz w:val="20"/>
          <w:szCs w:val="20"/>
        </w:rPr>
        <w:t xml:space="preserve">15. Wykonawca złoży ofertę w zamkniętej kopercie, zaadresowanej na Zamawiającego i oznaczonej Oferta na realizację zadania pn.: </w:t>
      </w:r>
      <w:r w:rsidR="006A0783" w:rsidRPr="006A0783">
        <w:rPr>
          <w:rFonts w:ascii="Arial" w:hAnsi="Arial" w:cs="Arial"/>
          <w:b/>
          <w:sz w:val="20"/>
          <w:szCs w:val="20"/>
        </w:rPr>
        <w:t>„</w:t>
      </w:r>
      <w:r w:rsidR="00DC1E88" w:rsidRPr="00DC1E88">
        <w:rPr>
          <w:rFonts w:ascii="Arial" w:hAnsi="Arial" w:cs="Arial"/>
          <w:b/>
          <w:sz w:val="20"/>
          <w:szCs w:val="20"/>
        </w:rPr>
        <w:t xml:space="preserve">Dostawa Platformy Danych Przestrzennych dla Gminy </w:t>
      </w:r>
      <w:r w:rsidR="00050F76">
        <w:rPr>
          <w:rFonts w:ascii="Arial" w:hAnsi="Arial" w:cs="Arial"/>
          <w:b/>
          <w:sz w:val="20"/>
          <w:szCs w:val="20"/>
        </w:rPr>
        <w:t>Sadkowice</w:t>
      </w:r>
      <w:r w:rsidR="006A0783" w:rsidRPr="006A0783">
        <w:rPr>
          <w:rFonts w:ascii="Arial" w:hAnsi="Arial" w:cs="Arial"/>
          <w:b/>
          <w:sz w:val="20"/>
          <w:szCs w:val="20"/>
        </w:rPr>
        <w:t xml:space="preserve"> w ramach projektu „Wdrożenie zintegrowanych technologii </w:t>
      </w:r>
      <w:proofErr w:type="spellStart"/>
      <w:r w:rsidR="006A0783" w:rsidRPr="006A0783">
        <w:rPr>
          <w:rFonts w:ascii="Arial" w:hAnsi="Arial" w:cs="Arial"/>
          <w:b/>
          <w:sz w:val="20"/>
          <w:szCs w:val="20"/>
        </w:rPr>
        <w:t>informacyjno</w:t>
      </w:r>
      <w:proofErr w:type="spellEnd"/>
      <w:r w:rsidR="006A0783" w:rsidRPr="006A0783">
        <w:rPr>
          <w:rFonts w:ascii="Arial" w:hAnsi="Arial" w:cs="Arial"/>
          <w:b/>
          <w:sz w:val="20"/>
          <w:szCs w:val="20"/>
        </w:rPr>
        <w:t xml:space="preserve"> – komunikacyjnych w gminach powiatu rawskiego</w:t>
      </w:r>
      <w:r w:rsidR="003A1A26">
        <w:rPr>
          <w:rFonts w:ascii="Arial" w:hAnsi="Arial" w:cs="Arial"/>
          <w:b/>
          <w:sz w:val="20"/>
          <w:szCs w:val="20"/>
        </w:rPr>
        <w:t>”</w:t>
      </w:r>
      <w:r w:rsidR="006A0783" w:rsidRPr="006A0783">
        <w:rPr>
          <w:rFonts w:ascii="Arial" w:hAnsi="Arial" w:cs="Arial"/>
          <w:b/>
          <w:sz w:val="20"/>
          <w:szCs w:val="20"/>
        </w:rPr>
        <w:t xml:space="preserve"> </w:t>
      </w:r>
      <w:r w:rsidRPr="003A1A26">
        <w:rPr>
          <w:rFonts w:ascii="Arial" w:hAnsi="Arial" w:cs="Arial"/>
          <w:sz w:val="20"/>
          <w:szCs w:val="20"/>
        </w:rPr>
        <w:t>oraz</w:t>
      </w:r>
      <w:r w:rsidRPr="006A0783">
        <w:rPr>
          <w:rFonts w:ascii="Arial" w:hAnsi="Arial" w:cs="Arial"/>
          <w:b/>
          <w:sz w:val="20"/>
          <w:szCs w:val="20"/>
        </w:rPr>
        <w:t xml:space="preserve"> </w:t>
      </w:r>
      <w:r w:rsidRPr="00E66BD9">
        <w:rPr>
          <w:rFonts w:ascii="Arial" w:hAnsi="Arial" w:cs="Arial"/>
          <w:b/>
          <w:color w:val="FF0000"/>
          <w:sz w:val="20"/>
          <w:szCs w:val="20"/>
        </w:rPr>
        <w:t>„Nie otwierać przed</w:t>
      </w:r>
      <w:r w:rsidR="00D559CC">
        <w:rPr>
          <w:rFonts w:ascii="Arial" w:hAnsi="Arial" w:cs="Arial"/>
          <w:b/>
          <w:color w:val="FF0000"/>
          <w:sz w:val="20"/>
          <w:szCs w:val="20"/>
        </w:rPr>
        <w:t xml:space="preserve"> 12</w:t>
      </w:r>
      <w:r w:rsidR="00902637">
        <w:rPr>
          <w:rFonts w:ascii="Arial" w:hAnsi="Arial" w:cs="Arial"/>
          <w:b/>
          <w:color w:val="FF0000"/>
          <w:sz w:val="20"/>
          <w:szCs w:val="20"/>
        </w:rPr>
        <w:t xml:space="preserve"> </w:t>
      </w:r>
      <w:r w:rsidR="00D559CC">
        <w:rPr>
          <w:rFonts w:ascii="Arial" w:hAnsi="Arial" w:cs="Arial"/>
          <w:b/>
          <w:color w:val="FF0000"/>
          <w:sz w:val="20"/>
          <w:szCs w:val="20"/>
        </w:rPr>
        <w:t>października</w:t>
      </w:r>
      <w:r w:rsidR="00D2366D" w:rsidRPr="00E66BD9">
        <w:rPr>
          <w:rFonts w:ascii="Arial" w:hAnsi="Arial" w:cs="Arial"/>
          <w:b/>
          <w:color w:val="FF0000"/>
          <w:sz w:val="20"/>
          <w:szCs w:val="20"/>
        </w:rPr>
        <w:t xml:space="preserve"> </w:t>
      </w:r>
      <w:r w:rsidRPr="00E66BD9">
        <w:rPr>
          <w:rFonts w:ascii="Arial" w:hAnsi="Arial" w:cs="Arial"/>
          <w:b/>
          <w:color w:val="FF0000"/>
          <w:sz w:val="20"/>
          <w:szCs w:val="20"/>
        </w:rPr>
        <w:t>201</w:t>
      </w:r>
      <w:r w:rsidR="00375814" w:rsidRPr="00E66BD9">
        <w:rPr>
          <w:rFonts w:ascii="Arial" w:hAnsi="Arial" w:cs="Arial"/>
          <w:b/>
          <w:color w:val="FF0000"/>
          <w:sz w:val="20"/>
          <w:szCs w:val="20"/>
        </w:rPr>
        <w:t>8</w:t>
      </w:r>
      <w:r w:rsidRPr="00E66BD9">
        <w:rPr>
          <w:rFonts w:ascii="Arial" w:hAnsi="Arial" w:cs="Arial"/>
          <w:b/>
          <w:color w:val="FF0000"/>
          <w:sz w:val="20"/>
          <w:szCs w:val="20"/>
        </w:rPr>
        <w:t xml:space="preserve"> r</w:t>
      </w:r>
      <w:r w:rsidRPr="00E66BD9">
        <w:rPr>
          <w:rFonts w:ascii="Arial" w:hAnsi="Arial" w:cs="Arial"/>
          <w:b/>
          <w:sz w:val="20"/>
          <w:szCs w:val="20"/>
        </w:rPr>
        <w:t xml:space="preserve">. </w:t>
      </w:r>
      <w:r w:rsidRPr="00E66BD9">
        <w:rPr>
          <w:rFonts w:ascii="Arial" w:hAnsi="Arial" w:cs="Arial"/>
          <w:b/>
          <w:color w:val="FF0000"/>
          <w:sz w:val="20"/>
          <w:szCs w:val="20"/>
        </w:rPr>
        <w:t>godz. 10</w:t>
      </w:r>
      <w:r w:rsidR="00050F76">
        <w:rPr>
          <w:rFonts w:ascii="Arial" w:hAnsi="Arial" w:cs="Arial"/>
          <w:b/>
          <w:color w:val="FF0000"/>
          <w:sz w:val="20"/>
          <w:szCs w:val="20"/>
          <w:vertAlign w:val="superscript"/>
        </w:rPr>
        <w:t>1</w:t>
      </w:r>
      <w:r w:rsidR="00375814" w:rsidRPr="00E66BD9">
        <w:rPr>
          <w:rFonts w:ascii="Arial" w:hAnsi="Arial" w:cs="Arial"/>
          <w:b/>
          <w:color w:val="FF0000"/>
          <w:sz w:val="20"/>
          <w:szCs w:val="20"/>
          <w:vertAlign w:val="superscript"/>
        </w:rPr>
        <w:t>5</w:t>
      </w:r>
      <w:r w:rsidRPr="00E66BD9">
        <w:rPr>
          <w:rFonts w:ascii="Arial" w:hAnsi="Arial" w:cs="Arial"/>
          <w:b/>
          <w:color w:val="FF0000"/>
          <w:sz w:val="20"/>
          <w:szCs w:val="20"/>
        </w:rPr>
        <w:t>”</w:t>
      </w:r>
      <w:r w:rsidRPr="00E66BD9">
        <w:rPr>
          <w:rFonts w:ascii="Arial" w:hAnsi="Arial" w:cs="Arial"/>
          <w:sz w:val="20"/>
          <w:szCs w:val="20"/>
        </w:rPr>
        <w:t>.</w:t>
      </w:r>
      <w:r w:rsidRPr="002379CC">
        <w:rPr>
          <w:rFonts w:ascii="Arial" w:hAnsi="Arial" w:cs="Arial"/>
          <w:sz w:val="20"/>
          <w:szCs w:val="20"/>
        </w:rPr>
        <w:t xml:space="preserve"> Opakowanie zawierające ofertę powinno zawierać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CE1536" w:rsidRDefault="00452F6E" w:rsidP="00CE1536">
      <w:pPr>
        <w:spacing w:after="240" w:line="288" w:lineRule="auto"/>
        <w:jc w:val="both"/>
        <w:rPr>
          <w:rFonts w:ascii="Arial" w:hAnsi="Arial" w:cs="Arial"/>
          <w:sz w:val="20"/>
          <w:szCs w:val="20"/>
        </w:rPr>
      </w:pPr>
      <w:r w:rsidRPr="002379CC">
        <w:rPr>
          <w:rFonts w:ascii="Arial" w:hAnsi="Arial" w:cs="Arial"/>
          <w:sz w:val="20"/>
          <w:szCs w:val="20"/>
        </w:rPr>
        <w:t xml:space="preserve">17. Jeżeli niektóre informacje w ofercie stanowią tajemnice przedsiębiorstwa w rozumieniu przepisów o zwalczaniu nieuczciwej konkurencji, Wykonawca może zgodnie z art. 8 ust. 3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zastrzec w ofercie, które informacje nie mogą być udostępnione innym uczestnikom postępowania. Informacje te winny być umieszczone w osobnej, wewnętrznej kopercie, odrębnie od pozostałych informacji zawartych w </w:t>
      </w:r>
      <w:r w:rsidRPr="002379CC">
        <w:rPr>
          <w:rFonts w:ascii="Arial" w:hAnsi="Arial" w:cs="Arial"/>
          <w:sz w:val="20"/>
          <w:szCs w:val="20"/>
        </w:rPr>
        <w:lastRenderedPageBreak/>
        <w:t xml:space="preserve">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Urząd Gminy </w:t>
      </w:r>
      <w:r w:rsidR="006F76B7">
        <w:rPr>
          <w:rFonts w:ascii="Arial" w:hAnsi="Arial" w:cs="Arial"/>
          <w:sz w:val="20"/>
          <w:szCs w:val="20"/>
        </w:rPr>
        <w:t>w Sadkowicach</w:t>
      </w:r>
    </w:p>
    <w:p w:rsidR="00A523D8" w:rsidRPr="00E4043D" w:rsidRDefault="006F76B7" w:rsidP="00A50EA9">
      <w:pPr>
        <w:spacing w:line="288" w:lineRule="auto"/>
        <w:jc w:val="both"/>
        <w:rPr>
          <w:rFonts w:ascii="Arial" w:hAnsi="Arial" w:cs="Arial"/>
          <w:b/>
          <w:color w:val="FF0000"/>
          <w:sz w:val="20"/>
          <w:szCs w:val="20"/>
        </w:rPr>
      </w:pPr>
      <w:r>
        <w:rPr>
          <w:rFonts w:ascii="Arial" w:hAnsi="Arial" w:cs="Arial"/>
          <w:sz w:val="20"/>
          <w:szCs w:val="20"/>
        </w:rPr>
        <w:t>Sadkowice 129A, 96-206 Sadkowice</w:t>
      </w:r>
      <w:r w:rsidR="00A523D8" w:rsidRPr="00E4043D">
        <w:rPr>
          <w:rFonts w:ascii="Arial" w:hAnsi="Arial" w:cs="Arial"/>
          <w:b/>
          <w:color w:val="FF0000"/>
          <w:sz w:val="20"/>
          <w:szCs w:val="20"/>
        </w:rPr>
        <w:t xml:space="preserve"> do godziny 10</w:t>
      </w:r>
      <w:r w:rsidR="00E71BFD" w:rsidRPr="00E4043D">
        <w:rPr>
          <w:rFonts w:ascii="Arial" w:hAnsi="Arial" w:cs="Arial"/>
          <w:b/>
          <w:color w:val="FF0000"/>
          <w:sz w:val="20"/>
          <w:szCs w:val="20"/>
          <w:vertAlign w:val="superscript"/>
        </w:rPr>
        <w:t>00</w:t>
      </w:r>
      <w:r w:rsidR="00A523D8" w:rsidRPr="00E4043D">
        <w:rPr>
          <w:rFonts w:ascii="Arial" w:hAnsi="Arial" w:cs="Arial"/>
          <w:b/>
          <w:color w:val="FF0000"/>
          <w:sz w:val="20"/>
          <w:szCs w:val="20"/>
        </w:rPr>
        <w:t xml:space="preserve"> dnia</w:t>
      </w:r>
      <w:r w:rsidR="00862BFD">
        <w:rPr>
          <w:rFonts w:ascii="Arial" w:hAnsi="Arial" w:cs="Arial"/>
          <w:b/>
          <w:color w:val="FF0000"/>
          <w:sz w:val="20"/>
          <w:szCs w:val="20"/>
        </w:rPr>
        <w:t xml:space="preserve"> </w:t>
      </w:r>
      <w:r w:rsidR="00D559CC">
        <w:rPr>
          <w:rFonts w:ascii="Arial" w:hAnsi="Arial" w:cs="Arial"/>
          <w:b/>
          <w:color w:val="FF0000"/>
          <w:sz w:val="20"/>
          <w:szCs w:val="20"/>
        </w:rPr>
        <w:t>12</w:t>
      </w:r>
      <w:r w:rsidR="00203D7D">
        <w:rPr>
          <w:rFonts w:ascii="Arial" w:hAnsi="Arial" w:cs="Arial"/>
          <w:b/>
          <w:color w:val="FF0000"/>
          <w:sz w:val="20"/>
          <w:szCs w:val="20"/>
        </w:rPr>
        <w:t xml:space="preserve"> </w:t>
      </w:r>
      <w:r w:rsidR="00D559CC">
        <w:rPr>
          <w:rFonts w:ascii="Arial" w:hAnsi="Arial" w:cs="Arial"/>
          <w:b/>
          <w:color w:val="FF0000"/>
          <w:sz w:val="20"/>
          <w:szCs w:val="20"/>
        </w:rPr>
        <w:t>października</w:t>
      </w:r>
      <w:r w:rsidR="00033809" w:rsidRPr="00E4043D">
        <w:rPr>
          <w:rFonts w:ascii="Arial" w:hAnsi="Arial" w:cs="Arial"/>
          <w:b/>
          <w:color w:val="FF0000"/>
          <w:sz w:val="20"/>
          <w:szCs w:val="20"/>
        </w:rPr>
        <w:t xml:space="preserve"> </w:t>
      </w:r>
      <w:r w:rsidR="00A523D8" w:rsidRPr="00E4043D">
        <w:rPr>
          <w:rFonts w:ascii="Arial" w:hAnsi="Arial" w:cs="Arial"/>
          <w:b/>
          <w:color w:val="FF0000"/>
          <w:sz w:val="20"/>
          <w:szCs w:val="20"/>
        </w:rPr>
        <w:t>201</w:t>
      </w:r>
      <w:r w:rsidR="00E71BFD" w:rsidRPr="00E4043D">
        <w:rPr>
          <w:rFonts w:ascii="Arial" w:hAnsi="Arial" w:cs="Arial"/>
          <w:b/>
          <w:color w:val="FF0000"/>
          <w:sz w:val="20"/>
          <w:szCs w:val="20"/>
        </w:rPr>
        <w:t>8</w:t>
      </w:r>
      <w:r w:rsidR="00A523D8" w:rsidRPr="00E4043D">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6F76B7" w:rsidP="00A50EA9">
      <w:pPr>
        <w:spacing w:line="288" w:lineRule="auto"/>
        <w:jc w:val="both"/>
        <w:rPr>
          <w:rFonts w:ascii="Arial" w:hAnsi="Arial" w:cs="Arial"/>
          <w:sz w:val="20"/>
          <w:szCs w:val="20"/>
        </w:rPr>
      </w:pPr>
      <w:r w:rsidRPr="002379CC">
        <w:rPr>
          <w:rFonts w:ascii="Arial" w:hAnsi="Arial" w:cs="Arial"/>
          <w:sz w:val="20"/>
          <w:szCs w:val="20"/>
        </w:rPr>
        <w:t xml:space="preserve">Urząd Gminy </w:t>
      </w:r>
      <w:r>
        <w:rPr>
          <w:rFonts w:ascii="Arial" w:hAnsi="Arial" w:cs="Arial"/>
          <w:sz w:val="20"/>
          <w:szCs w:val="20"/>
        </w:rPr>
        <w:t>w Sadkowicach</w:t>
      </w:r>
    </w:p>
    <w:p w:rsidR="00A523D8" w:rsidRPr="002379CC" w:rsidRDefault="006F76B7" w:rsidP="00A50EA9">
      <w:pPr>
        <w:spacing w:line="288" w:lineRule="auto"/>
        <w:jc w:val="both"/>
        <w:rPr>
          <w:rFonts w:ascii="Arial" w:hAnsi="Arial" w:cs="Arial"/>
          <w:sz w:val="20"/>
          <w:szCs w:val="20"/>
        </w:rPr>
      </w:pPr>
      <w:r>
        <w:rPr>
          <w:rFonts w:ascii="Arial" w:hAnsi="Arial" w:cs="Arial"/>
          <w:sz w:val="20"/>
          <w:szCs w:val="20"/>
        </w:rPr>
        <w:t>Sadkowice 129A, 96-206 Sadkowice</w:t>
      </w:r>
      <w:r w:rsidRPr="00E4043D">
        <w:rPr>
          <w:rFonts w:ascii="Arial" w:hAnsi="Arial" w:cs="Arial"/>
          <w:b/>
          <w:color w:val="FF0000"/>
          <w:sz w:val="20"/>
          <w:szCs w:val="20"/>
        </w:rPr>
        <w:t xml:space="preserve"> </w:t>
      </w:r>
      <w:r w:rsidR="00A523D8" w:rsidRPr="00DF6714">
        <w:rPr>
          <w:rFonts w:ascii="Arial" w:hAnsi="Arial" w:cs="Arial"/>
          <w:b/>
          <w:color w:val="FF0000"/>
          <w:sz w:val="20"/>
          <w:szCs w:val="20"/>
        </w:rPr>
        <w:t>godzina 10</w:t>
      </w:r>
      <w:r>
        <w:rPr>
          <w:rFonts w:ascii="Arial" w:hAnsi="Arial" w:cs="Arial"/>
          <w:b/>
          <w:color w:val="FF0000"/>
          <w:sz w:val="20"/>
          <w:szCs w:val="20"/>
          <w:vertAlign w:val="superscript"/>
        </w:rPr>
        <w:t>1</w:t>
      </w:r>
      <w:r w:rsidR="004232BD" w:rsidRPr="00DF6714">
        <w:rPr>
          <w:rFonts w:ascii="Arial" w:hAnsi="Arial" w:cs="Arial"/>
          <w:b/>
          <w:color w:val="FF0000"/>
          <w:sz w:val="20"/>
          <w:szCs w:val="20"/>
          <w:vertAlign w:val="superscript"/>
        </w:rPr>
        <w:t>5</w:t>
      </w:r>
      <w:r w:rsidR="00A523D8" w:rsidRPr="00DF6714">
        <w:rPr>
          <w:rFonts w:ascii="Arial" w:hAnsi="Arial" w:cs="Arial"/>
          <w:b/>
          <w:color w:val="FF0000"/>
          <w:sz w:val="20"/>
          <w:szCs w:val="20"/>
        </w:rPr>
        <w:t xml:space="preserve"> dnia </w:t>
      </w:r>
      <w:r w:rsidR="00D559CC">
        <w:rPr>
          <w:rFonts w:ascii="Arial" w:hAnsi="Arial" w:cs="Arial"/>
          <w:b/>
          <w:color w:val="FF0000"/>
          <w:sz w:val="20"/>
          <w:szCs w:val="20"/>
        </w:rPr>
        <w:t>12</w:t>
      </w:r>
      <w:r w:rsidR="00203D7D">
        <w:rPr>
          <w:rFonts w:ascii="Arial" w:hAnsi="Arial" w:cs="Arial"/>
          <w:b/>
          <w:color w:val="FF0000"/>
          <w:sz w:val="20"/>
          <w:szCs w:val="20"/>
        </w:rPr>
        <w:t xml:space="preserve"> </w:t>
      </w:r>
      <w:r w:rsidR="00D559CC">
        <w:rPr>
          <w:rFonts w:ascii="Arial" w:hAnsi="Arial" w:cs="Arial"/>
          <w:b/>
          <w:color w:val="FF0000"/>
          <w:sz w:val="20"/>
          <w:szCs w:val="20"/>
        </w:rPr>
        <w:t>października</w:t>
      </w:r>
      <w:r w:rsidR="00033809" w:rsidRPr="00DF6714">
        <w:rPr>
          <w:rFonts w:ascii="Arial" w:hAnsi="Arial" w:cs="Arial"/>
          <w:b/>
          <w:color w:val="FF0000"/>
          <w:sz w:val="20"/>
          <w:szCs w:val="20"/>
        </w:rPr>
        <w:t xml:space="preserve"> </w:t>
      </w:r>
      <w:r w:rsidR="00A523D8" w:rsidRPr="00DF6714">
        <w:rPr>
          <w:rFonts w:ascii="Arial" w:hAnsi="Arial" w:cs="Arial"/>
          <w:b/>
          <w:color w:val="FF0000"/>
          <w:sz w:val="20"/>
          <w:szCs w:val="20"/>
        </w:rPr>
        <w:t>201</w:t>
      </w:r>
      <w:r w:rsidR="004232BD" w:rsidRPr="00DF6714">
        <w:rPr>
          <w:rFonts w:ascii="Arial" w:hAnsi="Arial" w:cs="Arial"/>
          <w:b/>
          <w:color w:val="FF0000"/>
          <w:sz w:val="20"/>
          <w:szCs w:val="20"/>
        </w:rPr>
        <w:t>8</w:t>
      </w:r>
      <w:r w:rsidR="00A523D8" w:rsidRPr="00DF6714">
        <w:rPr>
          <w:rFonts w:ascii="Arial" w:hAnsi="Arial" w:cs="Arial"/>
          <w:b/>
          <w:color w:val="FF0000"/>
          <w:sz w:val="20"/>
          <w:szCs w:val="20"/>
        </w:rPr>
        <w:t xml:space="preserve"> r.</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Pr="002379CC">
        <w:rPr>
          <w:rFonts w:ascii="Arial" w:hAnsi="Arial" w:cs="Arial"/>
          <w:sz w:val="20"/>
          <w:szCs w:val="20"/>
        </w:rPr>
        <w:t>na 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Pr="002379CC">
        <w:rPr>
          <w:rFonts w:ascii="Arial" w:hAnsi="Arial" w:cs="Arial"/>
          <w:sz w:val="20"/>
          <w:szCs w:val="20"/>
        </w:rPr>
        <w:t>w 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 a Wykonawcą prowadzone będą w złotych (PLN).</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przepisani ustawy o podatku od towarów i usług oraz podatku akcyzowego spowoduje odrzucenie oferty.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3. Cena brutto będzie podlegała zmianie w przypadku ustawowej zmiany stawki podatku VAT.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4. Cena winna obejmować wszystkie zobowiązania, składniki i koszty związane z wykonaniem zamówienia</w:t>
      </w:r>
      <w:r w:rsidR="006E2C3D" w:rsidRPr="002379CC">
        <w:rPr>
          <w:rFonts w:ascii="Arial" w:hAnsi="Arial" w:cs="Arial"/>
          <w:sz w:val="20"/>
          <w:szCs w:val="20"/>
        </w:rPr>
        <w:t xml:space="preserve"> w tym podatki</w:t>
      </w:r>
      <w:r w:rsidRPr="002379CC">
        <w:rPr>
          <w:rFonts w:ascii="Arial" w:hAnsi="Arial" w:cs="Arial"/>
          <w:sz w:val="20"/>
          <w:szCs w:val="20"/>
        </w:rPr>
        <w:t>.</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 xml:space="preserve">5. Cena nie podlega waloryzacji. </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6. Wyklucza się możliwość roszczeń Wykonawcy z tytułu błędnego skalkulowania ceny przedmiotu zamówienia.</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F73811"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F73811">
        <w:rPr>
          <w:rFonts w:ascii="Arial" w:hAnsi="Arial" w:cs="Arial"/>
          <w:sz w:val="20"/>
          <w:szCs w:val="20"/>
        </w:rPr>
        <w:t>1</w:t>
      </w:r>
      <w:r w:rsidRPr="002379CC">
        <w:rPr>
          <w:rFonts w:ascii="Arial" w:hAnsi="Arial" w:cs="Arial"/>
          <w:sz w:val="20"/>
          <w:szCs w:val="20"/>
        </w:rPr>
        <w:t>. Cena nie ulega zmianie przez okres ważności oferty (związania).</w:t>
      </w:r>
    </w:p>
    <w:p w:rsidR="006E2C3D" w:rsidRPr="002379CC" w:rsidRDefault="003946EB" w:rsidP="001D2101">
      <w:pPr>
        <w:spacing w:after="240" w:line="288" w:lineRule="auto"/>
        <w:jc w:val="both"/>
        <w:rPr>
          <w:rFonts w:ascii="Arial" w:hAnsi="Arial" w:cs="Arial"/>
          <w:b/>
          <w:sz w:val="20"/>
          <w:szCs w:val="20"/>
        </w:rPr>
      </w:pPr>
      <w:r w:rsidRPr="002379CC">
        <w:rPr>
          <w:rFonts w:ascii="Arial" w:hAnsi="Arial" w:cs="Arial"/>
          <w:sz w:val="20"/>
          <w:szCs w:val="20"/>
        </w:rPr>
        <w:t>1</w:t>
      </w:r>
      <w:r w:rsidR="00F73811">
        <w:rPr>
          <w:rFonts w:ascii="Arial" w:hAnsi="Arial" w:cs="Arial"/>
          <w:sz w:val="20"/>
          <w:szCs w:val="20"/>
        </w:rPr>
        <w:t>2</w:t>
      </w:r>
      <w:r w:rsidRPr="002379CC">
        <w:rPr>
          <w:rFonts w:ascii="Arial" w:hAnsi="Arial" w:cs="Arial"/>
          <w:sz w:val="20"/>
          <w:szCs w:val="20"/>
        </w:rPr>
        <w:t xml:space="preserve">. Jeżeli złożono ofertę, której wybór prowadziłby do powstania u Zamawiającego obowiązku podatkowego zgodnie z przepisami o podatku od towarów i usług, Zamawiający w celu oceny takiej oferty </w:t>
      </w:r>
      <w:r w:rsidRPr="002379CC">
        <w:rPr>
          <w:rFonts w:ascii="Arial" w:hAnsi="Arial" w:cs="Arial"/>
          <w:sz w:val="20"/>
          <w:szCs w:val="20"/>
        </w:rPr>
        <w:lastRenderedPageBreak/>
        <w:t>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6</w:t>
            </w:r>
            <w:r w:rsidR="00CF18D8" w:rsidRPr="00F03074">
              <w:rPr>
                <w:rFonts w:ascii="Arial" w:hAnsi="Arial" w:cs="Arial"/>
                <w:sz w:val="20"/>
              </w:rPr>
              <w:t>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Asysta techniczna dla urzędnika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8E027F" w:rsidP="00A50EA9">
            <w:pPr>
              <w:spacing w:line="288" w:lineRule="auto"/>
              <w:ind w:left="398" w:hanging="398"/>
              <w:jc w:val="center"/>
              <w:rPr>
                <w:rFonts w:ascii="Arial" w:hAnsi="Arial" w:cs="Arial"/>
                <w:sz w:val="20"/>
              </w:rPr>
            </w:pPr>
            <w:r>
              <w:rPr>
                <w:rFonts w:ascii="Arial" w:hAnsi="Arial" w:cs="Arial"/>
                <w:sz w:val="20"/>
              </w:rPr>
              <w:t>4</w:t>
            </w:r>
            <w:r w:rsidR="00CF18D8" w:rsidRPr="00F03074">
              <w:rPr>
                <w:rFonts w:ascii="Arial" w:hAnsi="Arial" w:cs="Arial"/>
                <w:sz w:val="20"/>
              </w:rPr>
              <w:t>0</w:t>
            </w:r>
          </w:p>
        </w:tc>
      </w:tr>
    </w:tbl>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Zamawiający dokona oceny ofert przyznając punkty w ramach poszczególnych kryteriów oceny ofert, wg zasady 1% = 1 pkt</w:t>
      </w:r>
      <w:r w:rsidR="00E44353">
        <w:rPr>
          <w:rFonts w:ascii="Arial" w:hAnsi="Arial" w:cs="Arial"/>
          <w:sz w:val="20"/>
          <w:szCs w:val="22"/>
        </w:rPr>
        <w:t>.</w:t>
      </w:r>
      <w:r w:rsidRPr="00F03074">
        <w:rPr>
          <w:rFonts w:ascii="Arial" w:hAnsi="Arial" w:cs="Arial"/>
          <w:sz w:val="20"/>
          <w:szCs w:val="22"/>
        </w:rPr>
        <w:t xml:space="preserve">  </w:t>
      </w:r>
      <w:r w:rsidRPr="00F03074">
        <w:rPr>
          <w:rFonts w:ascii="Arial" w:hAnsi="Arial" w:cs="Arial"/>
          <w:sz w:val="20"/>
          <w:szCs w:val="22"/>
        </w:rPr>
        <w:tab/>
      </w:r>
    </w:p>
    <w:p w:rsidR="00CF18D8" w:rsidRPr="00F03074" w:rsidRDefault="00CF18D8" w:rsidP="00A50EA9">
      <w:pPr>
        <w:spacing w:before="120" w:after="120" w:line="288" w:lineRule="auto"/>
        <w:jc w:val="both"/>
        <w:rPr>
          <w:rFonts w:ascii="Arial" w:hAnsi="Arial" w:cs="Arial"/>
          <w:sz w:val="20"/>
          <w:szCs w:val="22"/>
        </w:rPr>
      </w:pPr>
      <w:r w:rsidRPr="00F03074">
        <w:rPr>
          <w:rFonts w:ascii="Arial" w:hAnsi="Arial" w:cs="Arial"/>
          <w:sz w:val="20"/>
          <w:szCs w:val="22"/>
        </w:rPr>
        <w:t xml:space="preserve">2. W </w:t>
      </w:r>
      <w:proofErr w:type="spellStart"/>
      <w:r w:rsidRPr="00F03074">
        <w:rPr>
          <w:rFonts w:ascii="Arial" w:hAnsi="Arial" w:cs="Arial"/>
          <w:b/>
          <w:sz w:val="20"/>
          <w:szCs w:val="22"/>
        </w:rPr>
        <w:t>kryterium,,Cena</w:t>
      </w:r>
      <w:proofErr w:type="spellEnd"/>
      <w:r w:rsidRPr="00F03074">
        <w:rPr>
          <w:rFonts w:ascii="Arial" w:hAnsi="Arial" w:cs="Arial"/>
          <w:b/>
          <w:sz w:val="20"/>
          <w:szCs w:val="22"/>
        </w:rPr>
        <w:t xml:space="preserve">'' </w:t>
      </w:r>
      <w:r w:rsidRPr="00F03074">
        <w:rPr>
          <w:rFonts w:ascii="Arial" w:hAnsi="Arial" w:cs="Arial"/>
          <w:sz w:val="20"/>
          <w:szCs w:val="22"/>
        </w:rPr>
        <w:t xml:space="preserve">punkty zostaną obliczone wg wzoru: </w:t>
      </w:r>
    </w:p>
    <w:p w:rsidR="00CF18D8" w:rsidRPr="00B86458" w:rsidRDefault="00CF18D8" w:rsidP="00A50EA9">
      <w:pPr>
        <w:spacing w:after="60" w:line="288" w:lineRule="auto"/>
        <w:ind w:left="426" w:hanging="284"/>
        <w:rPr>
          <w:rFonts w:ascii="Arial" w:hAnsi="Arial" w:cs="Arial"/>
          <w:b/>
          <w:sz w:val="20"/>
          <w:szCs w:val="22"/>
          <w:u w:val="single"/>
        </w:rPr>
      </w:pPr>
      <w:r w:rsidRPr="00B86458">
        <w:rPr>
          <w:rFonts w:ascii="Arial" w:hAnsi="Arial" w:cs="Arial"/>
          <w:b/>
          <w:sz w:val="20"/>
          <w:szCs w:val="22"/>
          <w:u w:val="single"/>
        </w:rPr>
        <w:t>W</w:t>
      </w:r>
      <w:r w:rsidRPr="00B86458">
        <w:rPr>
          <w:rFonts w:ascii="Arial" w:hAnsi="Arial" w:cs="Arial"/>
          <w:b/>
          <w:sz w:val="20"/>
          <w:szCs w:val="22"/>
          <w:u w:val="single"/>
          <w:vertAlign w:val="subscript"/>
        </w:rPr>
        <w:t>C</w:t>
      </w:r>
      <w:r w:rsidRPr="00B86458">
        <w:rPr>
          <w:rFonts w:ascii="Arial" w:hAnsi="Arial" w:cs="Arial"/>
          <w:b/>
          <w:sz w:val="20"/>
          <w:szCs w:val="22"/>
          <w:u w:val="single"/>
        </w:rPr>
        <w:t xml:space="preserve"> = </w:t>
      </w:r>
      <w:proofErr w:type="spellStart"/>
      <w:r w:rsidRPr="00B86458">
        <w:rPr>
          <w:rFonts w:ascii="Arial" w:hAnsi="Arial" w:cs="Arial"/>
          <w:b/>
          <w:sz w:val="20"/>
          <w:szCs w:val="22"/>
          <w:u w:val="single"/>
        </w:rPr>
        <w:t>Cn</w:t>
      </w:r>
      <w:proofErr w:type="spellEnd"/>
      <w:r w:rsidRPr="00B86458">
        <w:rPr>
          <w:rFonts w:ascii="Arial" w:hAnsi="Arial" w:cs="Arial"/>
          <w:b/>
          <w:sz w:val="20"/>
          <w:szCs w:val="22"/>
          <w:u w:val="single"/>
        </w:rPr>
        <w:t>/</w:t>
      </w:r>
      <w:proofErr w:type="spellStart"/>
      <w:r w:rsidRPr="00B86458">
        <w:rPr>
          <w:rFonts w:ascii="Arial" w:hAnsi="Arial" w:cs="Arial"/>
          <w:b/>
          <w:sz w:val="20"/>
          <w:szCs w:val="22"/>
          <w:u w:val="single"/>
        </w:rPr>
        <w:t>Cp</w:t>
      </w:r>
      <w:proofErr w:type="spellEnd"/>
      <w:r w:rsidRPr="00B86458">
        <w:rPr>
          <w:rFonts w:ascii="Arial" w:hAnsi="Arial" w:cs="Arial"/>
          <w:b/>
          <w:sz w:val="20"/>
          <w:szCs w:val="22"/>
          <w:u w:val="single"/>
        </w:rPr>
        <w:t xml:space="preserve"> x </w:t>
      </w:r>
      <w:r w:rsidR="008E027F">
        <w:rPr>
          <w:rFonts w:ascii="Arial" w:hAnsi="Arial" w:cs="Arial"/>
          <w:b/>
          <w:sz w:val="20"/>
          <w:szCs w:val="22"/>
          <w:u w:val="single"/>
        </w:rPr>
        <w:t>6</w:t>
      </w:r>
      <w:r w:rsidRPr="00B86458">
        <w:rPr>
          <w:rFonts w:ascii="Arial" w:hAnsi="Arial" w:cs="Arial"/>
          <w:b/>
          <w:sz w:val="20"/>
          <w:szCs w:val="22"/>
          <w:u w:val="single"/>
        </w:rPr>
        <w:t>0 pkt</w:t>
      </w:r>
    </w:p>
    <w:p w:rsidR="0097391D" w:rsidRDefault="0097391D" w:rsidP="0097391D">
      <w:pPr>
        <w:ind w:left="426" w:hanging="284"/>
        <w:rPr>
          <w:rFonts w:ascii="Arial" w:hAnsi="Arial" w:cs="Arial"/>
          <w:sz w:val="20"/>
          <w:szCs w:val="22"/>
        </w:rPr>
      </w:pPr>
      <w:r w:rsidRPr="00B86458">
        <w:rPr>
          <w:rFonts w:ascii="Arial" w:hAnsi="Arial" w:cs="Arial"/>
          <w:b/>
          <w:sz w:val="20"/>
          <w:szCs w:val="22"/>
        </w:rPr>
        <w:t>W</w:t>
      </w:r>
      <w:r w:rsidRPr="00B86458">
        <w:rPr>
          <w:rFonts w:ascii="Arial" w:hAnsi="Arial" w:cs="Arial"/>
          <w:b/>
          <w:sz w:val="20"/>
          <w:szCs w:val="22"/>
          <w:vertAlign w:val="subscript"/>
        </w:rPr>
        <w:t xml:space="preserve">C </w:t>
      </w:r>
      <w:r w:rsidR="00B86458">
        <w:rPr>
          <w:rFonts w:ascii="Arial" w:hAnsi="Arial" w:cs="Arial"/>
          <w:sz w:val="20"/>
          <w:szCs w:val="22"/>
          <w:vertAlign w:val="subscript"/>
        </w:rPr>
        <w:t xml:space="preserve"> </w:t>
      </w:r>
      <w:r w:rsidRPr="00F03074">
        <w:rPr>
          <w:rFonts w:ascii="Arial" w:hAnsi="Arial" w:cs="Arial"/>
          <w:sz w:val="20"/>
          <w:szCs w:val="22"/>
        </w:rPr>
        <w:t xml:space="preserve">- waga ceny </w:t>
      </w:r>
    </w:p>
    <w:p w:rsidR="00CF18D8" w:rsidRPr="00F03074" w:rsidRDefault="00CF18D8" w:rsidP="0097391D">
      <w:pPr>
        <w:ind w:left="426" w:hanging="284"/>
        <w:rPr>
          <w:rFonts w:ascii="Arial" w:hAnsi="Arial" w:cs="Arial"/>
          <w:sz w:val="20"/>
          <w:szCs w:val="22"/>
        </w:rPr>
      </w:pPr>
      <w:proofErr w:type="spellStart"/>
      <w:r w:rsidRPr="00B86458">
        <w:rPr>
          <w:rFonts w:ascii="Arial" w:hAnsi="Arial" w:cs="Arial"/>
          <w:b/>
          <w:sz w:val="20"/>
          <w:szCs w:val="22"/>
        </w:rPr>
        <w:t>Cn</w:t>
      </w:r>
      <w:proofErr w:type="spellEnd"/>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najniższa oferowana cena </w:t>
      </w:r>
    </w:p>
    <w:p w:rsidR="00CF18D8" w:rsidRDefault="00CF18D8" w:rsidP="0097391D">
      <w:pPr>
        <w:ind w:left="426" w:hanging="284"/>
        <w:rPr>
          <w:rFonts w:ascii="Arial" w:hAnsi="Arial" w:cs="Arial"/>
          <w:sz w:val="20"/>
          <w:szCs w:val="22"/>
        </w:rPr>
      </w:pPr>
      <w:proofErr w:type="spellStart"/>
      <w:r w:rsidRPr="00B86458">
        <w:rPr>
          <w:rFonts w:ascii="Arial" w:hAnsi="Arial" w:cs="Arial"/>
          <w:b/>
          <w:sz w:val="20"/>
          <w:szCs w:val="22"/>
        </w:rPr>
        <w:t>Cp</w:t>
      </w:r>
      <w:proofErr w:type="spellEnd"/>
      <w:r w:rsidRPr="00F03074">
        <w:rPr>
          <w:rFonts w:ascii="Arial" w:hAnsi="Arial" w:cs="Arial"/>
          <w:sz w:val="20"/>
          <w:szCs w:val="22"/>
        </w:rPr>
        <w:tab/>
      </w:r>
      <w:r w:rsidR="00B86458">
        <w:rPr>
          <w:rFonts w:ascii="Arial" w:hAnsi="Arial" w:cs="Arial"/>
          <w:sz w:val="20"/>
          <w:szCs w:val="22"/>
        </w:rPr>
        <w:t xml:space="preserve"> </w:t>
      </w:r>
      <w:r w:rsidRPr="00F03074">
        <w:rPr>
          <w:rFonts w:ascii="Arial" w:hAnsi="Arial" w:cs="Arial"/>
          <w:sz w:val="20"/>
          <w:szCs w:val="22"/>
        </w:rPr>
        <w:t xml:space="preserve">- cena oferty </w:t>
      </w:r>
      <w:r w:rsidR="006469F7">
        <w:rPr>
          <w:rFonts w:ascii="Arial" w:hAnsi="Arial" w:cs="Arial"/>
          <w:sz w:val="20"/>
          <w:szCs w:val="22"/>
        </w:rPr>
        <w:t>ocenianej</w:t>
      </w:r>
      <w:r w:rsidRPr="00F03074">
        <w:rPr>
          <w:rFonts w:ascii="Arial" w:hAnsi="Arial" w:cs="Arial"/>
          <w:sz w:val="20"/>
          <w:szCs w:val="22"/>
        </w:rPr>
        <w:t xml:space="preserve"> </w:t>
      </w:r>
    </w:p>
    <w:p w:rsidR="0097391D" w:rsidRPr="00F03074" w:rsidRDefault="0097391D" w:rsidP="0097391D">
      <w:pPr>
        <w:ind w:left="426" w:hanging="284"/>
        <w:rPr>
          <w:rFonts w:ascii="Arial" w:hAnsi="Arial" w:cs="Arial"/>
          <w:sz w:val="20"/>
          <w:szCs w:val="22"/>
        </w:rPr>
      </w:pPr>
    </w:p>
    <w:p w:rsidR="001857EC"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 xml:space="preserve">Oferta z najniższą ceną otrzyma maksymalną liczbę punktów - przy czym maksymalna liczba punktów w tym kryterium to </w:t>
      </w:r>
      <w:r w:rsidR="008E027F">
        <w:rPr>
          <w:rFonts w:ascii="Arial" w:hAnsi="Arial" w:cs="Arial"/>
          <w:sz w:val="20"/>
          <w:szCs w:val="22"/>
        </w:rPr>
        <w:t>6</w:t>
      </w:r>
      <w:r w:rsidRPr="00F03074">
        <w:rPr>
          <w:rFonts w:ascii="Arial" w:hAnsi="Arial" w:cs="Arial"/>
          <w:sz w:val="20"/>
          <w:szCs w:val="22"/>
        </w:rPr>
        <w:t>0 - pozostałym ofertom przyznana zostanie proporcjonalnie mniejsza liczba punktów.</w:t>
      </w:r>
      <w:r w:rsidR="001857EC">
        <w:rPr>
          <w:rFonts w:ascii="Arial" w:hAnsi="Arial" w:cs="Arial"/>
          <w:sz w:val="20"/>
          <w:szCs w:val="22"/>
        </w:rPr>
        <w:br/>
      </w:r>
      <w:r w:rsidR="001857EC" w:rsidRPr="00791F11">
        <w:rPr>
          <w:rFonts w:ascii="Arial" w:eastAsiaTheme="minorHAnsi" w:hAnsi="Arial" w:cs="Arial"/>
          <w:sz w:val="20"/>
          <w:szCs w:val="22"/>
          <w:lang w:eastAsia="en-US"/>
        </w:rPr>
        <w:t>Przedmiotowe kryterium będzie rozpatrywane na podstawie informacji podanej przez Wykonawcę w Formularzu ofertowym stanowiącym Załącznik nr</w:t>
      </w:r>
      <w:r w:rsidR="001857EC" w:rsidRPr="00834297">
        <w:rPr>
          <w:rFonts w:ascii="Arial" w:eastAsiaTheme="minorHAnsi" w:hAnsi="Arial" w:cs="Arial"/>
          <w:sz w:val="20"/>
          <w:szCs w:val="22"/>
          <w:lang w:eastAsia="en-US"/>
        </w:rPr>
        <w:t xml:space="preserve"> 5</w:t>
      </w:r>
      <w:r w:rsidR="001857EC" w:rsidRPr="00791F11">
        <w:rPr>
          <w:rFonts w:ascii="Arial" w:eastAsiaTheme="minorHAnsi" w:hAnsi="Arial" w:cs="Arial"/>
          <w:sz w:val="20"/>
          <w:szCs w:val="22"/>
          <w:lang w:eastAsia="en-US"/>
        </w:rPr>
        <w:t xml:space="preserve"> </w:t>
      </w:r>
      <w:r w:rsidR="001857EC" w:rsidRPr="00834297">
        <w:rPr>
          <w:rFonts w:ascii="Arial" w:eastAsiaTheme="minorHAnsi" w:hAnsi="Arial" w:cs="Arial"/>
          <w:sz w:val="20"/>
          <w:szCs w:val="22"/>
          <w:lang w:eastAsia="en-US"/>
        </w:rPr>
        <w:t xml:space="preserve">– oferta wzór </w:t>
      </w:r>
      <w:r w:rsidR="001857EC" w:rsidRPr="00791F11">
        <w:rPr>
          <w:rFonts w:ascii="Arial" w:eastAsiaTheme="minorHAnsi" w:hAnsi="Arial" w:cs="Arial"/>
          <w:sz w:val="20"/>
          <w:szCs w:val="22"/>
          <w:lang w:eastAsia="en-US"/>
        </w:rPr>
        <w:t>do SIWZ.</w:t>
      </w:r>
    </w:p>
    <w:p w:rsidR="00CF18D8" w:rsidRDefault="00CF18D8" w:rsidP="00B016D4">
      <w:pPr>
        <w:spacing w:after="120"/>
        <w:ind w:left="284" w:hanging="284"/>
        <w:jc w:val="both"/>
        <w:rPr>
          <w:rFonts w:ascii="Arial" w:hAnsi="Arial" w:cs="Arial"/>
          <w:sz w:val="20"/>
          <w:szCs w:val="22"/>
        </w:rPr>
      </w:pPr>
      <w:r w:rsidRPr="00F03074">
        <w:rPr>
          <w:rFonts w:ascii="Arial" w:hAnsi="Arial" w:cs="Arial"/>
          <w:sz w:val="20"/>
          <w:szCs w:val="22"/>
        </w:rPr>
        <w:t>3. W</w:t>
      </w:r>
      <w:r w:rsidR="009C6CCA">
        <w:rPr>
          <w:rFonts w:ascii="Arial" w:hAnsi="Arial" w:cs="Arial"/>
          <w:sz w:val="20"/>
          <w:szCs w:val="22"/>
        </w:rPr>
        <w:t xml:space="preserve"> </w:t>
      </w:r>
      <w:r w:rsidRPr="00F03074">
        <w:rPr>
          <w:rFonts w:ascii="Arial" w:hAnsi="Arial" w:cs="Arial"/>
          <w:b/>
          <w:sz w:val="20"/>
          <w:szCs w:val="22"/>
        </w:rPr>
        <w:t>kryterium</w:t>
      </w:r>
      <w:r w:rsidR="00AA7F94">
        <w:rPr>
          <w:rFonts w:ascii="Arial" w:hAnsi="Arial" w:cs="Arial"/>
          <w:b/>
          <w:sz w:val="20"/>
          <w:szCs w:val="22"/>
        </w:rPr>
        <w:t xml:space="preserve"> </w:t>
      </w:r>
      <w:r w:rsidRPr="00F03074">
        <w:rPr>
          <w:rFonts w:ascii="Arial" w:hAnsi="Arial" w:cs="Arial"/>
          <w:b/>
          <w:sz w:val="20"/>
          <w:szCs w:val="22"/>
        </w:rPr>
        <w:t>,,</w:t>
      </w:r>
      <w:r w:rsidR="00ED0536">
        <w:rPr>
          <w:rFonts w:ascii="Arial" w:hAnsi="Arial" w:cs="Arial"/>
          <w:b/>
          <w:sz w:val="20"/>
          <w:szCs w:val="22"/>
        </w:rPr>
        <w:t>Asysta techniczna dla urzędnika</w:t>
      </w:r>
      <w:r w:rsidRPr="00F03074">
        <w:rPr>
          <w:rFonts w:ascii="Arial" w:hAnsi="Arial" w:cs="Arial"/>
          <w:b/>
          <w:sz w:val="20"/>
          <w:szCs w:val="22"/>
        </w:rPr>
        <w:t xml:space="preserve">'' </w:t>
      </w:r>
      <w:r w:rsidRPr="00F03074">
        <w:rPr>
          <w:rFonts w:ascii="Arial" w:hAnsi="Arial" w:cs="Arial"/>
          <w:sz w:val="20"/>
          <w:szCs w:val="22"/>
        </w:rPr>
        <w:t>punkty są przyznawane za wydłużenie</w:t>
      </w:r>
      <w:r w:rsidR="00263510">
        <w:rPr>
          <w:rFonts w:ascii="Arial" w:hAnsi="Arial" w:cs="Arial"/>
          <w:sz w:val="20"/>
          <w:szCs w:val="22"/>
        </w:rPr>
        <w:t xml:space="preserve"> minimalnego</w:t>
      </w:r>
      <w:r w:rsidRPr="00F03074">
        <w:rPr>
          <w:rFonts w:ascii="Arial" w:hAnsi="Arial" w:cs="Arial"/>
          <w:sz w:val="20"/>
          <w:szCs w:val="22"/>
        </w:rPr>
        <w:t xml:space="preserve"> okresu </w:t>
      </w:r>
      <w:r w:rsidR="00ED0536">
        <w:rPr>
          <w:rFonts w:ascii="Arial" w:hAnsi="Arial" w:cs="Arial"/>
          <w:sz w:val="20"/>
          <w:szCs w:val="22"/>
        </w:rPr>
        <w:t>asysty technicznej dla urzędnika</w:t>
      </w:r>
      <w:r w:rsidRPr="00F03074">
        <w:rPr>
          <w:rFonts w:ascii="Arial" w:hAnsi="Arial" w:cs="Arial"/>
          <w:sz w:val="20"/>
          <w:szCs w:val="22"/>
        </w:rPr>
        <w:t xml:space="preserve"> powyżej wymaganych 36 m-</w:t>
      </w:r>
      <w:proofErr w:type="spellStart"/>
      <w:r w:rsidRPr="00F03074">
        <w:rPr>
          <w:rFonts w:ascii="Arial" w:hAnsi="Arial" w:cs="Arial"/>
          <w:sz w:val="20"/>
          <w:szCs w:val="22"/>
        </w:rPr>
        <w:t>cy</w:t>
      </w:r>
      <w:proofErr w:type="spellEnd"/>
      <w:r w:rsidR="00114F0F">
        <w:rPr>
          <w:rFonts w:ascii="Arial" w:hAnsi="Arial" w:cs="Arial"/>
          <w:sz w:val="20"/>
          <w:szCs w:val="22"/>
        </w:rPr>
        <w:t>,</w:t>
      </w:r>
      <w:r w:rsidR="00084B34">
        <w:rPr>
          <w:rFonts w:ascii="Arial" w:hAnsi="Arial" w:cs="Arial"/>
          <w:sz w:val="20"/>
          <w:szCs w:val="22"/>
        </w:rPr>
        <w:t xml:space="preserve"> </w:t>
      </w:r>
      <w:r w:rsidR="00114F0F">
        <w:rPr>
          <w:rFonts w:ascii="Arial" w:hAnsi="Arial" w:cs="Arial"/>
          <w:sz w:val="20"/>
          <w:szCs w:val="22"/>
        </w:rPr>
        <w:t>o kolejne pełne 12 miesięczne okresy</w:t>
      </w:r>
      <w:r w:rsidR="00B26D33">
        <w:rPr>
          <w:rFonts w:ascii="Arial" w:hAnsi="Arial" w:cs="Arial"/>
          <w:sz w:val="20"/>
          <w:szCs w:val="22"/>
        </w:rPr>
        <w:t>. Punkty</w:t>
      </w:r>
      <w:r w:rsidRPr="00F03074">
        <w:rPr>
          <w:rFonts w:ascii="Arial" w:hAnsi="Arial" w:cs="Arial"/>
          <w:sz w:val="20"/>
          <w:szCs w:val="22"/>
        </w:rPr>
        <w:t xml:space="preserve"> zostaną obliczone wg</w:t>
      </w:r>
      <w:r w:rsidR="00C06F84">
        <w:rPr>
          <w:rFonts w:ascii="Arial" w:hAnsi="Arial" w:cs="Arial"/>
          <w:sz w:val="20"/>
          <w:szCs w:val="22"/>
        </w:rPr>
        <w:t xml:space="preserve"> </w:t>
      </w:r>
      <w:r w:rsidR="00FB451C">
        <w:rPr>
          <w:rFonts w:ascii="Arial" w:hAnsi="Arial" w:cs="Arial"/>
          <w:sz w:val="20"/>
          <w:szCs w:val="22"/>
        </w:rPr>
        <w:t>następujących zasad</w:t>
      </w:r>
      <w:r w:rsidRPr="00F03074">
        <w:rPr>
          <w:rFonts w:ascii="Arial" w:hAnsi="Arial" w:cs="Arial"/>
          <w:sz w:val="20"/>
          <w:szCs w:val="22"/>
        </w:rPr>
        <w:t>:</w:t>
      </w:r>
    </w:p>
    <w:p w:rsidR="00D01BE3" w:rsidRPr="00454CA9" w:rsidRDefault="00B016D4" w:rsidP="00B016D4">
      <w:pPr>
        <w:spacing w:after="120"/>
        <w:ind w:left="284" w:hanging="284"/>
        <w:jc w:val="both"/>
        <w:rPr>
          <w:rFonts w:ascii="Arial" w:hAnsi="Arial" w:cs="Arial"/>
          <w:sz w:val="20"/>
          <w:szCs w:val="22"/>
        </w:rPr>
      </w:pPr>
      <w:r>
        <w:rPr>
          <w:rFonts w:ascii="Arial" w:hAnsi="Arial" w:cs="Arial"/>
          <w:sz w:val="20"/>
          <w:szCs w:val="22"/>
        </w:rPr>
        <w:t xml:space="preserve">a) 36 miesięcy </w:t>
      </w:r>
      <w:r w:rsidR="00805D69">
        <w:rPr>
          <w:rFonts w:ascii="Arial" w:hAnsi="Arial" w:cs="Arial"/>
          <w:sz w:val="20"/>
          <w:szCs w:val="22"/>
        </w:rPr>
        <w:t xml:space="preserve">= </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vertAlign w:val="superscript"/>
        </w:rPr>
        <w:t xml:space="preserve"> </w:t>
      </w:r>
      <w:r w:rsidR="00454CA9" w:rsidRPr="00EA5D8A">
        <w:rPr>
          <w:rFonts w:ascii="Arial" w:hAnsi="Arial" w:cs="Arial"/>
          <w:b/>
          <w:sz w:val="20"/>
          <w:szCs w:val="22"/>
        </w:rPr>
        <w:t>= 0</w:t>
      </w:r>
      <w:r w:rsidR="00454CA9">
        <w:rPr>
          <w:rFonts w:ascii="Arial" w:hAnsi="Arial" w:cs="Arial"/>
          <w:sz w:val="20"/>
          <w:szCs w:val="22"/>
        </w:rPr>
        <w:t>,</w:t>
      </w:r>
    </w:p>
    <w:p w:rsidR="00B016D4" w:rsidRDefault="00B016D4" w:rsidP="00B016D4">
      <w:pPr>
        <w:spacing w:after="120"/>
        <w:ind w:left="284" w:hanging="284"/>
        <w:jc w:val="both"/>
        <w:rPr>
          <w:rFonts w:ascii="Arial" w:hAnsi="Arial" w:cs="Arial"/>
          <w:sz w:val="20"/>
          <w:szCs w:val="22"/>
        </w:rPr>
      </w:pPr>
      <w:r>
        <w:rPr>
          <w:rFonts w:ascii="Arial" w:hAnsi="Arial" w:cs="Arial"/>
          <w:sz w:val="20"/>
          <w:szCs w:val="22"/>
        </w:rPr>
        <w:t xml:space="preserve">b) 48 miesięcy </w:t>
      </w:r>
      <w:r w:rsidR="00805D69">
        <w:rPr>
          <w:rFonts w:ascii="Arial" w:hAnsi="Arial" w:cs="Arial"/>
          <w:sz w:val="20"/>
          <w:szCs w:val="22"/>
        </w:rPr>
        <w:t xml:space="preserve">= </w:t>
      </w:r>
      <w:r w:rsidR="008E027F">
        <w:rPr>
          <w:rFonts w:ascii="Arial" w:hAnsi="Arial" w:cs="Arial"/>
          <w:sz w:val="20"/>
          <w:szCs w:val="22"/>
        </w:rPr>
        <w:t>3</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rPr>
        <w:t xml:space="preserve"> = </w:t>
      </w:r>
      <w:r w:rsidR="008E027F">
        <w:rPr>
          <w:rFonts w:ascii="Arial" w:hAnsi="Arial" w:cs="Arial"/>
          <w:b/>
          <w:sz w:val="20"/>
          <w:szCs w:val="22"/>
        </w:rPr>
        <w:t>30</w:t>
      </w:r>
      <w:r w:rsidR="00454CA9">
        <w:rPr>
          <w:rFonts w:ascii="Arial" w:hAnsi="Arial" w:cs="Arial"/>
          <w:sz w:val="20"/>
          <w:szCs w:val="22"/>
        </w:rPr>
        <w:t>,</w:t>
      </w:r>
    </w:p>
    <w:p w:rsidR="00B016D4" w:rsidRPr="00454CA9" w:rsidRDefault="00B016D4" w:rsidP="00454CA9">
      <w:pPr>
        <w:spacing w:after="120"/>
        <w:ind w:left="284" w:hanging="284"/>
        <w:jc w:val="both"/>
        <w:rPr>
          <w:rFonts w:ascii="Arial" w:hAnsi="Arial" w:cs="Arial"/>
          <w:sz w:val="20"/>
          <w:szCs w:val="22"/>
        </w:rPr>
      </w:pPr>
      <w:r>
        <w:rPr>
          <w:rFonts w:ascii="Arial" w:hAnsi="Arial" w:cs="Arial"/>
          <w:sz w:val="20"/>
          <w:szCs w:val="22"/>
        </w:rPr>
        <w:t xml:space="preserve">c) 60 miesięcy </w:t>
      </w:r>
      <w:r w:rsidR="00805D69">
        <w:rPr>
          <w:rFonts w:ascii="Arial" w:hAnsi="Arial" w:cs="Arial"/>
          <w:sz w:val="20"/>
          <w:szCs w:val="22"/>
        </w:rPr>
        <w:t xml:space="preserve">= </w:t>
      </w:r>
      <w:r w:rsidR="008E027F">
        <w:rPr>
          <w:rFonts w:ascii="Arial" w:hAnsi="Arial" w:cs="Arial"/>
          <w:sz w:val="20"/>
          <w:szCs w:val="22"/>
        </w:rPr>
        <w:t>4</w:t>
      </w:r>
      <w:r>
        <w:rPr>
          <w:rFonts w:ascii="Arial" w:hAnsi="Arial" w:cs="Arial"/>
          <w:sz w:val="20"/>
          <w:szCs w:val="22"/>
        </w:rPr>
        <w:t>0 pkt</w:t>
      </w:r>
      <w:r w:rsidR="00805D69">
        <w:rPr>
          <w:rFonts w:ascii="Arial" w:hAnsi="Arial" w:cs="Arial"/>
          <w:sz w:val="20"/>
          <w:szCs w:val="22"/>
        </w:rPr>
        <w:t>,</w:t>
      </w:r>
      <w:r w:rsidR="00454CA9">
        <w:rPr>
          <w:rFonts w:ascii="Arial" w:hAnsi="Arial" w:cs="Arial"/>
          <w:sz w:val="20"/>
          <w:szCs w:val="22"/>
        </w:rPr>
        <w:t xml:space="preserve"> </w:t>
      </w:r>
      <w:r w:rsidR="00EA5D8A">
        <w:rPr>
          <w:rFonts w:ascii="Arial" w:hAnsi="Arial" w:cs="Arial"/>
          <w:sz w:val="20"/>
          <w:szCs w:val="22"/>
        </w:rPr>
        <w:t xml:space="preserve">wtedy </w:t>
      </w:r>
      <w:r w:rsidR="00454CA9" w:rsidRPr="00EA5D8A">
        <w:rPr>
          <w:rFonts w:ascii="Arial" w:hAnsi="Arial" w:cs="Arial"/>
          <w:b/>
          <w:sz w:val="20"/>
          <w:szCs w:val="22"/>
        </w:rPr>
        <w:t>W</w:t>
      </w:r>
      <w:r w:rsidR="00601881">
        <w:rPr>
          <w:rFonts w:ascii="Arial" w:hAnsi="Arial" w:cs="Arial"/>
          <w:b/>
          <w:sz w:val="20"/>
          <w:szCs w:val="22"/>
          <w:vertAlign w:val="subscript"/>
        </w:rPr>
        <w:t>AS</w:t>
      </w:r>
      <w:r w:rsidR="00454CA9" w:rsidRPr="00EA5D8A">
        <w:rPr>
          <w:rFonts w:ascii="Arial" w:hAnsi="Arial" w:cs="Arial"/>
          <w:b/>
          <w:sz w:val="20"/>
          <w:szCs w:val="22"/>
        </w:rPr>
        <w:t xml:space="preserve"> = </w:t>
      </w:r>
      <w:r w:rsidR="008E027F">
        <w:rPr>
          <w:rFonts w:ascii="Arial" w:hAnsi="Arial" w:cs="Arial"/>
          <w:b/>
          <w:sz w:val="20"/>
          <w:szCs w:val="22"/>
        </w:rPr>
        <w:t>4</w:t>
      </w:r>
      <w:r w:rsidR="00454CA9" w:rsidRPr="00EA5D8A">
        <w:rPr>
          <w:rFonts w:ascii="Arial" w:hAnsi="Arial" w:cs="Arial"/>
          <w:b/>
          <w:sz w:val="20"/>
          <w:szCs w:val="22"/>
        </w:rPr>
        <w:t>0</w:t>
      </w:r>
      <w:r w:rsidR="00EA5D8A">
        <w:rPr>
          <w:rFonts w:ascii="Arial" w:hAnsi="Arial" w:cs="Arial"/>
          <w:b/>
          <w:sz w:val="20"/>
          <w:szCs w:val="22"/>
        </w:rPr>
        <w:t>.</w:t>
      </w:r>
    </w:p>
    <w:p w:rsidR="00CF18D8" w:rsidRPr="00EA5D8A" w:rsidRDefault="00CF18D8" w:rsidP="00FF31D0">
      <w:pPr>
        <w:ind w:left="426" w:hanging="284"/>
        <w:jc w:val="both"/>
        <w:rPr>
          <w:rFonts w:ascii="Arial" w:hAnsi="Arial" w:cs="Arial"/>
          <w:b/>
          <w:sz w:val="20"/>
          <w:szCs w:val="22"/>
        </w:rPr>
      </w:pPr>
      <w:r w:rsidRPr="00EA5D8A">
        <w:rPr>
          <w:rFonts w:ascii="Arial" w:hAnsi="Arial" w:cs="Arial"/>
          <w:b/>
          <w:sz w:val="20"/>
          <w:szCs w:val="22"/>
        </w:rPr>
        <w:t>W</w:t>
      </w:r>
      <w:r w:rsidR="00601881">
        <w:rPr>
          <w:rFonts w:ascii="Arial" w:hAnsi="Arial" w:cs="Arial"/>
          <w:b/>
          <w:sz w:val="20"/>
          <w:szCs w:val="22"/>
          <w:vertAlign w:val="subscript"/>
        </w:rPr>
        <w:t>AS</w:t>
      </w:r>
      <w:r w:rsidRPr="00EA5D8A">
        <w:rPr>
          <w:rFonts w:ascii="Arial" w:hAnsi="Arial" w:cs="Arial"/>
          <w:b/>
          <w:sz w:val="20"/>
          <w:szCs w:val="22"/>
        </w:rPr>
        <w:t>- waga</w:t>
      </w:r>
      <w:r w:rsidR="008E027F">
        <w:rPr>
          <w:rFonts w:ascii="Arial" w:hAnsi="Arial" w:cs="Arial"/>
          <w:b/>
          <w:sz w:val="20"/>
          <w:szCs w:val="22"/>
        </w:rPr>
        <w:t xml:space="preserve"> asysta techniczna dla urzędnika</w:t>
      </w:r>
      <w:r w:rsidR="00420F96" w:rsidRPr="00EA5D8A">
        <w:rPr>
          <w:rFonts w:ascii="Arial" w:hAnsi="Arial" w:cs="Arial"/>
          <w:b/>
          <w:sz w:val="20"/>
          <w:szCs w:val="22"/>
        </w:rPr>
        <w:t>,</w:t>
      </w:r>
    </w:p>
    <w:p w:rsidR="008E027F" w:rsidRDefault="008E027F" w:rsidP="008E027F">
      <w:pPr>
        <w:spacing w:after="200"/>
        <w:contextualSpacing/>
        <w:jc w:val="both"/>
        <w:rPr>
          <w:rFonts w:ascii="Arial" w:hAnsi="Arial" w:cs="Arial"/>
          <w:sz w:val="20"/>
          <w:szCs w:val="22"/>
          <w:u w:val="single"/>
        </w:rPr>
      </w:pPr>
    </w:p>
    <w:p w:rsidR="008E027F" w:rsidRDefault="001857EC" w:rsidP="008E027F">
      <w:pPr>
        <w:spacing w:after="200"/>
        <w:contextualSpacing/>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Okres obowiązywania asysty technicznej dla urzędnika będzie liczony od dnia </w:t>
      </w:r>
      <w:r w:rsidR="00D559CC">
        <w:rPr>
          <w:rFonts w:ascii="Arial" w:eastAsiaTheme="minorHAnsi" w:hAnsi="Arial" w:cs="Arial"/>
          <w:sz w:val="20"/>
          <w:szCs w:val="22"/>
          <w:lang w:eastAsia="en-US"/>
        </w:rPr>
        <w:t>2</w:t>
      </w:r>
      <w:r w:rsidR="002E5405">
        <w:rPr>
          <w:rFonts w:ascii="Arial" w:eastAsiaTheme="minorHAnsi" w:hAnsi="Arial" w:cs="Arial"/>
          <w:sz w:val="20"/>
          <w:szCs w:val="22"/>
          <w:lang w:eastAsia="en-US"/>
        </w:rPr>
        <w:t>0</w:t>
      </w:r>
      <w:r>
        <w:rPr>
          <w:rFonts w:ascii="Arial" w:eastAsiaTheme="minorHAnsi" w:hAnsi="Arial" w:cs="Arial"/>
          <w:sz w:val="20"/>
          <w:szCs w:val="22"/>
          <w:lang w:eastAsia="en-US"/>
        </w:rPr>
        <w:t>.12.2018 r. (termin wykonania  zamówienia).</w:t>
      </w:r>
    </w:p>
    <w:p w:rsidR="00791F11" w:rsidRPr="00B72121" w:rsidRDefault="00791F11" w:rsidP="00B72121">
      <w:pPr>
        <w:spacing w:after="200"/>
        <w:contextualSpacing/>
        <w:jc w:val="both"/>
        <w:rPr>
          <w:rFonts w:ascii="Arial" w:eastAsiaTheme="minorHAnsi" w:hAnsi="Arial" w:cs="Arial"/>
          <w:sz w:val="20"/>
          <w:szCs w:val="22"/>
          <w:lang w:eastAsia="en-US"/>
        </w:rPr>
      </w:pPr>
      <w:r w:rsidRPr="00791F11">
        <w:rPr>
          <w:rFonts w:ascii="Arial" w:eastAsiaTheme="minorHAnsi" w:hAnsi="Arial" w:cs="Arial"/>
          <w:sz w:val="20"/>
          <w:szCs w:val="22"/>
          <w:lang w:eastAsia="en-US"/>
        </w:rPr>
        <w:t>Przedmiotowe kryterium będzie rozpatrywane na podstawie informacji podanej przez Wykonawcę w Formularzu ofertowym stanowiącym Załącznik nr</w:t>
      </w:r>
      <w:r w:rsidR="00834297" w:rsidRPr="00834297">
        <w:rPr>
          <w:rFonts w:ascii="Arial" w:eastAsiaTheme="minorHAnsi" w:hAnsi="Arial" w:cs="Arial"/>
          <w:sz w:val="20"/>
          <w:szCs w:val="22"/>
          <w:lang w:eastAsia="en-US"/>
        </w:rPr>
        <w:t xml:space="preserve"> 5</w:t>
      </w:r>
      <w:r w:rsidRPr="00791F11">
        <w:rPr>
          <w:rFonts w:ascii="Arial" w:eastAsiaTheme="minorHAnsi" w:hAnsi="Arial" w:cs="Arial"/>
          <w:sz w:val="20"/>
          <w:szCs w:val="22"/>
          <w:lang w:eastAsia="en-US"/>
        </w:rPr>
        <w:t xml:space="preserve"> </w:t>
      </w:r>
      <w:r w:rsidR="00834297" w:rsidRPr="00834297">
        <w:rPr>
          <w:rFonts w:ascii="Arial" w:eastAsiaTheme="minorHAnsi" w:hAnsi="Arial" w:cs="Arial"/>
          <w:sz w:val="20"/>
          <w:szCs w:val="22"/>
          <w:lang w:eastAsia="en-US"/>
        </w:rPr>
        <w:t xml:space="preserve">– oferta wzór </w:t>
      </w:r>
      <w:r w:rsidRPr="00791F11">
        <w:rPr>
          <w:rFonts w:ascii="Arial" w:eastAsiaTheme="minorHAnsi" w:hAnsi="Arial" w:cs="Arial"/>
          <w:sz w:val="20"/>
          <w:szCs w:val="22"/>
          <w:lang w:eastAsia="en-US"/>
        </w:rPr>
        <w:t>do SIWZ.</w:t>
      </w:r>
      <w:r w:rsidR="00B72121">
        <w:rPr>
          <w:rFonts w:ascii="Arial" w:eastAsiaTheme="minorHAnsi" w:hAnsi="Arial" w:cs="Arial"/>
          <w:sz w:val="20"/>
          <w:szCs w:val="22"/>
          <w:lang w:eastAsia="en-US"/>
        </w:rPr>
        <w:br/>
      </w:r>
    </w:p>
    <w:p w:rsidR="00CF18D8" w:rsidRPr="0039607D" w:rsidRDefault="00CF18D8" w:rsidP="00A50EA9">
      <w:pPr>
        <w:spacing w:after="60" w:line="288" w:lineRule="auto"/>
        <w:jc w:val="both"/>
        <w:rPr>
          <w:rFonts w:ascii="Arial" w:hAnsi="Arial" w:cs="Arial"/>
          <w:b/>
          <w:sz w:val="20"/>
          <w:szCs w:val="22"/>
          <w:u w:val="single"/>
        </w:rPr>
      </w:pPr>
      <w:r w:rsidRPr="0039607D">
        <w:rPr>
          <w:rFonts w:ascii="Arial" w:hAnsi="Arial" w:cs="Arial"/>
          <w:b/>
          <w:sz w:val="20"/>
          <w:szCs w:val="22"/>
          <w:u w:val="single"/>
        </w:rPr>
        <w:t xml:space="preserve">Uwaga: </w:t>
      </w:r>
    </w:p>
    <w:p w:rsidR="0039607D" w:rsidRPr="009B53AD" w:rsidRDefault="00420F96" w:rsidP="009B53AD">
      <w:pPr>
        <w:spacing w:after="120"/>
        <w:jc w:val="both"/>
        <w:rPr>
          <w:rFonts w:ascii="Arial" w:hAnsi="Arial" w:cs="Arial"/>
          <w:b/>
          <w:sz w:val="20"/>
          <w:szCs w:val="22"/>
        </w:rPr>
      </w:pPr>
      <w:r w:rsidRPr="0039607D">
        <w:rPr>
          <w:rFonts w:ascii="Arial" w:hAnsi="Arial" w:cs="Arial"/>
          <w:b/>
          <w:sz w:val="20"/>
          <w:szCs w:val="22"/>
        </w:rPr>
        <w:t xml:space="preserve">Dla </w:t>
      </w:r>
      <w:r w:rsidR="008E027F">
        <w:rPr>
          <w:rFonts w:ascii="Arial" w:hAnsi="Arial" w:cs="Arial"/>
          <w:b/>
          <w:sz w:val="20"/>
          <w:szCs w:val="22"/>
        </w:rPr>
        <w:t>całego systemu GIS</w:t>
      </w:r>
      <w:r w:rsidR="0067722F">
        <w:rPr>
          <w:rFonts w:ascii="Arial" w:hAnsi="Arial" w:cs="Arial"/>
          <w:b/>
          <w:sz w:val="20"/>
          <w:szCs w:val="22"/>
        </w:rPr>
        <w:t>,</w:t>
      </w:r>
      <w:r w:rsidRPr="0039607D">
        <w:rPr>
          <w:rFonts w:ascii="Arial" w:hAnsi="Arial" w:cs="Arial"/>
          <w:b/>
          <w:sz w:val="20"/>
          <w:szCs w:val="22"/>
        </w:rPr>
        <w:t xml:space="preserve"> Zamawiający </w:t>
      </w:r>
      <w:r w:rsidR="00BD4E1B">
        <w:rPr>
          <w:rFonts w:ascii="Arial" w:hAnsi="Arial" w:cs="Arial"/>
          <w:b/>
          <w:sz w:val="20"/>
          <w:szCs w:val="22"/>
        </w:rPr>
        <w:t xml:space="preserve">wymaga 60 miesięcy gwarancji zgodnie z załącznikiem nr 1 OPZ pkt. </w:t>
      </w:r>
      <w:r w:rsidR="00BD4E1B" w:rsidRPr="00BD4E1B">
        <w:rPr>
          <w:rFonts w:ascii="Arial" w:hAnsi="Arial" w:cs="Arial"/>
          <w:b/>
          <w:sz w:val="20"/>
          <w:szCs w:val="22"/>
        </w:rPr>
        <w:t xml:space="preserve">8 </w:t>
      </w:r>
      <w:r w:rsidR="00BD4E1B">
        <w:rPr>
          <w:rFonts w:ascii="Arial" w:hAnsi="Arial" w:cs="Arial"/>
          <w:b/>
          <w:sz w:val="20"/>
          <w:szCs w:val="22"/>
        </w:rPr>
        <w:t>„M</w:t>
      </w:r>
      <w:r w:rsidR="00BD4E1B" w:rsidRPr="00BD4E1B">
        <w:rPr>
          <w:rFonts w:ascii="Arial" w:hAnsi="Arial" w:cs="Arial"/>
          <w:b/>
          <w:sz w:val="20"/>
          <w:szCs w:val="22"/>
        </w:rPr>
        <w:t>inimalne wymagania dotyczące gwarancji</w:t>
      </w:r>
      <w:r w:rsidR="00BD4E1B">
        <w:rPr>
          <w:rFonts w:ascii="Arial" w:hAnsi="Arial" w:cs="Arial"/>
          <w:b/>
          <w:sz w:val="20"/>
          <w:szCs w:val="22"/>
        </w:rPr>
        <w:t>”</w:t>
      </w:r>
      <w:r w:rsidRPr="0039607D">
        <w:rPr>
          <w:rFonts w:ascii="Arial" w:hAnsi="Arial" w:cs="Arial"/>
          <w:b/>
          <w:sz w:val="20"/>
          <w:szCs w:val="22"/>
        </w:rPr>
        <w:t>.</w:t>
      </w:r>
      <w:r w:rsidR="00BD4E1B">
        <w:rPr>
          <w:rFonts w:ascii="Arial" w:hAnsi="Arial" w:cs="Arial"/>
          <w:b/>
          <w:sz w:val="20"/>
          <w:szCs w:val="22"/>
        </w:rPr>
        <w:t xml:space="preserve"> Proszę nie mylić kryterium „Asysta techniczna dla urzędnika” z gwarancj</w:t>
      </w:r>
      <w:r w:rsidR="00B72121">
        <w:rPr>
          <w:rFonts w:ascii="Arial" w:hAnsi="Arial" w:cs="Arial"/>
          <w:b/>
          <w:sz w:val="20"/>
          <w:szCs w:val="22"/>
        </w:rPr>
        <w:t>ą</w:t>
      </w:r>
      <w:r w:rsidR="00BD4E1B">
        <w:rPr>
          <w:rFonts w:ascii="Arial" w:hAnsi="Arial" w:cs="Arial"/>
          <w:b/>
          <w:sz w:val="20"/>
          <w:szCs w:val="22"/>
        </w:rPr>
        <w:t xml:space="preserve"> na cały system GIS.</w:t>
      </w:r>
    </w:p>
    <w:p w:rsidR="00791F11" w:rsidRDefault="00791F11" w:rsidP="00A50EA9">
      <w:pPr>
        <w:spacing w:before="120" w:after="120" w:line="288" w:lineRule="auto"/>
        <w:jc w:val="both"/>
        <w:rPr>
          <w:rFonts w:ascii="Arial" w:hAnsi="Arial" w:cs="Arial"/>
          <w:sz w:val="20"/>
          <w:szCs w:val="22"/>
        </w:rPr>
      </w:pPr>
    </w:p>
    <w:p w:rsidR="00CF18D8" w:rsidRPr="00F03074" w:rsidRDefault="00415474" w:rsidP="00A50EA9">
      <w:pPr>
        <w:spacing w:before="120" w:after="120" w:line="288" w:lineRule="auto"/>
        <w:jc w:val="both"/>
        <w:rPr>
          <w:rFonts w:ascii="Arial" w:hAnsi="Arial" w:cs="Arial"/>
          <w:sz w:val="20"/>
          <w:szCs w:val="22"/>
        </w:rPr>
      </w:pPr>
      <w:r>
        <w:rPr>
          <w:rFonts w:ascii="Arial" w:hAnsi="Arial" w:cs="Arial"/>
          <w:sz w:val="20"/>
          <w:szCs w:val="22"/>
        </w:rPr>
        <w:t>4</w:t>
      </w:r>
      <w:r w:rsidR="00CF18D8" w:rsidRPr="00F03074">
        <w:rPr>
          <w:rFonts w:ascii="Arial" w:hAnsi="Arial" w:cs="Arial"/>
          <w:sz w:val="20"/>
          <w:szCs w:val="22"/>
        </w:rPr>
        <w:t>. Łączna ilość punktów w obu kryteriach zostanie obliczona wg wzoru:</w:t>
      </w:r>
    </w:p>
    <w:p w:rsidR="00CF18D8" w:rsidRPr="00601881" w:rsidRDefault="00CF18D8" w:rsidP="00A50EA9">
      <w:pPr>
        <w:spacing w:before="120" w:after="120" w:line="288" w:lineRule="auto"/>
        <w:jc w:val="both"/>
        <w:rPr>
          <w:rFonts w:ascii="Arial" w:hAnsi="Arial" w:cs="Arial"/>
          <w:b/>
          <w:sz w:val="20"/>
          <w:szCs w:val="22"/>
          <w:u w:val="single"/>
          <w:vertAlign w:val="subscript"/>
        </w:rPr>
      </w:pPr>
      <w:r w:rsidRPr="00F03074">
        <w:rPr>
          <w:rFonts w:ascii="Arial" w:hAnsi="Arial" w:cs="Arial"/>
          <w:sz w:val="20"/>
          <w:szCs w:val="22"/>
        </w:rPr>
        <w:lastRenderedPageBreak/>
        <w:tab/>
      </w:r>
      <w:r w:rsidRPr="00F03074">
        <w:rPr>
          <w:rFonts w:ascii="Arial" w:hAnsi="Arial" w:cs="Arial"/>
          <w:b/>
          <w:sz w:val="20"/>
          <w:szCs w:val="22"/>
          <w:u w:val="single"/>
        </w:rPr>
        <w:t xml:space="preserve"> W = W</w:t>
      </w:r>
      <w:r w:rsidRPr="00F03074">
        <w:rPr>
          <w:rFonts w:ascii="Arial" w:hAnsi="Arial" w:cs="Arial"/>
          <w:b/>
          <w:sz w:val="20"/>
          <w:szCs w:val="22"/>
          <w:u w:val="single"/>
          <w:vertAlign w:val="subscript"/>
        </w:rPr>
        <w:t>C</w:t>
      </w:r>
      <w:r w:rsidRPr="00F03074">
        <w:rPr>
          <w:rFonts w:ascii="Arial" w:hAnsi="Arial" w:cs="Arial"/>
          <w:b/>
          <w:sz w:val="20"/>
          <w:szCs w:val="22"/>
          <w:u w:val="single"/>
        </w:rPr>
        <w:t xml:space="preserve"> + W</w:t>
      </w:r>
      <w:r w:rsidR="00601881">
        <w:rPr>
          <w:rFonts w:ascii="Arial" w:hAnsi="Arial" w:cs="Arial"/>
          <w:b/>
          <w:sz w:val="20"/>
          <w:szCs w:val="22"/>
          <w:u w:val="single"/>
          <w:vertAlign w:val="subscript"/>
        </w:rPr>
        <w:t>AS</w:t>
      </w:r>
    </w:p>
    <w:p w:rsidR="00CF18D8" w:rsidRPr="00F03074" w:rsidRDefault="00CF18D8" w:rsidP="00A50EA9">
      <w:pPr>
        <w:spacing w:line="288" w:lineRule="auto"/>
        <w:jc w:val="both"/>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F03074">
        <w:rPr>
          <w:rFonts w:ascii="Arial" w:hAnsi="Arial" w:cs="Arial"/>
          <w:sz w:val="20"/>
          <w:szCs w:val="22"/>
        </w:rPr>
        <w:tab/>
        <w:t>- wynik łączny w punktach</w:t>
      </w:r>
    </w:p>
    <w:p w:rsidR="00CF18D8" w:rsidRPr="00F03074" w:rsidRDefault="00CF18D8" w:rsidP="00601881">
      <w:pPr>
        <w:spacing w:line="288" w:lineRule="auto"/>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Pr="008E76AC">
        <w:rPr>
          <w:rFonts w:ascii="Arial" w:hAnsi="Arial" w:cs="Arial"/>
          <w:b/>
          <w:sz w:val="20"/>
          <w:szCs w:val="22"/>
          <w:vertAlign w:val="subscript"/>
        </w:rPr>
        <w:t>C</w:t>
      </w:r>
      <w:r w:rsidRPr="00F03074">
        <w:rPr>
          <w:rFonts w:ascii="Arial" w:hAnsi="Arial" w:cs="Arial"/>
          <w:sz w:val="20"/>
          <w:szCs w:val="22"/>
        </w:rPr>
        <w:tab/>
        <w:t>- liczba punktów w kryterium ,,Cena''</w:t>
      </w:r>
    </w:p>
    <w:p w:rsidR="00601881" w:rsidRPr="00CC5DBF" w:rsidRDefault="00CF18D8" w:rsidP="00CC5DBF">
      <w:pPr>
        <w:spacing w:after="120" w:line="288" w:lineRule="auto"/>
        <w:ind w:left="709" w:hanging="709"/>
        <w:rPr>
          <w:rFonts w:ascii="Arial" w:hAnsi="Arial" w:cs="Arial"/>
          <w:sz w:val="20"/>
          <w:szCs w:val="22"/>
        </w:rPr>
      </w:pPr>
      <w:r w:rsidRPr="00F03074">
        <w:rPr>
          <w:rFonts w:ascii="Arial" w:hAnsi="Arial" w:cs="Arial"/>
          <w:sz w:val="20"/>
          <w:szCs w:val="22"/>
        </w:rPr>
        <w:tab/>
      </w:r>
      <w:r w:rsidRPr="008E76AC">
        <w:rPr>
          <w:rFonts w:ascii="Arial" w:hAnsi="Arial" w:cs="Arial"/>
          <w:b/>
          <w:sz w:val="20"/>
          <w:szCs w:val="22"/>
        </w:rPr>
        <w:t>W</w:t>
      </w:r>
      <w:r w:rsidR="00601881" w:rsidRPr="008E76AC">
        <w:rPr>
          <w:rFonts w:ascii="Arial" w:hAnsi="Arial" w:cs="Arial"/>
          <w:b/>
          <w:sz w:val="20"/>
          <w:szCs w:val="22"/>
          <w:vertAlign w:val="subscript"/>
        </w:rPr>
        <w:t>AS</w:t>
      </w:r>
      <w:r w:rsidRPr="00F03074">
        <w:rPr>
          <w:rFonts w:ascii="Arial" w:hAnsi="Arial" w:cs="Arial"/>
          <w:sz w:val="20"/>
          <w:szCs w:val="22"/>
          <w:vertAlign w:val="subscript"/>
        </w:rPr>
        <w:tab/>
      </w:r>
      <w:r w:rsidRPr="00F03074">
        <w:rPr>
          <w:rFonts w:ascii="Arial" w:hAnsi="Arial" w:cs="Arial"/>
          <w:sz w:val="20"/>
          <w:szCs w:val="22"/>
        </w:rPr>
        <w:t>- liczba punktów w kryterium ,,</w:t>
      </w:r>
      <w:r w:rsidR="00601881">
        <w:rPr>
          <w:rFonts w:ascii="Arial" w:hAnsi="Arial" w:cs="Arial"/>
          <w:sz w:val="20"/>
          <w:szCs w:val="22"/>
        </w:rPr>
        <w:t>Asysta techniczna dla urzędnika</w:t>
      </w:r>
      <w:r w:rsidRPr="00F03074">
        <w:rPr>
          <w:rFonts w:ascii="Arial" w:hAnsi="Arial" w:cs="Arial"/>
          <w:sz w:val="20"/>
          <w:szCs w:val="22"/>
        </w:rPr>
        <w:t>''</w:t>
      </w:r>
    </w:p>
    <w:p w:rsidR="00975D09" w:rsidRPr="001D2101" w:rsidRDefault="00CF18D8" w:rsidP="001D2101">
      <w:pPr>
        <w:spacing w:after="240" w:line="288" w:lineRule="auto"/>
        <w:jc w:val="both"/>
        <w:rPr>
          <w:rFonts w:ascii="Arial" w:hAnsi="Arial" w:cs="Arial"/>
          <w:sz w:val="20"/>
          <w:szCs w:val="22"/>
        </w:rPr>
      </w:pPr>
      <w:r w:rsidRPr="00F03074">
        <w:rPr>
          <w:rFonts w:ascii="Arial" w:hAnsi="Arial" w:cs="Arial"/>
          <w:sz w:val="20"/>
          <w:szCs w:val="22"/>
        </w:rPr>
        <w:t>Oferta, która przedstawia najkorzystniejszy bilans (największa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po  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4. Od Wykonawcy, którego oferta zostanie uznana jako najkorzystniejsza wymagane będzie wniesienie, przed podpisaniem umowy, zabezpieczenia należytego wykonania w sposób określony w niniejszej Specyfikacji oraz przedłożenia tego zabezpieczenia Zamawiającemu.</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5. Wykonawca wyłoniony w ramach postępowania, zobowiązany jest przedłożyć przed podpisaniem umowy: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1</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kopię opłaconej polisy ubezpieczenia od odpowiedzialności cywilnej w zakresie prowadzonej działalności związanej z przedmiotem zamówienia na sumę gwarancyjną nie</w:t>
      </w:r>
      <w:r w:rsidR="00B2606D">
        <w:rPr>
          <w:rFonts w:ascii="Arial" w:hAnsi="Arial" w:cs="Arial"/>
          <w:sz w:val="20"/>
          <w:szCs w:val="20"/>
        </w:rPr>
        <w:t xml:space="preserve"> </w:t>
      </w:r>
      <w:r w:rsidR="00E2572C" w:rsidRPr="002379CC">
        <w:rPr>
          <w:rFonts w:ascii="Arial" w:hAnsi="Arial" w:cs="Arial"/>
          <w:sz w:val="20"/>
          <w:szCs w:val="20"/>
        </w:rPr>
        <w:t>mniejszą od wartości brutto złożonej oferty,</w:t>
      </w:r>
    </w:p>
    <w:p w:rsidR="00E2572C" w:rsidRPr="002379CC" w:rsidRDefault="0046588C" w:rsidP="00AF1DFD">
      <w:pPr>
        <w:spacing w:line="288" w:lineRule="auto"/>
        <w:ind w:left="426" w:hanging="284"/>
        <w:jc w:val="both"/>
        <w:rPr>
          <w:rFonts w:ascii="Arial" w:hAnsi="Arial" w:cs="Arial"/>
          <w:sz w:val="20"/>
          <w:szCs w:val="20"/>
        </w:rPr>
      </w:pPr>
      <w:r w:rsidRPr="002379CC">
        <w:rPr>
          <w:rFonts w:ascii="Arial" w:hAnsi="Arial" w:cs="Arial"/>
          <w:sz w:val="20"/>
          <w:szCs w:val="20"/>
        </w:rPr>
        <w:t>2</w:t>
      </w:r>
      <w:r w:rsidR="00E2572C" w:rsidRPr="002379CC">
        <w:rPr>
          <w:rFonts w:ascii="Arial" w:hAnsi="Arial" w:cs="Arial"/>
          <w:sz w:val="20"/>
          <w:szCs w:val="20"/>
        </w:rPr>
        <w:t>)</w:t>
      </w:r>
      <w:r w:rsidR="00AF1DFD">
        <w:rPr>
          <w:rFonts w:ascii="Arial" w:hAnsi="Arial" w:cs="Arial"/>
          <w:sz w:val="20"/>
          <w:szCs w:val="20"/>
        </w:rPr>
        <w:tab/>
      </w:r>
      <w:r w:rsidR="00E2572C" w:rsidRPr="002379CC">
        <w:rPr>
          <w:rFonts w:ascii="Arial" w:hAnsi="Arial" w:cs="Arial"/>
          <w:sz w:val="20"/>
          <w:szCs w:val="20"/>
        </w:rPr>
        <w:t>wykaz osób skierowanych przez Wykonawcę do realizacji zamówienia odpowiedzialnych</w:t>
      </w:r>
      <w:r w:rsidRPr="002379CC">
        <w:rPr>
          <w:rFonts w:ascii="Arial" w:hAnsi="Arial" w:cs="Arial"/>
          <w:sz w:val="20"/>
          <w:szCs w:val="20"/>
        </w:rPr>
        <w:t xml:space="preserve"> za wykonanie zamówienia.</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6.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w:t>
      </w:r>
      <w:r w:rsidRPr="002379CC">
        <w:rPr>
          <w:rFonts w:ascii="Arial" w:hAnsi="Arial" w:cs="Arial"/>
          <w:sz w:val="20"/>
          <w:szCs w:val="20"/>
        </w:rPr>
        <w:lastRenderedPageBreak/>
        <w:t xml:space="preserve">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B53AD" w:rsidRPr="00697A09" w:rsidRDefault="00E2572C" w:rsidP="00697A09">
      <w:pPr>
        <w:spacing w:after="240" w:line="288" w:lineRule="auto"/>
        <w:jc w:val="both"/>
        <w:rPr>
          <w:rFonts w:ascii="Arial" w:hAnsi="Arial" w:cs="Arial"/>
          <w:sz w:val="20"/>
          <w:szCs w:val="20"/>
        </w:rPr>
      </w:pPr>
      <w:r w:rsidRPr="002379CC">
        <w:rPr>
          <w:rFonts w:ascii="Arial" w:hAnsi="Arial" w:cs="Arial"/>
          <w:sz w:val="20"/>
          <w:szCs w:val="20"/>
        </w:rPr>
        <w:t xml:space="preserve">7.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Za uchylanie się od zawarcia umowy będzie uznane także nie wniesienie zabezpieczenia należytego wykonania umowy. </w:t>
      </w: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1. Od Wykonawcy, którego oferta zostanie uznana, jako najkorzystniejsza wymagane będzie wniesienie przed</w:t>
      </w:r>
      <w:r w:rsidR="00467AFB">
        <w:rPr>
          <w:rFonts w:ascii="Arial" w:hAnsi="Arial" w:cs="Arial"/>
          <w:sz w:val="20"/>
          <w:szCs w:val="20"/>
        </w:rPr>
        <w:t xml:space="preserve"> </w:t>
      </w:r>
      <w:r w:rsidRPr="002379CC">
        <w:rPr>
          <w:rFonts w:ascii="Arial" w:hAnsi="Arial" w:cs="Arial"/>
          <w:sz w:val="20"/>
          <w:szCs w:val="20"/>
        </w:rPr>
        <w:t>podpisaniem umowy zabezpieczenia należytego wykonania w wysokości 5% ceny całkowitej przedstawionej przez Wykonawcę w ofercie w zaokrągleniu do 100 zł w dół.</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2. Zabezpieczenie służy pokryciu roszczeń z tytułu niewykonania lub nienależytego wykonania umowy.</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3. Zabezpieczenie należytego wykonania umowy wnoszone jest w jednej lub kilku następujących formach: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1) w pieniądzu,</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2) w poręczeniach bankowych lub poręczeniach spółdzielczej kasy oszczędnościowo - kredytowej, z tym  że poręczenie kasy jest zawsze poręczeniem pieniężnym,</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3) w gwarancjach bankowych,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4) w gwarancjach ubezpieczeniowych,</w:t>
      </w:r>
    </w:p>
    <w:p w:rsidR="00CC3C81" w:rsidRPr="002379CC" w:rsidRDefault="00CC3C81" w:rsidP="00914C3F">
      <w:pPr>
        <w:spacing w:line="288" w:lineRule="auto"/>
        <w:ind w:left="426" w:hanging="284"/>
        <w:jc w:val="both"/>
        <w:rPr>
          <w:rFonts w:ascii="Arial" w:hAnsi="Arial" w:cs="Arial"/>
          <w:sz w:val="20"/>
          <w:szCs w:val="20"/>
        </w:rPr>
      </w:pPr>
      <w:r w:rsidRPr="002379CC">
        <w:rPr>
          <w:rFonts w:ascii="Arial" w:hAnsi="Arial" w:cs="Arial"/>
          <w:sz w:val="20"/>
          <w:szCs w:val="20"/>
        </w:rPr>
        <w:t>5) w poręczeniach udzielonych przez podmioty, o których mowa w art. 6b ust. 5 pkt. 2 ustawy z dnia 9 listopada 2000 r. o utworzeniu Polskiej Agencji Rozwoju przedsiębiorczości (Dz. U. z 2016 r. poz. 359 z późniejszymi zmianami).</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4. Inne formy wnoszenia zabezpieczenia należytego wykonania umowy: weksle z poręczeniem wekslowym banku lub spółdzielczej kasy oszczędnościowo - kredytowej, ustanowiony zastaw na papierach wartościowych emitowanych przez Skarb Państwa lub jednostkę samorządu terytorialnego, ustanowiony zastaw rejestrowy na zasadach określonych w przepisach o zastawie rejestrowym i rejestrze zastawów - wymagają zgody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5. Zabezpieczenie wnoszone w pieniądzu Wykonawca wpłaca przelewem na rachunek bankowy wskazany przez Zamawiającego.</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6. W przypadku wniesienia wadium w pieniądzu Wykonawca może wyrazić zgodą na zaliczenie kwoty wadium na poczet zabezpieczenia.</w:t>
      </w:r>
    </w:p>
    <w:p w:rsidR="00CC3C81"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7. Zamawiający zwraca zabezpieczenie w terminie 30 dni od dnia wykonania zamówienia i uznania przez Zamawiającego za należycie wykonane.</w:t>
      </w:r>
    </w:p>
    <w:p w:rsidR="00C663E9" w:rsidRPr="002379CC" w:rsidRDefault="00CC3C81" w:rsidP="00A50EA9">
      <w:pPr>
        <w:spacing w:line="288" w:lineRule="auto"/>
        <w:jc w:val="both"/>
        <w:rPr>
          <w:rFonts w:ascii="Arial" w:hAnsi="Arial" w:cs="Arial"/>
          <w:sz w:val="20"/>
          <w:szCs w:val="20"/>
        </w:rPr>
      </w:pPr>
      <w:r w:rsidRPr="002379CC">
        <w:rPr>
          <w:rFonts w:ascii="Arial" w:hAnsi="Arial" w:cs="Arial"/>
          <w:sz w:val="20"/>
          <w:szCs w:val="20"/>
        </w:rPr>
        <w:t>8. Kwota pozostawiona na zabezpieczenie roszczeń z tytułu rękojmi za wady nie może przekraczać 30% wysokości zabezpieczenia i jest zwracana nie później niż w 15</w:t>
      </w:r>
      <w:r w:rsidR="00F316DC">
        <w:rPr>
          <w:rFonts w:ascii="Arial" w:hAnsi="Arial" w:cs="Arial"/>
          <w:sz w:val="20"/>
          <w:szCs w:val="20"/>
        </w:rPr>
        <w:t xml:space="preserve"> </w:t>
      </w:r>
      <w:r w:rsidRPr="002379CC">
        <w:rPr>
          <w:rFonts w:ascii="Arial" w:hAnsi="Arial" w:cs="Arial"/>
          <w:sz w:val="20"/>
          <w:szCs w:val="20"/>
        </w:rPr>
        <w:t>dniu po upływie okresu rękojmi za wady.</w:t>
      </w:r>
    </w:p>
    <w:p w:rsidR="00975D09" w:rsidRDefault="00975D09"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 xml:space="preserve">4. Postanowienia umowy zawarto we wzorze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153F02">
      <w:pPr>
        <w:spacing w:line="288" w:lineRule="auto"/>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lastRenderedPageBreak/>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ustawy Prawo zamówień publicznych.</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 wydanych na podstawie art. 11 ust. 8</w:t>
      </w:r>
      <w:r w:rsidR="00D965A7">
        <w:rPr>
          <w:rFonts w:ascii="Arial" w:hAnsi="Arial" w:cs="Arial"/>
          <w:sz w:val="20"/>
          <w:szCs w:val="20"/>
        </w:rPr>
        <w:t xml:space="preserve"> ustawy </w:t>
      </w:r>
      <w:r w:rsidR="000152E0">
        <w:rPr>
          <w:rFonts w:ascii="Arial" w:hAnsi="Arial" w:cs="Arial"/>
          <w:sz w:val="20"/>
          <w:szCs w:val="20"/>
        </w:rPr>
        <w:t>P</w:t>
      </w:r>
      <w:r w:rsidR="00D965A7">
        <w:rPr>
          <w:rFonts w:ascii="Arial" w:hAnsi="Arial" w:cs="Arial"/>
          <w:sz w:val="20"/>
          <w:szCs w:val="20"/>
        </w:rPr>
        <w:t>rawo zamówień publicznych</w:t>
      </w:r>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lastRenderedPageBreak/>
        <w:t>10. 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ustawy Prawo zamówień publicznych w siedzibie Zamawiającego, na stronie internetowej Zamawiającego i niezależnie od ogłoszenia wyników wszyscy Wykonawcy uczestniczący w postępowaniu o zamówienie publiczne zostaną powiadomieni oddzielnym pismem.</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B139E8" w:rsidRDefault="00B139E8"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Adres poczty elektronicznej i strony internetowej</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 xml:space="preserve">1.   </w:t>
      </w:r>
      <w:r w:rsidR="0097380A">
        <w:rPr>
          <w:rFonts w:ascii="Arial" w:hAnsi="Arial" w:cs="Arial"/>
          <w:sz w:val="20"/>
          <w:szCs w:val="20"/>
        </w:rPr>
        <w:t>ug@gminasadkowice.pl</w:t>
      </w:r>
      <w:r w:rsidRPr="002379CC">
        <w:rPr>
          <w:rFonts w:ascii="Arial" w:hAnsi="Arial" w:cs="Arial"/>
          <w:sz w:val="20"/>
          <w:szCs w:val="20"/>
        </w:rPr>
        <w:t xml:space="preserve">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 xml:space="preserve">2.   </w:t>
      </w:r>
      <w:hyperlink r:id="rId13" w:history="1">
        <w:r w:rsidR="0097380A" w:rsidRPr="002F1064">
          <w:rPr>
            <w:rStyle w:val="Hipercze"/>
            <w:rFonts w:ascii="Arial" w:hAnsi="Arial" w:cs="Arial"/>
            <w:sz w:val="20"/>
            <w:szCs w:val="20"/>
          </w:rPr>
          <w:t>https://www.gminasadkowice.pl</w:t>
        </w:r>
      </w:hyperlink>
      <w:r w:rsidR="0097380A">
        <w:rPr>
          <w:rFonts w:ascii="Arial" w:hAnsi="Arial" w:cs="Arial"/>
          <w:sz w:val="20"/>
          <w:szCs w:val="20"/>
        </w:rPr>
        <w:t xml:space="preserve">, </w:t>
      </w:r>
      <w:hyperlink r:id="rId14" w:history="1">
        <w:r w:rsidR="0097380A" w:rsidRPr="002F1064">
          <w:rPr>
            <w:rStyle w:val="Hipercze"/>
            <w:rFonts w:ascii="Arial" w:hAnsi="Arial" w:cs="Arial"/>
            <w:sz w:val="20"/>
            <w:szCs w:val="20"/>
          </w:rPr>
          <w:t>https://www.bip.gminasadkowice.pl</w:t>
        </w:r>
      </w:hyperlink>
      <w:r w:rsidR="0097380A">
        <w:rPr>
          <w:rFonts w:ascii="Arial" w:hAnsi="Arial" w:cs="Arial"/>
          <w:sz w:val="20"/>
          <w:szCs w:val="20"/>
        </w:rPr>
        <w:t xml:space="preserve"> </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 prowadzone rozliczenia między zamawiającym a wykonawcą</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97380A"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w:t>
      </w:r>
      <w:r w:rsidR="001D2101">
        <w:rPr>
          <w:rFonts w:ascii="Arial" w:hAnsi="Arial" w:cs="Arial"/>
          <w:b/>
          <w:sz w:val="20"/>
          <w:szCs w:val="20"/>
        </w:rPr>
        <w:t>a</w:t>
      </w:r>
      <w:proofErr w:type="spellEnd"/>
    </w:p>
    <w:p w:rsidR="008E07EA" w:rsidRPr="0035705C" w:rsidRDefault="008E07EA" w:rsidP="00A50EA9">
      <w:pPr>
        <w:spacing w:line="288" w:lineRule="auto"/>
        <w:jc w:val="both"/>
        <w:rPr>
          <w:rFonts w:ascii="Arial" w:hAnsi="Arial" w:cs="Arial"/>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p>
    <w:p w:rsidR="008E07EA" w:rsidRPr="0035705C" w:rsidRDefault="0035705C" w:rsidP="00A50EA9">
      <w:pPr>
        <w:spacing w:line="288" w:lineRule="auto"/>
        <w:jc w:val="both"/>
        <w:rPr>
          <w:rFonts w:ascii="Arial" w:hAnsi="Arial" w:cs="Arial"/>
          <w:i/>
          <w:sz w:val="20"/>
          <w:szCs w:val="20"/>
        </w:rPr>
      </w:pPr>
      <w:r w:rsidRPr="0035705C">
        <w:rPr>
          <w:rFonts w:ascii="Arial" w:hAnsi="Arial" w:cs="Arial"/>
          <w:i/>
          <w:sz w:val="20"/>
          <w:szCs w:val="20"/>
        </w:rPr>
        <w:t>nie dotyczy</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 xml:space="preserve">Wymagania o których mowa w art. 29 ust. 4 </w:t>
      </w:r>
      <w:proofErr w:type="spellStart"/>
      <w:r w:rsidRPr="002379CC">
        <w:rPr>
          <w:rFonts w:ascii="Arial" w:hAnsi="Arial" w:cs="Arial"/>
          <w:b/>
          <w:sz w:val="20"/>
          <w:szCs w:val="20"/>
        </w:rPr>
        <w:t>Pzp</w:t>
      </w:r>
      <w:proofErr w:type="spellEnd"/>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obowiązku osobistego wykonania przez wykonawcę kluczowych  części zamówienia</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Pr="002379CC"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Pr>
          <w:rFonts w:ascii="Arial" w:hAnsi="Arial" w:cs="Arial"/>
          <w:sz w:val="20"/>
          <w:szCs w:val="20"/>
        </w:rPr>
        <w:t xml:space="preserve">  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w:t>
      </w:r>
      <w:r w:rsidR="00061D3F">
        <w:rPr>
          <w:rFonts w:ascii="Arial" w:hAnsi="Arial" w:cs="Arial"/>
          <w:sz w:val="20"/>
          <w:szCs w:val="20"/>
        </w:rPr>
        <w:t xml:space="preserve"> </w:t>
      </w:r>
      <w:r w:rsidRPr="003215CC">
        <w:rPr>
          <w:rFonts w:ascii="Arial" w:hAnsi="Arial" w:cs="Arial"/>
          <w:sz w:val="20"/>
          <w:szCs w:val="20"/>
        </w:rPr>
        <w:t xml:space="preserve">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podstawie art. 144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 sytuacjach i na warunkach określonych we wzorze umowy.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p>
    <w:p w:rsidR="00293B0A" w:rsidRPr="00D91BB5" w:rsidRDefault="008E07EA" w:rsidP="00D91BB5">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 xml:space="preserve">1) Protokół wraz z załącznikami jest jawny. Załączniki do protokołu udostępnia się po dokonaniu wyboru najkorzystniejszej oferty lub unieważnieniu postępowania, z tym że oferty udostępnia się od chwili ich </w:t>
      </w:r>
      <w:r w:rsidRPr="002379CC">
        <w:rPr>
          <w:rFonts w:ascii="Arial" w:hAnsi="Arial" w:cs="Arial"/>
          <w:sz w:val="20"/>
          <w:szCs w:val="20"/>
        </w:rPr>
        <w:lastRenderedPageBreak/>
        <w:t xml:space="preserve">otwarcia. Nie ujawnia się informacji stanowiących tajemnicę przedsiębiorstwa w rozumieniu przepisów o zwalczaniu nieuczciwej konkurencji, dokumenty i informacje zastrzeżone przez uczestników postępowania w oparciu o ustawę </w:t>
      </w:r>
      <w:proofErr w:type="spellStart"/>
      <w:r w:rsidRPr="002379CC">
        <w:rPr>
          <w:rFonts w:ascii="Arial" w:hAnsi="Arial" w:cs="Arial"/>
          <w:sz w:val="20"/>
          <w:szCs w:val="20"/>
        </w:rPr>
        <w:t>Pzp</w:t>
      </w:r>
      <w:proofErr w:type="spellEnd"/>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2) Udostępnienie zainteresowanym odbywać się będzie wg poniższych zasad:</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a) </w:t>
      </w:r>
      <w:r w:rsidR="0068529F">
        <w:rPr>
          <w:rFonts w:ascii="Arial" w:hAnsi="Arial" w:cs="Arial"/>
          <w:sz w:val="20"/>
          <w:szCs w:val="20"/>
        </w:rPr>
        <w:tab/>
      </w:r>
      <w:r w:rsidRPr="002379CC">
        <w:rPr>
          <w:rFonts w:ascii="Arial" w:hAnsi="Arial" w:cs="Arial"/>
          <w:sz w:val="20"/>
          <w:szCs w:val="20"/>
        </w:rPr>
        <w:t>Zamawiający udostępnia wskazane dokumenty po złożeniu pisemnego wniosku,</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b) </w:t>
      </w:r>
      <w:r w:rsidR="0068529F">
        <w:rPr>
          <w:rFonts w:ascii="Arial" w:hAnsi="Arial" w:cs="Arial"/>
          <w:sz w:val="20"/>
          <w:szCs w:val="20"/>
        </w:rPr>
        <w:tab/>
      </w:r>
      <w:r w:rsidRPr="002379CC">
        <w:rPr>
          <w:rFonts w:ascii="Arial" w:hAnsi="Arial" w:cs="Arial"/>
          <w:sz w:val="20"/>
          <w:szCs w:val="20"/>
        </w:rPr>
        <w:t>Zamawiający wyznacza termin, miejsce oraz zakres udostępnianych dokumentów,</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c) </w:t>
      </w:r>
      <w:r w:rsidR="0068529F">
        <w:rPr>
          <w:rFonts w:ascii="Arial" w:hAnsi="Arial" w:cs="Arial"/>
          <w:sz w:val="20"/>
          <w:szCs w:val="20"/>
        </w:rPr>
        <w:tab/>
      </w:r>
      <w:r w:rsidRPr="002379CC">
        <w:rPr>
          <w:rFonts w:ascii="Arial" w:hAnsi="Arial" w:cs="Arial"/>
          <w:sz w:val="20"/>
          <w:szCs w:val="20"/>
        </w:rPr>
        <w:t>Zamawiający wyznaczy członka komisji, w którego obecności udostępnione zostaną dokumenty,</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d)</w:t>
      </w:r>
      <w:r w:rsidR="0068529F">
        <w:rPr>
          <w:rFonts w:ascii="Arial" w:hAnsi="Arial" w:cs="Arial"/>
          <w:sz w:val="20"/>
          <w:szCs w:val="20"/>
        </w:rPr>
        <w:tab/>
      </w:r>
      <w:r w:rsidRPr="002379CC">
        <w:rPr>
          <w:rFonts w:ascii="Arial" w:hAnsi="Arial" w:cs="Arial"/>
          <w:sz w:val="20"/>
          <w:szCs w:val="20"/>
        </w:rPr>
        <w:t>Zamawiający udostępnia dokumenty poprzez wgląd w miejscu wyznaczonym przez Zamawiającego</w:t>
      </w:r>
      <w:r w:rsidR="0097380A">
        <w:rPr>
          <w:rFonts w:ascii="Arial" w:hAnsi="Arial" w:cs="Arial"/>
          <w:sz w:val="20"/>
          <w:szCs w:val="20"/>
        </w:rPr>
        <w:t>,</w:t>
      </w:r>
    </w:p>
    <w:p w:rsidR="008E07EA" w:rsidRPr="002379CC" w:rsidRDefault="008E07EA" w:rsidP="0068529F">
      <w:pPr>
        <w:spacing w:line="288" w:lineRule="auto"/>
        <w:ind w:left="567" w:hanging="283"/>
        <w:jc w:val="both"/>
        <w:rPr>
          <w:rFonts w:ascii="Arial" w:hAnsi="Arial" w:cs="Arial"/>
          <w:sz w:val="20"/>
          <w:szCs w:val="20"/>
        </w:rPr>
      </w:pPr>
      <w:r w:rsidRPr="002379CC">
        <w:rPr>
          <w:rFonts w:ascii="Arial" w:hAnsi="Arial" w:cs="Arial"/>
          <w:sz w:val="20"/>
          <w:szCs w:val="20"/>
        </w:rPr>
        <w:t xml:space="preserve">e) </w:t>
      </w:r>
      <w:r w:rsidR="0068529F">
        <w:rPr>
          <w:rFonts w:ascii="Arial" w:hAnsi="Arial" w:cs="Arial"/>
          <w:sz w:val="20"/>
          <w:szCs w:val="20"/>
        </w:rPr>
        <w:tab/>
      </w:r>
      <w:r w:rsidRPr="002379CC">
        <w:rPr>
          <w:rFonts w:ascii="Arial" w:hAnsi="Arial" w:cs="Arial"/>
          <w:sz w:val="20"/>
          <w:szCs w:val="20"/>
        </w:rPr>
        <w:t>udostępnienie może mieć miejsce wyłącznie w siedzibie zamawiającego oraz w czasie godzin jego urzędowania.</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 xml:space="preserve">Załącznik nr 7 - wykaz </w:t>
      </w:r>
      <w:r w:rsidR="00512A90">
        <w:rPr>
          <w:rFonts w:ascii="Arial" w:hAnsi="Arial" w:cs="Arial"/>
          <w:sz w:val="20"/>
          <w:szCs w:val="20"/>
        </w:rPr>
        <w:t>zrealizowanych projektów</w:t>
      </w:r>
    </w:p>
    <w:p w:rsidR="00652503"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8 - wykaz osób</w:t>
      </w:r>
    </w:p>
    <w:sectPr w:rsidR="00652503"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18" w:rsidRDefault="00532318">
      <w:r>
        <w:separator/>
      </w:r>
    </w:p>
  </w:endnote>
  <w:endnote w:type="continuationSeparator" w:id="0">
    <w:p w:rsidR="00532318" w:rsidRDefault="0053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Times New Roman"/>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4" w:rsidRPr="009B53AD" w:rsidRDefault="00415474" w:rsidP="009B53AD">
    <w:pPr>
      <w:pStyle w:val="Stopka"/>
    </w:pPr>
    <w:r>
      <w:rPr>
        <w:noProof/>
      </w:rPr>
      <w:drawing>
        <wp:inline distT="0" distB="0" distL="0" distR="0">
          <wp:extent cx="6045835" cy="6666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6204434" cy="6841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18" w:rsidRDefault="00532318">
      <w:r>
        <w:separator/>
      </w:r>
    </w:p>
  </w:footnote>
  <w:footnote w:type="continuationSeparator" w:id="0">
    <w:p w:rsidR="00532318" w:rsidRDefault="0053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474" w:rsidRPr="002D65C9" w:rsidRDefault="00532318" w:rsidP="0077549A">
    <w:pPr>
      <w:pStyle w:val="Nagwek"/>
      <w:jc w:val="center"/>
      <w:rPr>
        <w:rFonts w:ascii="Cambria" w:hAnsi="Cambria" w:cs="Arial"/>
        <w:b/>
        <w:color w:val="595959" w:themeColor="text1" w:themeTint="A6"/>
        <w:szCs w:val="28"/>
      </w:rPr>
    </w:pPr>
    <w:r>
      <w:rPr>
        <w:noProof/>
        <w:color w:val="595959" w:themeColor="text1" w:themeTint="A6"/>
        <w:sz w:val="22"/>
      </w:rPr>
      <w:pict>
        <v:rect id="Rectangle 10" o:spid="_x0000_s2051" style="position:absolute;left:0;text-align:left;margin-left:549.75pt;margin-top:570pt;width:41.2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" o:allowincell="f" filled="f" stroked="f">
          <v:textbox style="layout-flow:vertical;mso-layout-flow-alt:bottom-to-top;mso-next-textbox:#Rectangle 10;mso-fit-shape-to-text:t">
            <w:txbxContent>
              <w:p w:rsidR="00415474" w:rsidRPr="000F7CC6" w:rsidRDefault="00415474" w:rsidP="0077549A">
                <w:pPr>
                  <w:pStyle w:val="Stopka"/>
                  <w:rPr>
                    <w:rFonts w:ascii="Calibri Light" w:hAnsi="Calibri Light"/>
                    <w:sz w:val="44"/>
                    <w:szCs w:val="44"/>
                  </w:rPr>
                </w:pPr>
                <w:r w:rsidRPr="000F7CC6">
                  <w:rPr>
                    <w:rFonts w:ascii="Calibri Light" w:hAnsi="Calibri Light"/>
                  </w:rPr>
                  <w:t>Strona</w:t>
                </w:r>
                <w:r w:rsidRPr="000F7CC6">
                  <w:rPr>
                    <w:rFonts w:ascii="Calibri" w:hAnsi="Calibri"/>
                    <w:sz w:val="22"/>
                    <w:szCs w:val="22"/>
                  </w:rPr>
                  <w:fldChar w:fldCharType="begin"/>
                </w:r>
                <w:r>
                  <w:instrText>PAGE    \* MERGEFORMAT</w:instrText>
                </w:r>
                <w:r w:rsidRPr="000F7CC6">
                  <w:rPr>
                    <w:rFonts w:ascii="Calibri" w:hAnsi="Calibri"/>
                    <w:sz w:val="22"/>
                    <w:szCs w:val="22"/>
                  </w:rPr>
                  <w:fldChar w:fldCharType="separate"/>
                </w:r>
                <w:r w:rsidR="00DF6319" w:rsidRPr="00DF6319">
                  <w:rPr>
                    <w:rFonts w:ascii="Calibri Light" w:hAnsi="Calibri Light"/>
                    <w:noProof/>
                    <w:sz w:val="44"/>
                    <w:szCs w:val="44"/>
                  </w:rPr>
                  <w:t>4</w:t>
                </w:r>
                <w:r w:rsidRPr="000F7CC6">
                  <w:rPr>
                    <w:rFonts w:ascii="Calibri Light" w:hAnsi="Calibri Light"/>
                    <w:sz w:val="44"/>
                    <w:szCs w:val="44"/>
                  </w:rPr>
                  <w:fldChar w:fldCharType="end"/>
                </w:r>
              </w:p>
            </w:txbxContent>
          </v:textbox>
          <w10:wrap anchorx="page" anchory="page"/>
        </v:rect>
      </w:pict>
    </w:r>
    <w:r w:rsidR="00415474" w:rsidRPr="002D65C9">
      <w:rPr>
        <w:rFonts w:ascii="Cambria" w:hAnsi="Cambria" w:cs="Arial"/>
        <w:b/>
        <w:color w:val="595959" w:themeColor="text1" w:themeTint="A6"/>
        <w:szCs w:val="28"/>
      </w:rPr>
      <w:t>"</w:t>
    </w:r>
    <w:r w:rsidR="00415474">
      <w:rPr>
        <w:rFonts w:ascii="Cambria" w:hAnsi="Cambria" w:cs="Arial"/>
        <w:b/>
        <w:color w:val="595959" w:themeColor="text1" w:themeTint="A6"/>
        <w:szCs w:val="28"/>
      </w:rPr>
      <w:t>Wdrożenie zintegrowanych t</w:t>
    </w:r>
    <w:r w:rsidR="00415474" w:rsidRPr="002D65C9">
      <w:rPr>
        <w:rFonts w:ascii="Cambria" w:hAnsi="Cambria" w:cs="Arial"/>
        <w:b/>
        <w:color w:val="595959" w:themeColor="text1" w:themeTint="A6"/>
        <w:szCs w:val="28"/>
      </w:rPr>
      <w:t>echnologi</w:t>
    </w:r>
    <w:r w:rsidR="00415474">
      <w:rPr>
        <w:rFonts w:ascii="Cambria" w:hAnsi="Cambria" w:cs="Arial"/>
        <w:b/>
        <w:color w:val="595959" w:themeColor="text1" w:themeTint="A6"/>
        <w:szCs w:val="28"/>
      </w:rPr>
      <w:t>i informacyjno-komunikacyjnych w</w:t>
    </w:r>
    <w:r w:rsidR="00415474" w:rsidRPr="002D65C9">
      <w:rPr>
        <w:rFonts w:ascii="Cambria" w:hAnsi="Cambria" w:cs="Arial"/>
        <w:b/>
        <w:color w:val="595959" w:themeColor="text1" w:themeTint="A6"/>
        <w:szCs w:val="28"/>
      </w:rPr>
      <w:t xml:space="preserve"> </w:t>
    </w:r>
    <w:r w:rsidR="00415474">
      <w:rPr>
        <w:rFonts w:ascii="Cambria" w:hAnsi="Cambria" w:cs="Arial"/>
        <w:b/>
        <w:color w:val="595959" w:themeColor="text1" w:themeTint="A6"/>
        <w:szCs w:val="28"/>
      </w:rPr>
      <w:t>gminach powiatu r</w:t>
    </w:r>
    <w:r w:rsidR="00415474" w:rsidRPr="002D65C9">
      <w:rPr>
        <w:rFonts w:ascii="Cambria" w:hAnsi="Cambria" w:cs="Arial"/>
        <w:b/>
        <w:color w:val="595959" w:themeColor="text1" w:themeTint="A6"/>
        <w:szCs w:val="28"/>
      </w:rPr>
      <w:t>awskiego"</w:t>
    </w:r>
  </w:p>
  <w:p w:rsidR="00415474" w:rsidRPr="002D65C9" w:rsidRDefault="00415474" w:rsidP="0077549A">
    <w:pPr>
      <w:pStyle w:val="Nagwek"/>
      <w:jc w:val="center"/>
      <w:rPr>
        <w:rFonts w:ascii="Arial" w:hAnsi="Arial" w:cs="Arial"/>
        <w:b/>
        <w:color w:val="595959" w:themeColor="text1" w:themeTint="A6"/>
        <w:sz w:val="16"/>
        <w:szCs w:val="16"/>
      </w:rPr>
    </w:pPr>
  </w:p>
  <w:p w:rsidR="00027BBF" w:rsidRPr="002D65C9" w:rsidRDefault="00415474" w:rsidP="00027BBF">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współfinansowany</w:t>
    </w:r>
    <w:r>
      <w:rPr>
        <w:rFonts w:ascii="Arial" w:hAnsi="Arial" w:cs="Arial"/>
        <w:color w:val="595959" w:themeColor="text1" w:themeTint="A6"/>
        <w:sz w:val="18"/>
        <w:szCs w:val="18"/>
      </w:rPr>
      <w:t xml:space="preserve"> </w:t>
    </w:r>
    <w:r w:rsidRPr="002D65C9">
      <w:rPr>
        <w:rFonts w:ascii="Arial" w:hAnsi="Arial" w:cs="Arial"/>
        <w:color w:val="595959" w:themeColor="text1" w:themeTint="A6"/>
        <w:sz w:val="18"/>
        <w:szCs w:val="18"/>
      </w:rPr>
      <w:t xml:space="preserve">ze środków Europejskiego Funduszu </w:t>
    </w:r>
    <w:r w:rsidR="00027BBF">
      <w:rPr>
        <w:rFonts w:ascii="Arial" w:hAnsi="Arial" w:cs="Arial"/>
        <w:color w:val="595959" w:themeColor="text1" w:themeTint="A6"/>
        <w:sz w:val="18"/>
        <w:szCs w:val="18"/>
      </w:rPr>
      <w:t>Rozwoju Regionalnego</w:t>
    </w:r>
  </w:p>
  <w:p w:rsidR="00415474" w:rsidRPr="002D65C9"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w ramach Regionalnego Programu Operacyjnego Województwa Łódzkiego na lata 2014-2020</w:t>
    </w:r>
  </w:p>
  <w:p w:rsidR="00415474" w:rsidRDefault="00415474" w:rsidP="0077549A">
    <w:pPr>
      <w:pStyle w:val="Nagwek"/>
      <w:jc w:val="center"/>
      <w:rPr>
        <w:rFonts w:ascii="Arial" w:hAnsi="Arial" w:cs="Arial"/>
        <w:color w:val="595959" w:themeColor="text1" w:themeTint="A6"/>
        <w:sz w:val="18"/>
        <w:szCs w:val="18"/>
      </w:rPr>
    </w:pPr>
    <w:r w:rsidRPr="002D65C9">
      <w:rPr>
        <w:rFonts w:ascii="Arial" w:hAnsi="Arial" w:cs="Arial"/>
        <w:color w:val="595959" w:themeColor="text1" w:themeTint="A6"/>
        <w:sz w:val="18"/>
        <w:szCs w:val="18"/>
      </w:rPr>
      <w:t>Projekt partnerski gmin: Rawa Mazowiecka, Biała Rawska i Sadkowice</w:t>
    </w:r>
  </w:p>
  <w:p w:rsidR="00415474" w:rsidRPr="002D65C9" w:rsidRDefault="00415474" w:rsidP="0077549A">
    <w:pPr>
      <w:pStyle w:val="Nagwek"/>
      <w:jc w:val="center"/>
      <w:rPr>
        <w:rFonts w:ascii="Arial" w:hAnsi="Arial" w:cs="Arial"/>
        <w:color w:val="595959" w:themeColor="text1" w:themeTint="A6"/>
        <w:sz w:val="18"/>
        <w:szCs w:val="18"/>
      </w:rPr>
    </w:pPr>
    <w:r>
      <w:rPr>
        <w:rFonts w:ascii="Arial" w:hAnsi="Arial" w:cs="Arial"/>
        <w:color w:val="595959" w:themeColor="text1" w:themeTint="A6"/>
        <w:sz w:val="18"/>
        <w:szCs w:val="18"/>
      </w:rPr>
      <w:t>Umowa o dofinansowanie nr UDA-RPLD.07.01.02-10-0020/17-00</w:t>
    </w:r>
  </w:p>
  <w:p w:rsidR="00415474" w:rsidRDefault="00415474" w:rsidP="0077549A">
    <w:pPr>
      <w:jc w:val="center"/>
      <w:rPr>
        <w:rFonts w:ascii="Arial" w:hAnsi="Arial" w:cs="Arial"/>
        <w:b/>
        <w:sz w:val="6"/>
        <w:szCs w:val="6"/>
      </w:rPr>
    </w:pPr>
  </w:p>
  <w:p w:rsidR="00415474" w:rsidRPr="0077549A" w:rsidRDefault="00532318" w:rsidP="0077549A">
    <w:pPr>
      <w:pStyle w:val="Nagwek"/>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3" o:spid="_x0000_s2050" type="#_x0000_t32" style="position:absolute;margin-left:-70.85pt;margin-top:.85pt;width:595.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9vIA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" strokecolor="#7f7f7f [1612]" strokeweight="1pt"/>
      </w:pict>
    </w:r>
  </w:p>
  <w:p w:rsidR="00415474" w:rsidRDefault="00415474">
    <w:pPr>
      <w:pStyle w:val="Nagwek"/>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FE1DA6"/>
    <w:multiLevelType w:val="hybridMultilevel"/>
    <w:tmpl w:val="EA52E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F424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15:restartNumberingAfterBreak="0">
    <w:nsid w:val="17931230"/>
    <w:multiLevelType w:val="multilevel"/>
    <w:tmpl w:val="E5EC1FC8"/>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8B19F5"/>
    <w:multiLevelType w:val="hybridMultilevel"/>
    <w:tmpl w:val="E69A4B9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1A670EB0"/>
    <w:multiLevelType w:val="hybridMultilevel"/>
    <w:tmpl w:val="31FA9D44"/>
    <w:lvl w:ilvl="0" w:tplc="04150017">
      <w:start w:val="1"/>
      <w:numFmt w:val="lowerLetter"/>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5380475"/>
    <w:multiLevelType w:val="hybridMultilevel"/>
    <w:tmpl w:val="367A6456"/>
    <w:lvl w:ilvl="0" w:tplc="B718A356">
      <w:start w:val="1"/>
      <w:numFmt w:val="lowerLetter"/>
      <w:lvlText w:val="%1)"/>
      <w:lvlJc w:val="left"/>
      <w:pPr>
        <w:ind w:left="360" w:hanging="360"/>
      </w:pPr>
      <w:rPr>
        <w:rFonts w:ascii="Arial" w:hAnsi="Arial" w:cs="Aria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261C26D3"/>
    <w:multiLevelType w:val="hybridMultilevel"/>
    <w:tmpl w:val="D1146302"/>
    <w:lvl w:ilvl="0" w:tplc="0778E1FA">
      <w:start w:val="1"/>
      <w:numFmt w:val="decimal"/>
      <w:lvlText w:val="%1."/>
      <w:lvlJc w:val="left"/>
      <w:pPr>
        <w:ind w:left="776" w:hanging="360"/>
      </w:pPr>
    </w:lvl>
    <w:lvl w:ilvl="1" w:tplc="04150019">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3"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36"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8"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9"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A701F"/>
    <w:multiLevelType w:val="hybridMultilevel"/>
    <w:tmpl w:val="604E2626"/>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42"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43"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44"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0957C45"/>
    <w:multiLevelType w:val="hybridMultilevel"/>
    <w:tmpl w:val="942E469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8"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42"/>
  </w:num>
  <w:num w:numId="4">
    <w:abstractNumId w:val="22"/>
  </w:num>
  <w:num w:numId="5">
    <w:abstractNumId w:val="44"/>
  </w:num>
  <w:num w:numId="6">
    <w:abstractNumId w:val="29"/>
  </w:num>
  <w:num w:numId="7">
    <w:abstractNumId w:val="18"/>
  </w:num>
  <w:num w:numId="8">
    <w:abstractNumId w:val="28"/>
  </w:num>
  <w:num w:numId="9">
    <w:abstractNumId w:val="17"/>
  </w:num>
  <w:num w:numId="10">
    <w:abstractNumId w:val="38"/>
  </w:num>
  <w:num w:numId="11">
    <w:abstractNumId w:val="41"/>
  </w:num>
  <w:num w:numId="12">
    <w:abstractNumId w:val="48"/>
  </w:num>
  <w:num w:numId="13">
    <w:abstractNumId w:val="37"/>
  </w:num>
  <w:num w:numId="14">
    <w:abstractNumId w:val="49"/>
  </w:num>
  <w:num w:numId="15">
    <w:abstractNumId w:val="46"/>
  </w:num>
  <w:num w:numId="16">
    <w:abstractNumId w:val="15"/>
  </w:num>
  <w:num w:numId="17">
    <w:abstractNumId w:val="2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51"/>
  </w:num>
  <w:num w:numId="21">
    <w:abstractNumId w:val="33"/>
  </w:num>
  <w:num w:numId="22">
    <w:abstractNumId w:val="30"/>
  </w:num>
  <w:num w:numId="23">
    <w:abstractNumId w:val="36"/>
  </w:num>
  <w:num w:numId="24">
    <w:abstractNumId w:val="31"/>
  </w:num>
  <w:num w:numId="25">
    <w:abstractNumId w:val="23"/>
  </w:num>
  <w:num w:numId="26">
    <w:abstractNumId w:val="45"/>
  </w:num>
  <w:num w:numId="27">
    <w:abstractNumId w:val="25"/>
  </w:num>
  <w:num w:numId="28">
    <w:abstractNumId w:val="32"/>
  </w:num>
  <w:num w:numId="29">
    <w:abstractNumId w:val="26"/>
  </w:num>
  <w:num w:numId="30">
    <w:abstractNumId w:val="20"/>
  </w:num>
  <w:num w:numId="31">
    <w:abstractNumId w:val="19"/>
  </w:num>
  <w:num w:numId="32">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20"/>
  <w:displayHorizontalDrawingGridEvery w:val="2"/>
  <w:characterSpacingControl w:val="doNotCompress"/>
  <w:hdrShapeDefaults>
    <o:shapedefaults v:ext="edit" spidmax="2052" fillcolor="none [3052]" stroke="f">
      <v:fill color="none [3052]" opacity="45220f" color2="#707070" rotate="t"/>
      <v:stroke weight="1pt" on="f"/>
    </o:shapedefaults>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E831B0"/>
    <w:rsid w:val="00004B1B"/>
    <w:rsid w:val="00006ED3"/>
    <w:rsid w:val="0000789A"/>
    <w:rsid w:val="000143ED"/>
    <w:rsid w:val="000152E0"/>
    <w:rsid w:val="000201F3"/>
    <w:rsid w:val="000202AF"/>
    <w:rsid w:val="00027BBF"/>
    <w:rsid w:val="00031256"/>
    <w:rsid w:val="00033809"/>
    <w:rsid w:val="0004628A"/>
    <w:rsid w:val="00050743"/>
    <w:rsid w:val="00050B3E"/>
    <w:rsid w:val="00050F76"/>
    <w:rsid w:val="00051459"/>
    <w:rsid w:val="000534D6"/>
    <w:rsid w:val="00055001"/>
    <w:rsid w:val="00057AB9"/>
    <w:rsid w:val="00060560"/>
    <w:rsid w:val="00061D3F"/>
    <w:rsid w:val="00071885"/>
    <w:rsid w:val="0007280F"/>
    <w:rsid w:val="00073787"/>
    <w:rsid w:val="00073DAB"/>
    <w:rsid w:val="00080AD1"/>
    <w:rsid w:val="0008171D"/>
    <w:rsid w:val="000837A8"/>
    <w:rsid w:val="00084B34"/>
    <w:rsid w:val="000879D5"/>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07FA"/>
    <w:rsid w:val="000C1B7A"/>
    <w:rsid w:val="000C261E"/>
    <w:rsid w:val="000C3770"/>
    <w:rsid w:val="000D59F6"/>
    <w:rsid w:val="000D6123"/>
    <w:rsid w:val="000E3AB1"/>
    <w:rsid w:val="000E3FC8"/>
    <w:rsid w:val="000E4CE6"/>
    <w:rsid w:val="000E59E5"/>
    <w:rsid w:val="000E7121"/>
    <w:rsid w:val="000F0018"/>
    <w:rsid w:val="000F5AF5"/>
    <w:rsid w:val="000F5C7F"/>
    <w:rsid w:val="000F6367"/>
    <w:rsid w:val="000F7B61"/>
    <w:rsid w:val="000F7CC6"/>
    <w:rsid w:val="001052AB"/>
    <w:rsid w:val="0010708C"/>
    <w:rsid w:val="00107923"/>
    <w:rsid w:val="00110C8B"/>
    <w:rsid w:val="0011272B"/>
    <w:rsid w:val="00114EF5"/>
    <w:rsid w:val="00114F0F"/>
    <w:rsid w:val="00115532"/>
    <w:rsid w:val="00120D17"/>
    <w:rsid w:val="001241B8"/>
    <w:rsid w:val="0012477A"/>
    <w:rsid w:val="00125B51"/>
    <w:rsid w:val="0012676F"/>
    <w:rsid w:val="001270AD"/>
    <w:rsid w:val="001276F8"/>
    <w:rsid w:val="0013021F"/>
    <w:rsid w:val="0013346A"/>
    <w:rsid w:val="00134D8A"/>
    <w:rsid w:val="0013652C"/>
    <w:rsid w:val="001421C6"/>
    <w:rsid w:val="00146051"/>
    <w:rsid w:val="0015266F"/>
    <w:rsid w:val="00153F02"/>
    <w:rsid w:val="001541E0"/>
    <w:rsid w:val="00156545"/>
    <w:rsid w:val="001623E6"/>
    <w:rsid w:val="0016600F"/>
    <w:rsid w:val="001722B0"/>
    <w:rsid w:val="001801BB"/>
    <w:rsid w:val="00181890"/>
    <w:rsid w:val="00182200"/>
    <w:rsid w:val="001857EC"/>
    <w:rsid w:val="0019711A"/>
    <w:rsid w:val="001A34B8"/>
    <w:rsid w:val="001B3B47"/>
    <w:rsid w:val="001B4451"/>
    <w:rsid w:val="001B5FA2"/>
    <w:rsid w:val="001B6681"/>
    <w:rsid w:val="001B76CB"/>
    <w:rsid w:val="001B7EB9"/>
    <w:rsid w:val="001C39B3"/>
    <w:rsid w:val="001C41EE"/>
    <w:rsid w:val="001D1CB9"/>
    <w:rsid w:val="001D1F4D"/>
    <w:rsid w:val="001D2101"/>
    <w:rsid w:val="001D6C47"/>
    <w:rsid w:val="001E3899"/>
    <w:rsid w:val="001E453F"/>
    <w:rsid w:val="001E598E"/>
    <w:rsid w:val="001E68FF"/>
    <w:rsid w:val="001F18DE"/>
    <w:rsid w:val="001F6A39"/>
    <w:rsid w:val="00200DCD"/>
    <w:rsid w:val="0020375D"/>
    <w:rsid w:val="00203D7D"/>
    <w:rsid w:val="002069A8"/>
    <w:rsid w:val="00206C7F"/>
    <w:rsid w:val="00212F1E"/>
    <w:rsid w:val="00215D59"/>
    <w:rsid w:val="002178C6"/>
    <w:rsid w:val="002200CA"/>
    <w:rsid w:val="00224661"/>
    <w:rsid w:val="00226360"/>
    <w:rsid w:val="00226D26"/>
    <w:rsid w:val="002301E5"/>
    <w:rsid w:val="00230A1D"/>
    <w:rsid w:val="002379CC"/>
    <w:rsid w:val="00240C65"/>
    <w:rsid w:val="00243155"/>
    <w:rsid w:val="002462A4"/>
    <w:rsid w:val="00253B8E"/>
    <w:rsid w:val="00255D6C"/>
    <w:rsid w:val="002566F3"/>
    <w:rsid w:val="00262B77"/>
    <w:rsid w:val="00263510"/>
    <w:rsid w:val="00263E3D"/>
    <w:rsid w:val="002668AF"/>
    <w:rsid w:val="00273625"/>
    <w:rsid w:val="002738CF"/>
    <w:rsid w:val="002749F5"/>
    <w:rsid w:val="00276E43"/>
    <w:rsid w:val="0028016B"/>
    <w:rsid w:val="00280261"/>
    <w:rsid w:val="002865E7"/>
    <w:rsid w:val="0028683F"/>
    <w:rsid w:val="00287D20"/>
    <w:rsid w:val="002913FB"/>
    <w:rsid w:val="00293B0A"/>
    <w:rsid w:val="00295287"/>
    <w:rsid w:val="00295840"/>
    <w:rsid w:val="00296A29"/>
    <w:rsid w:val="002A0775"/>
    <w:rsid w:val="002B0648"/>
    <w:rsid w:val="002B0D79"/>
    <w:rsid w:val="002B6949"/>
    <w:rsid w:val="002C0A54"/>
    <w:rsid w:val="002C27DC"/>
    <w:rsid w:val="002C451B"/>
    <w:rsid w:val="002C4A6A"/>
    <w:rsid w:val="002C58AB"/>
    <w:rsid w:val="002D0741"/>
    <w:rsid w:val="002D1AD7"/>
    <w:rsid w:val="002D524C"/>
    <w:rsid w:val="002D65C9"/>
    <w:rsid w:val="002D733C"/>
    <w:rsid w:val="002E2DB1"/>
    <w:rsid w:val="002E5405"/>
    <w:rsid w:val="002E5D0B"/>
    <w:rsid w:val="002E66E7"/>
    <w:rsid w:val="002F064E"/>
    <w:rsid w:val="002F286A"/>
    <w:rsid w:val="002F4580"/>
    <w:rsid w:val="002F4ED1"/>
    <w:rsid w:val="002F5A72"/>
    <w:rsid w:val="002F6CA2"/>
    <w:rsid w:val="002F797C"/>
    <w:rsid w:val="003014BA"/>
    <w:rsid w:val="003015A9"/>
    <w:rsid w:val="003041A0"/>
    <w:rsid w:val="00304E19"/>
    <w:rsid w:val="00305406"/>
    <w:rsid w:val="00313F74"/>
    <w:rsid w:val="00317730"/>
    <w:rsid w:val="00317BF6"/>
    <w:rsid w:val="00317E1D"/>
    <w:rsid w:val="0032082E"/>
    <w:rsid w:val="003215CC"/>
    <w:rsid w:val="00322548"/>
    <w:rsid w:val="00323016"/>
    <w:rsid w:val="00323C2E"/>
    <w:rsid w:val="00324792"/>
    <w:rsid w:val="003253A1"/>
    <w:rsid w:val="00326B95"/>
    <w:rsid w:val="00326E71"/>
    <w:rsid w:val="00330E01"/>
    <w:rsid w:val="00332E50"/>
    <w:rsid w:val="00333978"/>
    <w:rsid w:val="003416C8"/>
    <w:rsid w:val="00343C5D"/>
    <w:rsid w:val="0034692B"/>
    <w:rsid w:val="0035069F"/>
    <w:rsid w:val="0035094F"/>
    <w:rsid w:val="00351921"/>
    <w:rsid w:val="0035705C"/>
    <w:rsid w:val="0036260C"/>
    <w:rsid w:val="003641F3"/>
    <w:rsid w:val="003643A6"/>
    <w:rsid w:val="00366215"/>
    <w:rsid w:val="00367BEF"/>
    <w:rsid w:val="00367CF6"/>
    <w:rsid w:val="00374AA4"/>
    <w:rsid w:val="00375814"/>
    <w:rsid w:val="00375C38"/>
    <w:rsid w:val="00375F50"/>
    <w:rsid w:val="003818EE"/>
    <w:rsid w:val="00381FF3"/>
    <w:rsid w:val="00382B36"/>
    <w:rsid w:val="003858CD"/>
    <w:rsid w:val="00387671"/>
    <w:rsid w:val="00387CD0"/>
    <w:rsid w:val="00391A55"/>
    <w:rsid w:val="0039210E"/>
    <w:rsid w:val="00392322"/>
    <w:rsid w:val="003946EB"/>
    <w:rsid w:val="00395568"/>
    <w:rsid w:val="0039581A"/>
    <w:rsid w:val="0039607D"/>
    <w:rsid w:val="003A1A26"/>
    <w:rsid w:val="003A252A"/>
    <w:rsid w:val="003A3539"/>
    <w:rsid w:val="003A3F5C"/>
    <w:rsid w:val="003A421E"/>
    <w:rsid w:val="003A4832"/>
    <w:rsid w:val="003A4B92"/>
    <w:rsid w:val="003A5961"/>
    <w:rsid w:val="003B12F1"/>
    <w:rsid w:val="003B1843"/>
    <w:rsid w:val="003B1AD3"/>
    <w:rsid w:val="003B54E4"/>
    <w:rsid w:val="003B7996"/>
    <w:rsid w:val="003C1DC1"/>
    <w:rsid w:val="003C2606"/>
    <w:rsid w:val="003C63CD"/>
    <w:rsid w:val="003C7715"/>
    <w:rsid w:val="003D0977"/>
    <w:rsid w:val="003D2DA0"/>
    <w:rsid w:val="003D4F58"/>
    <w:rsid w:val="003E35E5"/>
    <w:rsid w:val="003E5349"/>
    <w:rsid w:val="003E5AF4"/>
    <w:rsid w:val="003F14E7"/>
    <w:rsid w:val="003F3CE9"/>
    <w:rsid w:val="003F5981"/>
    <w:rsid w:val="004013D7"/>
    <w:rsid w:val="004017C8"/>
    <w:rsid w:val="00402D5A"/>
    <w:rsid w:val="00406EF3"/>
    <w:rsid w:val="00412C56"/>
    <w:rsid w:val="00413698"/>
    <w:rsid w:val="00414C5F"/>
    <w:rsid w:val="00414C61"/>
    <w:rsid w:val="00415474"/>
    <w:rsid w:val="00420C5F"/>
    <w:rsid w:val="00420F96"/>
    <w:rsid w:val="00421669"/>
    <w:rsid w:val="00422A3C"/>
    <w:rsid w:val="00423117"/>
    <w:rsid w:val="004232BD"/>
    <w:rsid w:val="004239C1"/>
    <w:rsid w:val="00427203"/>
    <w:rsid w:val="00433B2B"/>
    <w:rsid w:val="00440EA8"/>
    <w:rsid w:val="00442D01"/>
    <w:rsid w:val="00444172"/>
    <w:rsid w:val="00446AE5"/>
    <w:rsid w:val="00452F6E"/>
    <w:rsid w:val="00454BC9"/>
    <w:rsid w:val="00454CA9"/>
    <w:rsid w:val="004601AE"/>
    <w:rsid w:val="00460B95"/>
    <w:rsid w:val="00460CED"/>
    <w:rsid w:val="0046283B"/>
    <w:rsid w:val="00463258"/>
    <w:rsid w:val="004643F2"/>
    <w:rsid w:val="0046588C"/>
    <w:rsid w:val="004663C5"/>
    <w:rsid w:val="004667E5"/>
    <w:rsid w:val="00467AFB"/>
    <w:rsid w:val="00476FCA"/>
    <w:rsid w:val="004808D9"/>
    <w:rsid w:val="00483CA3"/>
    <w:rsid w:val="004856FA"/>
    <w:rsid w:val="00491142"/>
    <w:rsid w:val="00492BE9"/>
    <w:rsid w:val="00492C8E"/>
    <w:rsid w:val="004966CD"/>
    <w:rsid w:val="00497505"/>
    <w:rsid w:val="004A56DA"/>
    <w:rsid w:val="004A5C42"/>
    <w:rsid w:val="004A61A2"/>
    <w:rsid w:val="004A7E57"/>
    <w:rsid w:val="004B5ED5"/>
    <w:rsid w:val="004B79AA"/>
    <w:rsid w:val="004C3F97"/>
    <w:rsid w:val="004C4859"/>
    <w:rsid w:val="004C4B1D"/>
    <w:rsid w:val="004C7221"/>
    <w:rsid w:val="004D20E3"/>
    <w:rsid w:val="004D21EB"/>
    <w:rsid w:val="004D3B7B"/>
    <w:rsid w:val="004D6225"/>
    <w:rsid w:val="004D673C"/>
    <w:rsid w:val="004E1922"/>
    <w:rsid w:val="004E1CBA"/>
    <w:rsid w:val="004E213A"/>
    <w:rsid w:val="004E7FF9"/>
    <w:rsid w:val="004F2260"/>
    <w:rsid w:val="004F438E"/>
    <w:rsid w:val="004F5358"/>
    <w:rsid w:val="004F62F3"/>
    <w:rsid w:val="004F7C06"/>
    <w:rsid w:val="00500A80"/>
    <w:rsid w:val="00502A24"/>
    <w:rsid w:val="00505D25"/>
    <w:rsid w:val="00510528"/>
    <w:rsid w:val="00512A90"/>
    <w:rsid w:val="00516AA8"/>
    <w:rsid w:val="00521C8C"/>
    <w:rsid w:val="005259D8"/>
    <w:rsid w:val="00525E36"/>
    <w:rsid w:val="005267D3"/>
    <w:rsid w:val="00532318"/>
    <w:rsid w:val="00532601"/>
    <w:rsid w:val="00532FA9"/>
    <w:rsid w:val="0053433D"/>
    <w:rsid w:val="0053547C"/>
    <w:rsid w:val="00540937"/>
    <w:rsid w:val="005431E3"/>
    <w:rsid w:val="005433A7"/>
    <w:rsid w:val="00543AC6"/>
    <w:rsid w:val="00543C16"/>
    <w:rsid w:val="00547555"/>
    <w:rsid w:val="00547770"/>
    <w:rsid w:val="00553902"/>
    <w:rsid w:val="00554983"/>
    <w:rsid w:val="00574277"/>
    <w:rsid w:val="00574FC7"/>
    <w:rsid w:val="0057757C"/>
    <w:rsid w:val="00581145"/>
    <w:rsid w:val="005830CB"/>
    <w:rsid w:val="00590815"/>
    <w:rsid w:val="00590C34"/>
    <w:rsid w:val="005974E4"/>
    <w:rsid w:val="005A23BA"/>
    <w:rsid w:val="005A2536"/>
    <w:rsid w:val="005A49AE"/>
    <w:rsid w:val="005A760B"/>
    <w:rsid w:val="005B0BC6"/>
    <w:rsid w:val="005B412F"/>
    <w:rsid w:val="005B683C"/>
    <w:rsid w:val="005C4B89"/>
    <w:rsid w:val="005C6948"/>
    <w:rsid w:val="005D790A"/>
    <w:rsid w:val="005D7CD0"/>
    <w:rsid w:val="005E0064"/>
    <w:rsid w:val="005E526B"/>
    <w:rsid w:val="005E610C"/>
    <w:rsid w:val="005F06A6"/>
    <w:rsid w:val="005F37E2"/>
    <w:rsid w:val="005F416F"/>
    <w:rsid w:val="005F4B2B"/>
    <w:rsid w:val="005F651D"/>
    <w:rsid w:val="005F77B8"/>
    <w:rsid w:val="00601881"/>
    <w:rsid w:val="00604462"/>
    <w:rsid w:val="006056E8"/>
    <w:rsid w:val="00606A7C"/>
    <w:rsid w:val="0061212B"/>
    <w:rsid w:val="00616E2F"/>
    <w:rsid w:val="00620B63"/>
    <w:rsid w:val="006239DB"/>
    <w:rsid w:val="00623A39"/>
    <w:rsid w:val="006264B5"/>
    <w:rsid w:val="006317BA"/>
    <w:rsid w:val="00632DD7"/>
    <w:rsid w:val="00636843"/>
    <w:rsid w:val="006405E3"/>
    <w:rsid w:val="0064614B"/>
    <w:rsid w:val="006469F7"/>
    <w:rsid w:val="00652503"/>
    <w:rsid w:val="006550A3"/>
    <w:rsid w:val="00655205"/>
    <w:rsid w:val="00657594"/>
    <w:rsid w:val="006620FF"/>
    <w:rsid w:val="0066471A"/>
    <w:rsid w:val="006663FF"/>
    <w:rsid w:val="00670801"/>
    <w:rsid w:val="0067286F"/>
    <w:rsid w:val="0067722F"/>
    <w:rsid w:val="00682C17"/>
    <w:rsid w:val="0068529F"/>
    <w:rsid w:val="00687328"/>
    <w:rsid w:val="00695056"/>
    <w:rsid w:val="00697201"/>
    <w:rsid w:val="0069736A"/>
    <w:rsid w:val="00697A09"/>
    <w:rsid w:val="00697EAC"/>
    <w:rsid w:val="006A0783"/>
    <w:rsid w:val="006A432A"/>
    <w:rsid w:val="006A4EF7"/>
    <w:rsid w:val="006B123C"/>
    <w:rsid w:val="006C1068"/>
    <w:rsid w:val="006C273F"/>
    <w:rsid w:val="006D2A04"/>
    <w:rsid w:val="006D327B"/>
    <w:rsid w:val="006D513E"/>
    <w:rsid w:val="006D7D63"/>
    <w:rsid w:val="006E0BC8"/>
    <w:rsid w:val="006E2C3D"/>
    <w:rsid w:val="006E2EA9"/>
    <w:rsid w:val="006F76B7"/>
    <w:rsid w:val="006F77FE"/>
    <w:rsid w:val="00700701"/>
    <w:rsid w:val="0070216A"/>
    <w:rsid w:val="00704075"/>
    <w:rsid w:val="007042D4"/>
    <w:rsid w:val="007075BF"/>
    <w:rsid w:val="0071219C"/>
    <w:rsid w:val="0072223C"/>
    <w:rsid w:val="0072266C"/>
    <w:rsid w:val="007247D7"/>
    <w:rsid w:val="007377A7"/>
    <w:rsid w:val="007411BA"/>
    <w:rsid w:val="00742037"/>
    <w:rsid w:val="007465F6"/>
    <w:rsid w:val="00746D97"/>
    <w:rsid w:val="00751235"/>
    <w:rsid w:val="00755865"/>
    <w:rsid w:val="007578B5"/>
    <w:rsid w:val="0077371A"/>
    <w:rsid w:val="0077549A"/>
    <w:rsid w:val="007810AC"/>
    <w:rsid w:val="00781B18"/>
    <w:rsid w:val="007828AF"/>
    <w:rsid w:val="00782C9E"/>
    <w:rsid w:val="007878B4"/>
    <w:rsid w:val="00791F11"/>
    <w:rsid w:val="007956D6"/>
    <w:rsid w:val="00796AAE"/>
    <w:rsid w:val="007979E1"/>
    <w:rsid w:val="00797EDF"/>
    <w:rsid w:val="007A15AB"/>
    <w:rsid w:val="007A2555"/>
    <w:rsid w:val="007A3037"/>
    <w:rsid w:val="007A536E"/>
    <w:rsid w:val="007C0E95"/>
    <w:rsid w:val="007C18A4"/>
    <w:rsid w:val="007C1D44"/>
    <w:rsid w:val="007C36ED"/>
    <w:rsid w:val="007D30CB"/>
    <w:rsid w:val="007E1503"/>
    <w:rsid w:val="007E2349"/>
    <w:rsid w:val="007E311F"/>
    <w:rsid w:val="007E34AA"/>
    <w:rsid w:val="007E495D"/>
    <w:rsid w:val="007E6403"/>
    <w:rsid w:val="007F1111"/>
    <w:rsid w:val="007F2EBD"/>
    <w:rsid w:val="007F5581"/>
    <w:rsid w:val="0080102A"/>
    <w:rsid w:val="008010F1"/>
    <w:rsid w:val="00804C2E"/>
    <w:rsid w:val="00805D69"/>
    <w:rsid w:val="00806FD9"/>
    <w:rsid w:val="00807957"/>
    <w:rsid w:val="00811475"/>
    <w:rsid w:val="00811DD8"/>
    <w:rsid w:val="0081255B"/>
    <w:rsid w:val="008133FB"/>
    <w:rsid w:val="0081502D"/>
    <w:rsid w:val="0081637B"/>
    <w:rsid w:val="00826330"/>
    <w:rsid w:val="00826DAB"/>
    <w:rsid w:val="00834297"/>
    <w:rsid w:val="00836FC9"/>
    <w:rsid w:val="00842D1D"/>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BAB"/>
    <w:rsid w:val="008817D7"/>
    <w:rsid w:val="00885D8B"/>
    <w:rsid w:val="00886BBC"/>
    <w:rsid w:val="008918FA"/>
    <w:rsid w:val="00892547"/>
    <w:rsid w:val="00893403"/>
    <w:rsid w:val="00896A4C"/>
    <w:rsid w:val="008A201D"/>
    <w:rsid w:val="008A2F9A"/>
    <w:rsid w:val="008B20DA"/>
    <w:rsid w:val="008B2A4D"/>
    <w:rsid w:val="008B426F"/>
    <w:rsid w:val="008B6681"/>
    <w:rsid w:val="008B68C6"/>
    <w:rsid w:val="008C010E"/>
    <w:rsid w:val="008C5539"/>
    <w:rsid w:val="008D71E2"/>
    <w:rsid w:val="008E027F"/>
    <w:rsid w:val="008E07EA"/>
    <w:rsid w:val="008E1ECE"/>
    <w:rsid w:val="008E1FDA"/>
    <w:rsid w:val="008E768A"/>
    <w:rsid w:val="008E76AC"/>
    <w:rsid w:val="008E76C7"/>
    <w:rsid w:val="008F0256"/>
    <w:rsid w:val="008F37C3"/>
    <w:rsid w:val="008F7DBF"/>
    <w:rsid w:val="00901032"/>
    <w:rsid w:val="00901049"/>
    <w:rsid w:val="00901B4F"/>
    <w:rsid w:val="00902637"/>
    <w:rsid w:val="00907D03"/>
    <w:rsid w:val="009148D2"/>
    <w:rsid w:val="00914C3F"/>
    <w:rsid w:val="00916E0D"/>
    <w:rsid w:val="00931426"/>
    <w:rsid w:val="0093261F"/>
    <w:rsid w:val="00936318"/>
    <w:rsid w:val="00940D1A"/>
    <w:rsid w:val="00942352"/>
    <w:rsid w:val="0094253B"/>
    <w:rsid w:val="009453C1"/>
    <w:rsid w:val="00945AA1"/>
    <w:rsid w:val="0094662D"/>
    <w:rsid w:val="009510DE"/>
    <w:rsid w:val="00954175"/>
    <w:rsid w:val="00960540"/>
    <w:rsid w:val="00960651"/>
    <w:rsid w:val="00963536"/>
    <w:rsid w:val="009643EC"/>
    <w:rsid w:val="0097380A"/>
    <w:rsid w:val="0097391D"/>
    <w:rsid w:val="009748F3"/>
    <w:rsid w:val="00975D09"/>
    <w:rsid w:val="00976E6C"/>
    <w:rsid w:val="00977315"/>
    <w:rsid w:val="00977D19"/>
    <w:rsid w:val="009803A0"/>
    <w:rsid w:val="009827C4"/>
    <w:rsid w:val="00985D4A"/>
    <w:rsid w:val="009863C7"/>
    <w:rsid w:val="00986F74"/>
    <w:rsid w:val="00990354"/>
    <w:rsid w:val="009918CD"/>
    <w:rsid w:val="00991E14"/>
    <w:rsid w:val="00994467"/>
    <w:rsid w:val="009964C1"/>
    <w:rsid w:val="009A1CAA"/>
    <w:rsid w:val="009A4202"/>
    <w:rsid w:val="009A481C"/>
    <w:rsid w:val="009A5FFE"/>
    <w:rsid w:val="009A690A"/>
    <w:rsid w:val="009B0AA9"/>
    <w:rsid w:val="009B2C14"/>
    <w:rsid w:val="009B429E"/>
    <w:rsid w:val="009B4316"/>
    <w:rsid w:val="009B53AD"/>
    <w:rsid w:val="009B68AA"/>
    <w:rsid w:val="009B6A54"/>
    <w:rsid w:val="009C08AF"/>
    <w:rsid w:val="009C16BA"/>
    <w:rsid w:val="009C2001"/>
    <w:rsid w:val="009C6CCA"/>
    <w:rsid w:val="009D0B63"/>
    <w:rsid w:val="009D1A65"/>
    <w:rsid w:val="009D21FF"/>
    <w:rsid w:val="009D2731"/>
    <w:rsid w:val="009D4940"/>
    <w:rsid w:val="009D6473"/>
    <w:rsid w:val="009D6896"/>
    <w:rsid w:val="009E073C"/>
    <w:rsid w:val="009E3CDF"/>
    <w:rsid w:val="009E42E7"/>
    <w:rsid w:val="009E4A87"/>
    <w:rsid w:val="009E7AF8"/>
    <w:rsid w:val="009F2D69"/>
    <w:rsid w:val="009F40CA"/>
    <w:rsid w:val="009F73E1"/>
    <w:rsid w:val="00A0004C"/>
    <w:rsid w:val="00A02F2C"/>
    <w:rsid w:val="00A032CD"/>
    <w:rsid w:val="00A06C89"/>
    <w:rsid w:val="00A11B0D"/>
    <w:rsid w:val="00A12B31"/>
    <w:rsid w:val="00A131A8"/>
    <w:rsid w:val="00A21A15"/>
    <w:rsid w:val="00A304CE"/>
    <w:rsid w:val="00A345E1"/>
    <w:rsid w:val="00A35B5C"/>
    <w:rsid w:val="00A41669"/>
    <w:rsid w:val="00A4267A"/>
    <w:rsid w:val="00A43D0E"/>
    <w:rsid w:val="00A452AC"/>
    <w:rsid w:val="00A47655"/>
    <w:rsid w:val="00A50EA9"/>
    <w:rsid w:val="00A523D8"/>
    <w:rsid w:val="00A55649"/>
    <w:rsid w:val="00A55DD1"/>
    <w:rsid w:val="00A60152"/>
    <w:rsid w:val="00A61105"/>
    <w:rsid w:val="00A651E0"/>
    <w:rsid w:val="00A6591D"/>
    <w:rsid w:val="00A740C7"/>
    <w:rsid w:val="00A74EFE"/>
    <w:rsid w:val="00A7783D"/>
    <w:rsid w:val="00A77E71"/>
    <w:rsid w:val="00A830E7"/>
    <w:rsid w:val="00A96A29"/>
    <w:rsid w:val="00AA17FF"/>
    <w:rsid w:val="00AA4CC3"/>
    <w:rsid w:val="00AA5FFC"/>
    <w:rsid w:val="00AA73E2"/>
    <w:rsid w:val="00AA7F94"/>
    <w:rsid w:val="00AB265D"/>
    <w:rsid w:val="00AB2BCF"/>
    <w:rsid w:val="00AB35E9"/>
    <w:rsid w:val="00AB4306"/>
    <w:rsid w:val="00AB78C6"/>
    <w:rsid w:val="00AC5B89"/>
    <w:rsid w:val="00AC5CB0"/>
    <w:rsid w:val="00AC7449"/>
    <w:rsid w:val="00AC7757"/>
    <w:rsid w:val="00AD0BE6"/>
    <w:rsid w:val="00AD2C5F"/>
    <w:rsid w:val="00AD44D4"/>
    <w:rsid w:val="00AD5E09"/>
    <w:rsid w:val="00AE050D"/>
    <w:rsid w:val="00AF1DFD"/>
    <w:rsid w:val="00AF2206"/>
    <w:rsid w:val="00AF3F93"/>
    <w:rsid w:val="00AF60D7"/>
    <w:rsid w:val="00B016D4"/>
    <w:rsid w:val="00B06EFD"/>
    <w:rsid w:val="00B0721D"/>
    <w:rsid w:val="00B10427"/>
    <w:rsid w:val="00B113EF"/>
    <w:rsid w:val="00B139E8"/>
    <w:rsid w:val="00B2606D"/>
    <w:rsid w:val="00B26D33"/>
    <w:rsid w:val="00B3214D"/>
    <w:rsid w:val="00B3267C"/>
    <w:rsid w:val="00B32A7E"/>
    <w:rsid w:val="00B337C6"/>
    <w:rsid w:val="00B3791B"/>
    <w:rsid w:val="00B4091C"/>
    <w:rsid w:val="00B43705"/>
    <w:rsid w:val="00B43715"/>
    <w:rsid w:val="00B450F6"/>
    <w:rsid w:val="00B453EE"/>
    <w:rsid w:val="00B5083A"/>
    <w:rsid w:val="00B56E86"/>
    <w:rsid w:val="00B620C7"/>
    <w:rsid w:val="00B650C0"/>
    <w:rsid w:val="00B6613D"/>
    <w:rsid w:val="00B7149F"/>
    <w:rsid w:val="00B72121"/>
    <w:rsid w:val="00B80E35"/>
    <w:rsid w:val="00B840DB"/>
    <w:rsid w:val="00B8432C"/>
    <w:rsid w:val="00B86458"/>
    <w:rsid w:val="00B935E9"/>
    <w:rsid w:val="00B97D08"/>
    <w:rsid w:val="00B97DD1"/>
    <w:rsid w:val="00BA02AF"/>
    <w:rsid w:val="00BA1145"/>
    <w:rsid w:val="00BA25FE"/>
    <w:rsid w:val="00BA68C2"/>
    <w:rsid w:val="00BB30D7"/>
    <w:rsid w:val="00BB42C8"/>
    <w:rsid w:val="00BB4751"/>
    <w:rsid w:val="00BB6D35"/>
    <w:rsid w:val="00BC0174"/>
    <w:rsid w:val="00BC67D1"/>
    <w:rsid w:val="00BD19DD"/>
    <w:rsid w:val="00BD2741"/>
    <w:rsid w:val="00BD2DD3"/>
    <w:rsid w:val="00BD4E1B"/>
    <w:rsid w:val="00BD55F7"/>
    <w:rsid w:val="00BE03EB"/>
    <w:rsid w:val="00BE250A"/>
    <w:rsid w:val="00BE4FF0"/>
    <w:rsid w:val="00BE5EBA"/>
    <w:rsid w:val="00BF0FB4"/>
    <w:rsid w:val="00BF49E6"/>
    <w:rsid w:val="00C000C3"/>
    <w:rsid w:val="00C01DF2"/>
    <w:rsid w:val="00C01EEB"/>
    <w:rsid w:val="00C02554"/>
    <w:rsid w:val="00C027DB"/>
    <w:rsid w:val="00C06F84"/>
    <w:rsid w:val="00C11709"/>
    <w:rsid w:val="00C13F42"/>
    <w:rsid w:val="00C15A17"/>
    <w:rsid w:val="00C27E66"/>
    <w:rsid w:val="00C3122A"/>
    <w:rsid w:val="00C32BAD"/>
    <w:rsid w:val="00C3504B"/>
    <w:rsid w:val="00C35F0B"/>
    <w:rsid w:val="00C37459"/>
    <w:rsid w:val="00C37834"/>
    <w:rsid w:val="00C451C0"/>
    <w:rsid w:val="00C45645"/>
    <w:rsid w:val="00C464D0"/>
    <w:rsid w:val="00C46C26"/>
    <w:rsid w:val="00C47700"/>
    <w:rsid w:val="00C545E3"/>
    <w:rsid w:val="00C56FDE"/>
    <w:rsid w:val="00C654EB"/>
    <w:rsid w:val="00C663E9"/>
    <w:rsid w:val="00C72353"/>
    <w:rsid w:val="00C72B36"/>
    <w:rsid w:val="00C764DB"/>
    <w:rsid w:val="00C76B01"/>
    <w:rsid w:val="00C81562"/>
    <w:rsid w:val="00C82F7C"/>
    <w:rsid w:val="00C837FE"/>
    <w:rsid w:val="00C84E9D"/>
    <w:rsid w:val="00C87CB2"/>
    <w:rsid w:val="00C92EB6"/>
    <w:rsid w:val="00C97835"/>
    <w:rsid w:val="00CA3692"/>
    <w:rsid w:val="00CA3846"/>
    <w:rsid w:val="00CA44A9"/>
    <w:rsid w:val="00CA5212"/>
    <w:rsid w:val="00CA5C1D"/>
    <w:rsid w:val="00CA6268"/>
    <w:rsid w:val="00CB0CBC"/>
    <w:rsid w:val="00CB38F1"/>
    <w:rsid w:val="00CB3FBA"/>
    <w:rsid w:val="00CB5F10"/>
    <w:rsid w:val="00CC2B39"/>
    <w:rsid w:val="00CC3C81"/>
    <w:rsid w:val="00CC438A"/>
    <w:rsid w:val="00CC5DBF"/>
    <w:rsid w:val="00CC66D7"/>
    <w:rsid w:val="00CC6A39"/>
    <w:rsid w:val="00CC7210"/>
    <w:rsid w:val="00CD5A42"/>
    <w:rsid w:val="00CD77D7"/>
    <w:rsid w:val="00CE04B5"/>
    <w:rsid w:val="00CE0616"/>
    <w:rsid w:val="00CE1536"/>
    <w:rsid w:val="00CE1ED7"/>
    <w:rsid w:val="00CE3C69"/>
    <w:rsid w:val="00CE4898"/>
    <w:rsid w:val="00CF18D8"/>
    <w:rsid w:val="00CF271F"/>
    <w:rsid w:val="00CF7C90"/>
    <w:rsid w:val="00D01A83"/>
    <w:rsid w:val="00D01BE3"/>
    <w:rsid w:val="00D056FA"/>
    <w:rsid w:val="00D10E51"/>
    <w:rsid w:val="00D12136"/>
    <w:rsid w:val="00D12F8C"/>
    <w:rsid w:val="00D20516"/>
    <w:rsid w:val="00D22333"/>
    <w:rsid w:val="00D2366D"/>
    <w:rsid w:val="00D23D8B"/>
    <w:rsid w:val="00D240FC"/>
    <w:rsid w:val="00D27277"/>
    <w:rsid w:val="00D303AF"/>
    <w:rsid w:val="00D30C9B"/>
    <w:rsid w:val="00D31073"/>
    <w:rsid w:val="00D313EE"/>
    <w:rsid w:val="00D3485A"/>
    <w:rsid w:val="00D43AC9"/>
    <w:rsid w:val="00D4475B"/>
    <w:rsid w:val="00D45B81"/>
    <w:rsid w:val="00D47651"/>
    <w:rsid w:val="00D501A0"/>
    <w:rsid w:val="00D50390"/>
    <w:rsid w:val="00D53F97"/>
    <w:rsid w:val="00D559CC"/>
    <w:rsid w:val="00D57D60"/>
    <w:rsid w:val="00D57DF8"/>
    <w:rsid w:val="00D61AC9"/>
    <w:rsid w:val="00D6416F"/>
    <w:rsid w:val="00D66967"/>
    <w:rsid w:val="00D73ECA"/>
    <w:rsid w:val="00D8005F"/>
    <w:rsid w:val="00D8278B"/>
    <w:rsid w:val="00D82864"/>
    <w:rsid w:val="00D84526"/>
    <w:rsid w:val="00D84AF7"/>
    <w:rsid w:val="00D85299"/>
    <w:rsid w:val="00D91BB5"/>
    <w:rsid w:val="00D922BC"/>
    <w:rsid w:val="00D945F3"/>
    <w:rsid w:val="00D965A7"/>
    <w:rsid w:val="00DA082E"/>
    <w:rsid w:val="00DA230B"/>
    <w:rsid w:val="00DA7353"/>
    <w:rsid w:val="00DB2C67"/>
    <w:rsid w:val="00DC1E88"/>
    <w:rsid w:val="00DC336E"/>
    <w:rsid w:val="00DC6664"/>
    <w:rsid w:val="00DC70E2"/>
    <w:rsid w:val="00DC7F29"/>
    <w:rsid w:val="00DD5C9E"/>
    <w:rsid w:val="00DD6E01"/>
    <w:rsid w:val="00DE0DA3"/>
    <w:rsid w:val="00DF11F4"/>
    <w:rsid w:val="00DF342C"/>
    <w:rsid w:val="00DF4E15"/>
    <w:rsid w:val="00DF6319"/>
    <w:rsid w:val="00DF6714"/>
    <w:rsid w:val="00E0213A"/>
    <w:rsid w:val="00E057E2"/>
    <w:rsid w:val="00E06000"/>
    <w:rsid w:val="00E10289"/>
    <w:rsid w:val="00E12F5D"/>
    <w:rsid w:val="00E13F36"/>
    <w:rsid w:val="00E150A4"/>
    <w:rsid w:val="00E15221"/>
    <w:rsid w:val="00E1658C"/>
    <w:rsid w:val="00E224B4"/>
    <w:rsid w:val="00E2572C"/>
    <w:rsid w:val="00E34E70"/>
    <w:rsid w:val="00E35438"/>
    <w:rsid w:val="00E36839"/>
    <w:rsid w:val="00E4020A"/>
    <w:rsid w:val="00E4043D"/>
    <w:rsid w:val="00E40668"/>
    <w:rsid w:val="00E43FDD"/>
    <w:rsid w:val="00E44353"/>
    <w:rsid w:val="00E463EE"/>
    <w:rsid w:val="00E504CA"/>
    <w:rsid w:val="00E52261"/>
    <w:rsid w:val="00E64DA3"/>
    <w:rsid w:val="00E66BD9"/>
    <w:rsid w:val="00E70736"/>
    <w:rsid w:val="00E716E0"/>
    <w:rsid w:val="00E71BFD"/>
    <w:rsid w:val="00E73BFC"/>
    <w:rsid w:val="00E74D60"/>
    <w:rsid w:val="00E75FC3"/>
    <w:rsid w:val="00E76AEF"/>
    <w:rsid w:val="00E81447"/>
    <w:rsid w:val="00E81FAA"/>
    <w:rsid w:val="00E82D93"/>
    <w:rsid w:val="00E831B0"/>
    <w:rsid w:val="00E86A1B"/>
    <w:rsid w:val="00E91D6A"/>
    <w:rsid w:val="00E9608B"/>
    <w:rsid w:val="00E96210"/>
    <w:rsid w:val="00E974B9"/>
    <w:rsid w:val="00EA035C"/>
    <w:rsid w:val="00EA1FBC"/>
    <w:rsid w:val="00EA222C"/>
    <w:rsid w:val="00EA364E"/>
    <w:rsid w:val="00EA5754"/>
    <w:rsid w:val="00EA5D8A"/>
    <w:rsid w:val="00EA720E"/>
    <w:rsid w:val="00EB12C4"/>
    <w:rsid w:val="00EB36D6"/>
    <w:rsid w:val="00EB70FC"/>
    <w:rsid w:val="00EB736E"/>
    <w:rsid w:val="00EC10CE"/>
    <w:rsid w:val="00EC4222"/>
    <w:rsid w:val="00EC4EC4"/>
    <w:rsid w:val="00EC5E44"/>
    <w:rsid w:val="00ED0536"/>
    <w:rsid w:val="00ED1497"/>
    <w:rsid w:val="00ED1ED5"/>
    <w:rsid w:val="00ED2EEC"/>
    <w:rsid w:val="00ED386E"/>
    <w:rsid w:val="00ED5D6F"/>
    <w:rsid w:val="00ED6047"/>
    <w:rsid w:val="00EE3FA4"/>
    <w:rsid w:val="00EE40B4"/>
    <w:rsid w:val="00EE4EB2"/>
    <w:rsid w:val="00EF183B"/>
    <w:rsid w:val="00EF2B9D"/>
    <w:rsid w:val="00EF3463"/>
    <w:rsid w:val="00EF34F7"/>
    <w:rsid w:val="00EF3876"/>
    <w:rsid w:val="00EF3CCF"/>
    <w:rsid w:val="00EF43C2"/>
    <w:rsid w:val="00EF48E3"/>
    <w:rsid w:val="00EF509E"/>
    <w:rsid w:val="00EF5944"/>
    <w:rsid w:val="00EF6B28"/>
    <w:rsid w:val="00F00E9C"/>
    <w:rsid w:val="00F0225F"/>
    <w:rsid w:val="00F03074"/>
    <w:rsid w:val="00F07998"/>
    <w:rsid w:val="00F13042"/>
    <w:rsid w:val="00F164E1"/>
    <w:rsid w:val="00F17BEC"/>
    <w:rsid w:val="00F17F88"/>
    <w:rsid w:val="00F218C4"/>
    <w:rsid w:val="00F21D29"/>
    <w:rsid w:val="00F24A37"/>
    <w:rsid w:val="00F276A2"/>
    <w:rsid w:val="00F316DC"/>
    <w:rsid w:val="00F34677"/>
    <w:rsid w:val="00F372D9"/>
    <w:rsid w:val="00F3754C"/>
    <w:rsid w:val="00F5013D"/>
    <w:rsid w:val="00F51678"/>
    <w:rsid w:val="00F51A6B"/>
    <w:rsid w:val="00F55D1A"/>
    <w:rsid w:val="00F55E71"/>
    <w:rsid w:val="00F700AB"/>
    <w:rsid w:val="00F71887"/>
    <w:rsid w:val="00F733BE"/>
    <w:rsid w:val="00F73811"/>
    <w:rsid w:val="00F761AD"/>
    <w:rsid w:val="00F764CE"/>
    <w:rsid w:val="00F827D3"/>
    <w:rsid w:val="00F84244"/>
    <w:rsid w:val="00F856C6"/>
    <w:rsid w:val="00F86165"/>
    <w:rsid w:val="00F91411"/>
    <w:rsid w:val="00F91A15"/>
    <w:rsid w:val="00F92BDA"/>
    <w:rsid w:val="00F943DA"/>
    <w:rsid w:val="00F9696F"/>
    <w:rsid w:val="00FA03C6"/>
    <w:rsid w:val="00FA2EE7"/>
    <w:rsid w:val="00FB37F8"/>
    <w:rsid w:val="00FB451C"/>
    <w:rsid w:val="00FB6C11"/>
    <w:rsid w:val="00FC161C"/>
    <w:rsid w:val="00FC451E"/>
    <w:rsid w:val="00FD12EE"/>
    <w:rsid w:val="00FD4463"/>
    <w:rsid w:val="00FD785A"/>
    <w:rsid w:val="00FE24D5"/>
    <w:rsid w:val="00FE257D"/>
    <w:rsid w:val="00FE60CF"/>
    <w:rsid w:val="00FE7429"/>
    <w:rsid w:val="00FF0D65"/>
    <w:rsid w:val="00FF306E"/>
    <w:rsid w:val="00FF31D0"/>
    <w:rsid w:val="00FF49F7"/>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none [3052]" stroke="f">
      <v:fill color="none [3052]" opacity="45220f" color2="#707070" rotate="t"/>
      <v:stroke weight="1pt" on="f"/>
    </o:shapedefaults>
    <o:shapelayout v:ext="edit">
      <o:idmap v:ext="edit" data="1"/>
    </o:shapelayout>
  </w:shapeDefaults>
  <w:decimalSymbol w:val=","/>
  <w:listSeparator w:val=";"/>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aliases w:val="Numerowanie,Akapit z listą BS"/>
    <w:basedOn w:val="Normalny"/>
    <w:link w:val="AkapitzlistZnak"/>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 w:type="character" w:customStyle="1" w:styleId="AkapitzlistZnak">
    <w:name w:val="Akapit z listą Znak"/>
    <w:aliases w:val="Numerowanie Znak,Akapit z listą BS Znak"/>
    <w:link w:val="Akapitzlist"/>
    <w:uiPriority w:val="34"/>
    <w:qFormat/>
    <w:locked/>
    <w:rsid w:val="00916E0D"/>
    <w:rPr>
      <w:sz w:val="24"/>
      <w:szCs w:val="24"/>
    </w:rPr>
  </w:style>
  <w:style w:type="paragraph" w:customStyle="1" w:styleId="TableContents">
    <w:name w:val="Table Contents"/>
    <w:basedOn w:val="Normalny"/>
    <w:rsid w:val="002C0A54"/>
    <w:pPr>
      <w:suppressLineNumbers/>
      <w:suppressAutoHyphens/>
      <w:autoSpaceDN w:val="0"/>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minasadk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gminasadkowi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gminasadkowi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inasadkowic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p.gminasadkowi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BBA9-3048-40E1-9388-7370929A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2cz-b_pion.dot</Template>
  <TotalTime>7</TotalTime>
  <Pages>16</Pages>
  <Words>6065</Words>
  <Characters>36391</Characters>
  <Application>Microsoft Office Word</Application>
  <DocSecurity>0</DocSecurity>
  <Lines>303</Lines>
  <Paragraphs>84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Oznaczenie sprawy:</vt:lpstr>
    </vt:vector>
  </TitlesOfParts>
  <Company/>
  <LinksUpToDate>false</LinksUpToDate>
  <CharactersWithSpaces>42372</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Żaczkiewicz</dc:creator>
  <cp:lastModifiedBy>Tomasz Żaczkiewicz</cp:lastModifiedBy>
  <cp:revision>8</cp:revision>
  <cp:lastPrinted>2018-10-04T13:53:00Z</cp:lastPrinted>
  <dcterms:created xsi:type="dcterms:W3CDTF">2018-10-04T13:50:00Z</dcterms:created>
  <dcterms:modified xsi:type="dcterms:W3CDTF">2018-10-04T14:43:00Z</dcterms:modified>
</cp:coreProperties>
</file>