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56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6A62F5" w:rsidRPr="00057AB9" w:rsidRDefault="00B03856" w:rsidP="006A62F5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65CEB">
        <w:rPr>
          <w:rFonts w:ascii="Arial" w:hAnsi="Arial" w:cs="Arial"/>
          <w:sz w:val="20"/>
          <w:szCs w:val="20"/>
        </w:rPr>
        <w:t xml:space="preserve">Znak sprawy: </w:t>
      </w:r>
      <w:r w:rsidR="008B42E1">
        <w:rPr>
          <w:rFonts w:ascii="Arial" w:hAnsi="Arial" w:cs="Arial"/>
          <w:b/>
          <w:sz w:val="20"/>
          <w:szCs w:val="22"/>
        </w:rPr>
        <w:t>OR.271.3</w:t>
      </w:r>
      <w:r w:rsidR="006A62F5" w:rsidRPr="00057AB9">
        <w:rPr>
          <w:rFonts w:ascii="Arial" w:hAnsi="Arial" w:cs="Arial"/>
          <w:b/>
          <w:sz w:val="20"/>
          <w:szCs w:val="22"/>
        </w:rPr>
        <w:t>.2018</w:t>
      </w:r>
    </w:p>
    <w:p w:rsidR="00B03856" w:rsidRPr="00F65CEB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  <w:t xml:space="preserve">               </w:t>
      </w:r>
      <w:r w:rsidRPr="00F65CEB">
        <w:rPr>
          <w:rFonts w:ascii="Arial" w:hAnsi="Arial" w:cs="Arial"/>
          <w:sz w:val="20"/>
          <w:szCs w:val="20"/>
        </w:rPr>
        <w:tab/>
        <w:t xml:space="preserve">        </w:t>
      </w:r>
      <w:r w:rsidR="006A62F5">
        <w:rPr>
          <w:rFonts w:ascii="Arial" w:hAnsi="Arial" w:cs="Arial"/>
          <w:sz w:val="20"/>
          <w:szCs w:val="20"/>
        </w:rPr>
        <w:tab/>
      </w:r>
      <w:r w:rsidR="006A62F5">
        <w:rPr>
          <w:rFonts w:ascii="Arial" w:hAnsi="Arial" w:cs="Arial"/>
          <w:sz w:val="20"/>
          <w:szCs w:val="20"/>
        </w:rPr>
        <w:tab/>
      </w:r>
      <w:r w:rsidR="006A62F5">
        <w:rPr>
          <w:rFonts w:ascii="Arial" w:hAnsi="Arial" w:cs="Arial"/>
          <w:sz w:val="20"/>
          <w:szCs w:val="20"/>
        </w:rPr>
        <w:tab/>
      </w:r>
      <w:r w:rsidR="006A62F5">
        <w:rPr>
          <w:rFonts w:ascii="Arial" w:hAnsi="Arial" w:cs="Arial"/>
          <w:sz w:val="20"/>
          <w:szCs w:val="20"/>
        </w:rPr>
        <w:tab/>
      </w:r>
      <w:r w:rsidRPr="00B03856">
        <w:rPr>
          <w:rFonts w:ascii="Arial" w:hAnsi="Arial" w:cs="Arial"/>
          <w:b/>
          <w:i/>
          <w:sz w:val="20"/>
          <w:szCs w:val="20"/>
        </w:rPr>
        <w:t>Załącznik nr 3 do SIWZ</w:t>
      </w: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65CEB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B03856" w:rsidRPr="0077412F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Pr="00CB27FB" w:rsidRDefault="00B03856" w:rsidP="00B03856">
      <w:pPr>
        <w:pStyle w:val="Default"/>
        <w:rPr>
          <w:rFonts w:ascii="Arial" w:hAnsi="Arial" w:cs="Arial"/>
          <w:sz w:val="12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B03856" w:rsidRDefault="00B03856" w:rsidP="00B03856">
      <w:pPr>
        <w:pStyle w:val="Default"/>
        <w:rPr>
          <w:b/>
          <w:bCs/>
          <w:sz w:val="21"/>
          <w:szCs w:val="21"/>
        </w:rPr>
      </w:pPr>
    </w:p>
    <w:p w:rsidR="005C4A37" w:rsidRDefault="005C4A37" w:rsidP="00B03856">
      <w:pPr>
        <w:pStyle w:val="Default"/>
        <w:rPr>
          <w:b/>
          <w:bCs/>
          <w:sz w:val="21"/>
          <w:szCs w:val="21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b/>
          <w:bCs/>
          <w:szCs w:val="20"/>
          <w:u w:val="single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szCs w:val="20"/>
          <w:u w:val="single"/>
        </w:rPr>
      </w:pPr>
      <w:r w:rsidRPr="00B03856">
        <w:rPr>
          <w:b/>
          <w:bCs/>
          <w:szCs w:val="20"/>
          <w:u w:val="single"/>
        </w:rPr>
        <w:t>Oświadczenie Wykonawcy</w:t>
      </w:r>
      <w:r w:rsidRPr="00B03856">
        <w:rPr>
          <w:szCs w:val="20"/>
          <w:u w:val="single"/>
        </w:rPr>
        <w:t xml:space="preserve"> </w:t>
      </w:r>
      <w:r w:rsidRPr="00B03856">
        <w:rPr>
          <w:b/>
          <w:bCs/>
          <w:szCs w:val="20"/>
          <w:u w:val="single"/>
        </w:rPr>
        <w:t>dotyczące spełniania warunków udziału w  postępowaniu</w:t>
      </w:r>
    </w:p>
    <w:p w:rsidR="00B03856" w:rsidRPr="00B03856" w:rsidRDefault="00B03856" w:rsidP="00B03856">
      <w:pPr>
        <w:pStyle w:val="Default"/>
        <w:jc w:val="both"/>
        <w:rPr>
          <w:bCs/>
          <w:sz w:val="22"/>
          <w:szCs w:val="20"/>
        </w:rPr>
      </w:pPr>
    </w:p>
    <w:p w:rsidR="00B03856" w:rsidRPr="00B03856" w:rsidRDefault="00B03856" w:rsidP="00682F0F">
      <w:pPr>
        <w:jc w:val="both"/>
        <w:rPr>
          <w:b/>
          <w:szCs w:val="20"/>
        </w:rPr>
      </w:pPr>
      <w:r w:rsidRPr="00B03856">
        <w:rPr>
          <w:bCs/>
          <w:szCs w:val="20"/>
        </w:rPr>
        <w:t>Na podstawie art. 25a ust. 1 ustawy z dnia 29 stycznia 2004 r.</w:t>
      </w:r>
      <w:r w:rsidRPr="00B03856">
        <w:rPr>
          <w:szCs w:val="20"/>
        </w:rPr>
        <w:t xml:space="preserve"> </w:t>
      </w:r>
      <w:r w:rsidRPr="00B03856">
        <w:rPr>
          <w:bCs/>
          <w:szCs w:val="20"/>
        </w:rPr>
        <w:t>Prawo zamówień publicznych dotyczące spełniania warunków udziału w postępowaniu o udzielenie zamówienia publicznego</w:t>
      </w:r>
      <w:r w:rsidRPr="00B03856">
        <w:rPr>
          <w:b/>
          <w:bCs/>
          <w:szCs w:val="20"/>
        </w:rPr>
        <w:t xml:space="preserve"> </w:t>
      </w:r>
      <w:r w:rsidRPr="00B03856">
        <w:rPr>
          <w:bCs/>
          <w:szCs w:val="20"/>
        </w:rPr>
        <w:t xml:space="preserve">na realizację zadania pn.: </w:t>
      </w:r>
      <w:r w:rsidR="001511FD" w:rsidRPr="001511FD">
        <w:rPr>
          <w:b/>
          <w:szCs w:val="20"/>
        </w:rPr>
        <w:t xml:space="preserve">Dostawa Platformy Danych Przestrzennych dla Gminy </w:t>
      </w:r>
      <w:r w:rsidR="008B42E1">
        <w:rPr>
          <w:b/>
          <w:szCs w:val="20"/>
        </w:rPr>
        <w:t>Sadkowice</w:t>
      </w:r>
      <w:r w:rsidR="001511FD" w:rsidRPr="00682F0F">
        <w:rPr>
          <w:b/>
          <w:szCs w:val="20"/>
        </w:rPr>
        <w:t xml:space="preserve"> </w:t>
      </w:r>
      <w:r w:rsidR="00682F0F" w:rsidRPr="00682F0F">
        <w:rPr>
          <w:b/>
          <w:szCs w:val="20"/>
        </w:rPr>
        <w:t>w ramach projektu „Wdrożenie zintegrowanych technologii</w:t>
      </w:r>
      <w:r w:rsidR="00682F0F">
        <w:rPr>
          <w:b/>
          <w:szCs w:val="20"/>
        </w:rPr>
        <w:t xml:space="preserve"> </w:t>
      </w:r>
      <w:proofErr w:type="spellStart"/>
      <w:r w:rsidR="00682F0F" w:rsidRPr="00682F0F">
        <w:rPr>
          <w:b/>
          <w:szCs w:val="20"/>
        </w:rPr>
        <w:t>informacyjno</w:t>
      </w:r>
      <w:proofErr w:type="spellEnd"/>
      <w:r w:rsidR="00682F0F" w:rsidRPr="00682F0F">
        <w:rPr>
          <w:b/>
          <w:szCs w:val="20"/>
        </w:rPr>
        <w:t xml:space="preserve"> – komunikacyjnych w gminach powiatu rawskiego”</w:t>
      </w:r>
      <w:r w:rsidRPr="00B03856">
        <w:rPr>
          <w:b/>
        </w:rPr>
        <w:t xml:space="preserve"> </w:t>
      </w:r>
      <w:r w:rsidRPr="00B03856">
        <w:rPr>
          <w:szCs w:val="20"/>
        </w:rPr>
        <w:t xml:space="preserve">prowadzonym przez Gminę </w:t>
      </w:r>
      <w:r w:rsidR="00420801">
        <w:rPr>
          <w:szCs w:val="20"/>
        </w:rPr>
        <w:t>Sadkowice</w:t>
      </w:r>
      <w:bookmarkStart w:id="0" w:name="_GoBack"/>
      <w:bookmarkEnd w:id="0"/>
      <w:r w:rsidRPr="00B03856">
        <w:rPr>
          <w:szCs w:val="20"/>
        </w:rPr>
        <w:t xml:space="preserve"> oświadczam, co następuje: </w:t>
      </w:r>
    </w:p>
    <w:p w:rsidR="00B03856" w:rsidRDefault="00B03856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5C4A37" w:rsidRDefault="005C4A37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5C4A37" w:rsidRDefault="005C4A37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D004A4" w:rsidRPr="00B03856" w:rsidRDefault="00D004A4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pStyle w:val="Default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dotycząca Wykonawcy: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spełniam warunki udziału w postępowaniu określon</w:t>
      </w:r>
      <w:r w:rsidR="009A72F0">
        <w:rPr>
          <w:szCs w:val="20"/>
        </w:rPr>
        <w:t>ym</w:t>
      </w:r>
      <w:r w:rsidRPr="00B03856">
        <w:rPr>
          <w:szCs w:val="20"/>
        </w:rPr>
        <w:t xml:space="preserve"> przez Zamawiającego w Specyfikacji Istotnych Warunków Zamówienia i Ogłoszeniu o zamówieniu. </w:t>
      </w:r>
    </w:p>
    <w:p w:rsidR="00B03856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5C4A37" w:rsidRDefault="005C4A37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D004A4" w:rsidRPr="00E37339" w:rsidRDefault="00682F0F" w:rsidP="00682F0F">
      <w:pPr>
        <w:pStyle w:val="Default"/>
        <w:tabs>
          <w:tab w:val="left" w:pos="3990"/>
        </w:tabs>
        <w:spacing w:before="120"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03856" w:rsidRPr="00B03856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</w:t>
      </w:r>
      <w:r>
        <w:rPr>
          <w:rFonts w:ascii="Arial" w:hAnsi="Arial" w:cs="Arial"/>
          <w:i/>
          <w:iCs/>
          <w:sz w:val="16"/>
          <w:szCs w:val="20"/>
        </w:rPr>
        <w:t>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682F0F" w:rsidRPr="00B03856" w:rsidRDefault="00682F0F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</w:pPr>
      <w:r w:rsidRPr="00B03856"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  <w:t>cd. załącznika nr 3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w związku z poleganiem na zasobach innych podmiotów:</w:t>
      </w:r>
    </w:p>
    <w:p w:rsidR="00B03856" w:rsidRPr="00B03856" w:rsidRDefault="00B03856" w:rsidP="00B03856">
      <w:pPr>
        <w:tabs>
          <w:tab w:val="left" w:pos="5954"/>
        </w:tabs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 celu wykazania spełniania warunków udziału w postępowaniu, określonych przez Zamawiającego w Specyfikacji Istotnych Warunków Zamówienia i Ogłoszeniu o zamówieniu</w:t>
      </w:r>
      <w:r w:rsidRPr="00B03856">
        <w:rPr>
          <w:i/>
          <w:iCs/>
          <w:szCs w:val="20"/>
        </w:rPr>
        <w:t xml:space="preserve">, </w:t>
      </w:r>
      <w:r w:rsidRPr="00B03856">
        <w:rPr>
          <w:szCs w:val="20"/>
        </w:rPr>
        <w:t>polegam na zasobach następującego/</w:t>
      </w:r>
      <w:proofErr w:type="spellStart"/>
      <w:r w:rsidRPr="00B03856">
        <w:rPr>
          <w:szCs w:val="20"/>
        </w:rPr>
        <w:t>ych</w:t>
      </w:r>
      <w:proofErr w:type="spellEnd"/>
      <w:r w:rsidRPr="00B03856">
        <w:rPr>
          <w:szCs w:val="20"/>
        </w:rPr>
        <w:t xml:space="preserve"> podmiotu/ów: 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…………………………………………………………..……………………………………………………….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……………………………………………………………………………………………………………….. ...</w:t>
      </w:r>
    </w:p>
    <w:p w:rsidR="00B03856" w:rsidRPr="007658BD" w:rsidRDefault="00B03856" w:rsidP="00B03856">
      <w:pPr>
        <w:pStyle w:val="Default"/>
        <w:spacing w:before="120" w:after="120"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w następującym zakresie: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……………………………………………………………………………………………………………….….………………………………………………………………………………………………………………......</w:t>
      </w:r>
    </w:p>
    <w:p w:rsidR="00B03856" w:rsidRPr="007658BD" w:rsidRDefault="00B03856" w:rsidP="00B03856">
      <w:pPr>
        <w:pStyle w:val="Default"/>
        <w:spacing w:line="288" w:lineRule="auto"/>
        <w:jc w:val="center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(wskazać podmiot i określić odpowiedni zakres dla wskazanego podmiotu)</w:t>
      </w:r>
    </w:p>
    <w:p w:rsidR="00B03856" w:rsidRPr="00E37339" w:rsidRDefault="00B03856" w:rsidP="00B03856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03856" w:rsidRPr="00E37339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Default="00B03856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B03856" w:rsidRDefault="00B03856" w:rsidP="00B03856">
      <w:pPr>
        <w:pStyle w:val="Default"/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Oświadczenie dotyczące podanych informacji: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…………………………….…….</w:t>
      </w:r>
      <w:r w:rsidRPr="007658BD">
        <w:rPr>
          <w:i/>
          <w:iCs/>
          <w:sz w:val="20"/>
          <w:szCs w:val="20"/>
        </w:rPr>
        <w:t xml:space="preserve">, </w:t>
      </w:r>
      <w:r w:rsidRPr="007658BD">
        <w:rPr>
          <w:sz w:val="20"/>
          <w:szCs w:val="20"/>
        </w:rPr>
        <w:t>dnia ………………………</w:t>
      </w:r>
      <w:r w:rsidRPr="007658BD">
        <w:rPr>
          <w:sz w:val="20"/>
          <w:szCs w:val="20"/>
        </w:rPr>
        <w:tab/>
      </w:r>
      <w:r w:rsidRPr="007658BD">
        <w:rPr>
          <w:sz w:val="20"/>
          <w:szCs w:val="20"/>
        </w:rPr>
        <w:tab/>
        <w:t xml:space="preserve">………………………….… </w:t>
      </w:r>
    </w:p>
    <w:p w:rsidR="00B03856" w:rsidRPr="007658BD" w:rsidRDefault="00B03856" w:rsidP="00B03856">
      <w:pPr>
        <w:pStyle w:val="Default"/>
        <w:spacing w:line="288" w:lineRule="auto"/>
        <w:ind w:firstLine="708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(miejscowość</w:t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7658BD">
        <w:rPr>
          <w:i/>
          <w:iCs/>
          <w:sz w:val="20"/>
          <w:szCs w:val="20"/>
        </w:rPr>
        <w:t xml:space="preserve">(podpis) </w:t>
      </w:r>
    </w:p>
    <w:p w:rsidR="008E1FDA" w:rsidRPr="00422A3C" w:rsidRDefault="008E1FDA" w:rsidP="00422A3C">
      <w:pPr>
        <w:tabs>
          <w:tab w:val="left" w:pos="8165"/>
        </w:tabs>
        <w:rPr>
          <w:rFonts w:ascii="Arial" w:hAnsi="Arial" w:cs="Arial"/>
          <w:sz w:val="20"/>
          <w:szCs w:val="20"/>
        </w:rPr>
      </w:pPr>
    </w:p>
    <w:sectPr w:rsidR="008E1FDA" w:rsidRPr="00422A3C" w:rsidSect="00D0547A">
      <w:headerReference w:type="default" r:id="rId8"/>
      <w:footerReference w:type="default" r:id="rId9"/>
      <w:pgSz w:w="11906" w:h="16838"/>
      <w:pgMar w:top="851" w:right="992" w:bottom="1134" w:left="1134" w:header="28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AF" w:rsidRDefault="00551EAF">
      <w:r>
        <w:separator/>
      </w:r>
    </w:p>
  </w:endnote>
  <w:endnote w:type="continuationSeparator" w:id="0">
    <w:p w:rsidR="00551EAF" w:rsidRDefault="0055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682F0F" w:rsidP="00D0547A">
    <w:pPr>
      <w:pStyle w:val="Stopka"/>
    </w:pPr>
    <w:r>
      <w:rPr>
        <w:noProof/>
      </w:rPr>
      <w:drawing>
        <wp:inline distT="0" distB="0" distL="0" distR="0">
          <wp:extent cx="6210300" cy="609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AF" w:rsidRDefault="00551EAF">
      <w:r>
        <w:separator/>
      </w:r>
    </w:p>
  </w:footnote>
  <w:footnote w:type="continuationSeparator" w:id="0">
    <w:p w:rsidR="00551EAF" w:rsidRDefault="0055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0F" w:rsidRPr="002D65C9" w:rsidRDefault="00682F0F" w:rsidP="00682F0F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682F0F" w:rsidRPr="002D65C9" w:rsidRDefault="00682F0F" w:rsidP="00682F0F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682F0F" w:rsidRPr="002D65C9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682F0F" w:rsidRPr="002D65C9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682F0F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682F0F" w:rsidRDefault="00682F0F" w:rsidP="00682F0F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44B36"/>
    <w:rsid w:val="001511FD"/>
    <w:rsid w:val="0015266F"/>
    <w:rsid w:val="001541E0"/>
    <w:rsid w:val="00167195"/>
    <w:rsid w:val="00182200"/>
    <w:rsid w:val="0019711A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008B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5AF4"/>
    <w:rsid w:val="003F3CE9"/>
    <w:rsid w:val="003F5981"/>
    <w:rsid w:val="004013D7"/>
    <w:rsid w:val="00413698"/>
    <w:rsid w:val="00414C5F"/>
    <w:rsid w:val="00420801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65673"/>
    <w:rsid w:val="00483CA3"/>
    <w:rsid w:val="00497505"/>
    <w:rsid w:val="004A56DA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1EAF"/>
    <w:rsid w:val="00553902"/>
    <w:rsid w:val="00554983"/>
    <w:rsid w:val="00574277"/>
    <w:rsid w:val="00574FC7"/>
    <w:rsid w:val="00581145"/>
    <w:rsid w:val="005974E4"/>
    <w:rsid w:val="005A23BA"/>
    <w:rsid w:val="005A49AE"/>
    <w:rsid w:val="005B0BC6"/>
    <w:rsid w:val="005B412F"/>
    <w:rsid w:val="005B683C"/>
    <w:rsid w:val="005C4A37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2F0F"/>
    <w:rsid w:val="00687328"/>
    <w:rsid w:val="00697EAC"/>
    <w:rsid w:val="006A62F5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B426F"/>
    <w:rsid w:val="008B42E1"/>
    <w:rsid w:val="008E1FDA"/>
    <w:rsid w:val="008E76C7"/>
    <w:rsid w:val="008F0256"/>
    <w:rsid w:val="008F37C3"/>
    <w:rsid w:val="00901B4F"/>
    <w:rsid w:val="00907D03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7534C"/>
    <w:rsid w:val="00994467"/>
    <w:rsid w:val="009964C1"/>
    <w:rsid w:val="009A1CAA"/>
    <w:rsid w:val="009A481C"/>
    <w:rsid w:val="009A5FFE"/>
    <w:rsid w:val="009A72F0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348A"/>
    <w:rsid w:val="00A55DD1"/>
    <w:rsid w:val="00A61105"/>
    <w:rsid w:val="00A74EFE"/>
    <w:rsid w:val="00A971F1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8D4"/>
    <w:rsid w:val="00B32A7E"/>
    <w:rsid w:val="00B4091C"/>
    <w:rsid w:val="00B43705"/>
    <w:rsid w:val="00B43715"/>
    <w:rsid w:val="00B450F6"/>
    <w:rsid w:val="00B453EE"/>
    <w:rsid w:val="00B56E86"/>
    <w:rsid w:val="00B62D5E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0281"/>
    <w:rsid w:val="00BE4FF0"/>
    <w:rsid w:val="00BF0FB4"/>
    <w:rsid w:val="00C01EEB"/>
    <w:rsid w:val="00C12153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04A4"/>
    <w:rsid w:val="00D01A83"/>
    <w:rsid w:val="00D0547A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4885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0F58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682D-999C-4CD5-94BF-D83DA948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2193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Żaczkiewicz</dc:creator>
  <cp:lastModifiedBy>Tomasz Żaczkiewicz</cp:lastModifiedBy>
  <cp:revision>3</cp:revision>
  <cp:lastPrinted>2017-06-30T07:51:00Z</cp:lastPrinted>
  <dcterms:created xsi:type="dcterms:W3CDTF">2018-08-16T09:17:00Z</dcterms:created>
  <dcterms:modified xsi:type="dcterms:W3CDTF">2018-08-20T10:26:00Z</dcterms:modified>
</cp:coreProperties>
</file>