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3" w:rsidRDefault="00D65413" w:rsidP="00D65413">
      <w:pPr>
        <w:pStyle w:val="Default"/>
      </w:pPr>
    </w:p>
    <w:p w:rsidR="000C0755" w:rsidRDefault="000C0755" w:rsidP="00D65413">
      <w:pPr>
        <w:pStyle w:val="Default"/>
        <w:rPr>
          <w:sz w:val="22"/>
          <w:szCs w:val="22"/>
        </w:rPr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19513E">
        <w:rPr>
          <w:sz w:val="22"/>
          <w:szCs w:val="22"/>
        </w:rPr>
        <w:t>OR</w:t>
      </w:r>
      <w:r w:rsidR="00D42D12" w:rsidRPr="00D42D12">
        <w:rPr>
          <w:sz w:val="22"/>
          <w:szCs w:val="22"/>
        </w:rPr>
        <w:t>.271.</w:t>
      </w:r>
      <w:r w:rsidR="0019513E">
        <w:rPr>
          <w:sz w:val="22"/>
          <w:szCs w:val="22"/>
        </w:rPr>
        <w:t>3</w:t>
      </w:r>
      <w:r w:rsidR="00826C1C">
        <w:rPr>
          <w:sz w:val="22"/>
          <w:szCs w:val="22"/>
        </w:rPr>
        <w:t>.</w:t>
      </w:r>
      <w:r w:rsidR="00D42D12" w:rsidRPr="00D42D12">
        <w:rPr>
          <w:sz w:val="22"/>
          <w:szCs w:val="22"/>
        </w:rPr>
        <w:t>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46AA"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WYKAZ OSÓB</w:t>
      </w:r>
    </w:p>
    <w:p w:rsidR="000C0755" w:rsidRPr="006100CB" w:rsidRDefault="000C0755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5413" w:rsidRPr="006100CB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0C0755" w:rsidRDefault="000C0755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F2184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218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Dostawa Platformy Danych Przestrzennych dla Gminy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19513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Sadkowice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w ramach projektu „Wdrożenie zintegrowanych technologii  </w:t>
      </w:r>
      <w:proofErr w:type="spellStart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CF6D29" w:rsidRDefault="00CF6D29" w:rsidP="00D65413">
      <w:pPr>
        <w:pStyle w:val="Tekstpodstawowy"/>
        <w:rPr>
          <w:sz w:val="20"/>
        </w:rPr>
      </w:pPr>
    </w:p>
    <w:p w:rsidR="00CF6D29" w:rsidRDefault="00CF6D29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0C0755" w:rsidRDefault="000C0755" w:rsidP="00D65413">
      <w:pPr>
        <w:jc w:val="both"/>
      </w:pPr>
    </w:p>
    <w:p w:rsidR="00D65413" w:rsidRPr="006878BE" w:rsidRDefault="0019513E" w:rsidP="00D65413">
      <w:pPr>
        <w:jc w:val="both"/>
      </w:pPr>
      <w:r>
        <w:t xml:space="preserve">W </w:t>
      </w:r>
      <w:bookmarkStart w:id="0" w:name="_GoBack"/>
      <w:bookmarkEnd w:id="0"/>
      <w:r w:rsidR="00D65413"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A2" w:rsidRDefault="001408A2">
      <w:r>
        <w:separator/>
      </w:r>
    </w:p>
  </w:endnote>
  <w:endnote w:type="continuationSeparator" w:id="0">
    <w:p w:rsidR="001408A2" w:rsidRDefault="001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A2" w:rsidRDefault="001408A2">
      <w:r>
        <w:separator/>
      </w:r>
    </w:p>
  </w:footnote>
  <w:footnote w:type="continuationSeparator" w:id="0">
    <w:p w:rsidR="001408A2" w:rsidRDefault="0014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075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08A2"/>
    <w:rsid w:val="001421C6"/>
    <w:rsid w:val="0015266F"/>
    <w:rsid w:val="001541E0"/>
    <w:rsid w:val="00182200"/>
    <w:rsid w:val="0019513E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46AA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6D29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11F"/>
    <w:rsid w:val="00EF48E3"/>
    <w:rsid w:val="00EF509E"/>
    <w:rsid w:val="00EF5944"/>
    <w:rsid w:val="00F0225F"/>
    <w:rsid w:val="00F13042"/>
    <w:rsid w:val="00F17F88"/>
    <w:rsid w:val="00F2184A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4692-8810-49DC-ADC9-2D40F30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1286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2017-06-30T07:51:00Z</cp:lastPrinted>
  <dcterms:created xsi:type="dcterms:W3CDTF">2018-08-16T09:24:00Z</dcterms:created>
  <dcterms:modified xsi:type="dcterms:W3CDTF">2018-08-16T09:24:00Z</dcterms:modified>
</cp:coreProperties>
</file>