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65F" w:rsidRPr="00FA465F" w:rsidRDefault="00FA465F" w:rsidP="00FA465F">
      <w:pPr>
        <w:spacing w:line="276" w:lineRule="auto"/>
        <w:jc w:val="right"/>
        <w:rPr>
          <w:rFonts w:ascii="Arial" w:hAnsi="Arial" w:cs="Arial"/>
          <w:b/>
          <w:i/>
          <w:sz w:val="20"/>
          <w:szCs w:val="22"/>
        </w:rPr>
      </w:pPr>
      <w:r w:rsidRPr="00FA465F">
        <w:rPr>
          <w:rFonts w:ascii="Arial" w:hAnsi="Arial" w:cs="Arial"/>
          <w:sz w:val="20"/>
          <w:szCs w:val="22"/>
        </w:rPr>
        <w:tab/>
      </w:r>
      <w:r w:rsidRPr="00FA465F">
        <w:rPr>
          <w:rFonts w:ascii="Arial" w:hAnsi="Arial" w:cs="Arial"/>
          <w:sz w:val="20"/>
          <w:szCs w:val="22"/>
        </w:rPr>
        <w:tab/>
      </w:r>
      <w:r w:rsidRPr="00FA465F">
        <w:rPr>
          <w:rFonts w:ascii="Arial" w:hAnsi="Arial" w:cs="Arial"/>
          <w:sz w:val="20"/>
          <w:szCs w:val="22"/>
        </w:rPr>
        <w:tab/>
      </w:r>
      <w:r w:rsidRPr="00FA465F">
        <w:rPr>
          <w:rFonts w:ascii="Arial" w:hAnsi="Arial" w:cs="Arial"/>
          <w:sz w:val="20"/>
          <w:szCs w:val="22"/>
        </w:rPr>
        <w:tab/>
      </w:r>
      <w:r w:rsidRPr="00FA465F">
        <w:rPr>
          <w:rFonts w:ascii="Arial" w:hAnsi="Arial" w:cs="Arial"/>
          <w:sz w:val="20"/>
          <w:szCs w:val="22"/>
        </w:rPr>
        <w:tab/>
      </w:r>
      <w:r w:rsidRPr="00FA465F">
        <w:rPr>
          <w:rFonts w:ascii="Arial" w:hAnsi="Arial" w:cs="Arial"/>
          <w:sz w:val="20"/>
          <w:szCs w:val="22"/>
        </w:rPr>
        <w:tab/>
      </w:r>
      <w:r w:rsidRPr="00FA465F">
        <w:rPr>
          <w:rFonts w:ascii="Arial" w:hAnsi="Arial" w:cs="Arial"/>
          <w:sz w:val="20"/>
          <w:szCs w:val="22"/>
        </w:rPr>
        <w:tab/>
      </w:r>
      <w:r w:rsidRPr="00FA465F">
        <w:rPr>
          <w:rFonts w:ascii="Arial" w:hAnsi="Arial" w:cs="Arial"/>
          <w:b/>
          <w:i/>
          <w:sz w:val="20"/>
          <w:szCs w:val="22"/>
        </w:rPr>
        <w:t>Załącznik nr 1 do SIWZ</w:t>
      </w:r>
    </w:p>
    <w:p w:rsidR="00FA465F" w:rsidRPr="00FA465F" w:rsidRDefault="00FA465F" w:rsidP="00FA465F">
      <w:pPr>
        <w:pStyle w:val="Nagwek1"/>
        <w:keepNext w:val="0"/>
        <w:spacing w:line="276" w:lineRule="auto"/>
        <w:jc w:val="center"/>
        <w:rPr>
          <w:rFonts w:ascii="Arial" w:hAnsi="Arial" w:cs="Arial"/>
          <w:color w:val="auto"/>
          <w:kern w:val="32"/>
          <w:sz w:val="20"/>
          <w:szCs w:val="22"/>
        </w:rPr>
      </w:pPr>
    </w:p>
    <w:p w:rsidR="00FA465F" w:rsidRPr="00FA465F" w:rsidRDefault="00FA465F" w:rsidP="00FA465F">
      <w:pPr>
        <w:spacing w:line="276" w:lineRule="auto"/>
        <w:rPr>
          <w:rFonts w:ascii="Arial" w:hAnsi="Arial" w:cs="Arial"/>
          <w:b/>
          <w:sz w:val="20"/>
          <w:szCs w:val="22"/>
        </w:rPr>
      </w:pPr>
      <w:r w:rsidRPr="00FA465F">
        <w:rPr>
          <w:rFonts w:ascii="Arial" w:hAnsi="Arial" w:cs="Arial"/>
          <w:b/>
          <w:sz w:val="20"/>
          <w:szCs w:val="22"/>
        </w:rPr>
        <w:t>Znak sprawy: OR.271.3.2018</w:t>
      </w:r>
    </w:p>
    <w:p w:rsidR="00FA465F" w:rsidRPr="00FA465F" w:rsidRDefault="00FA465F" w:rsidP="00FA465F">
      <w:pPr>
        <w:pStyle w:val="Nagwek1"/>
        <w:keepNext w:val="0"/>
        <w:spacing w:line="276" w:lineRule="auto"/>
        <w:jc w:val="center"/>
        <w:rPr>
          <w:rFonts w:ascii="Arial" w:hAnsi="Arial" w:cs="Arial"/>
          <w:color w:val="auto"/>
          <w:kern w:val="32"/>
          <w:sz w:val="20"/>
          <w:szCs w:val="22"/>
        </w:rPr>
      </w:pPr>
      <w:bookmarkStart w:id="0" w:name="_Toc521160546"/>
      <w:bookmarkStart w:id="1" w:name="_Toc521160561"/>
      <w:bookmarkStart w:id="2" w:name="_Toc521160576"/>
    </w:p>
    <w:p w:rsidR="00FA465F" w:rsidRPr="00FA465F" w:rsidRDefault="00FA465F" w:rsidP="00FA465F">
      <w:pPr>
        <w:pStyle w:val="Nagwek1"/>
        <w:keepNext w:val="0"/>
        <w:spacing w:line="276" w:lineRule="auto"/>
        <w:jc w:val="center"/>
        <w:rPr>
          <w:rFonts w:ascii="Arial" w:hAnsi="Arial" w:cs="Arial"/>
          <w:color w:val="auto"/>
          <w:kern w:val="32"/>
          <w:sz w:val="20"/>
          <w:szCs w:val="22"/>
        </w:rPr>
      </w:pPr>
    </w:p>
    <w:p w:rsidR="00FA465F" w:rsidRPr="00FA465F" w:rsidRDefault="00FA465F" w:rsidP="00FA465F">
      <w:pPr>
        <w:pStyle w:val="Nagwek1"/>
        <w:keepNext w:val="0"/>
        <w:spacing w:line="276" w:lineRule="auto"/>
        <w:jc w:val="center"/>
        <w:rPr>
          <w:rFonts w:ascii="Arial" w:hAnsi="Arial" w:cs="Arial"/>
          <w:color w:val="auto"/>
          <w:kern w:val="32"/>
          <w:sz w:val="20"/>
          <w:szCs w:val="22"/>
        </w:rPr>
      </w:pPr>
    </w:p>
    <w:p w:rsidR="00FA465F" w:rsidRPr="00FA465F" w:rsidRDefault="00FA465F" w:rsidP="00FA465F">
      <w:pPr>
        <w:pStyle w:val="Nagwek1"/>
        <w:keepNext w:val="0"/>
        <w:spacing w:line="276" w:lineRule="auto"/>
        <w:jc w:val="center"/>
        <w:rPr>
          <w:rFonts w:ascii="Arial" w:hAnsi="Arial" w:cs="Arial"/>
          <w:color w:val="auto"/>
          <w:kern w:val="32"/>
          <w:sz w:val="20"/>
          <w:szCs w:val="22"/>
        </w:rPr>
      </w:pPr>
    </w:p>
    <w:p w:rsidR="00FA465F" w:rsidRPr="00FA465F" w:rsidRDefault="00FA465F" w:rsidP="00FA465F">
      <w:pPr>
        <w:pStyle w:val="Nagwek1"/>
        <w:keepNext w:val="0"/>
        <w:spacing w:line="276" w:lineRule="auto"/>
        <w:jc w:val="center"/>
        <w:rPr>
          <w:rFonts w:ascii="Arial" w:hAnsi="Arial" w:cs="Arial"/>
          <w:color w:val="17365D" w:themeColor="text2" w:themeShade="BF"/>
          <w:kern w:val="32"/>
          <w:sz w:val="20"/>
          <w:szCs w:val="22"/>
        </w:rPr>
      </w:pPr>
      <w:bookmarkStart w:id="3" w:name="_Toc521491100"/>
      <w:r w:rsidRPr="00FA465F">
        <w:rPr>
          <w:rFonts w:ascii="Arial" w:hAnsi="Arial" w:cs="Arial"/>
          <w:color w:val="17365D" w:themeColor="text2" w:themeShade="BF"/>
          <w:kern w:val="32"/>
          <w:sz w:val="20"/>
          <w:szCs w:val="22"/>
        </w:rPr>
        <w:t>OPIS PRZEDMIOTU ZAMÓWIENIA</w:t>
      </w:r>
      <w:bookmarkEnd w:id="0"/>
      <w:bookmarkEnd w:id="1"/>
      <w:bookmarkEnd w:id="2"/>
      <w:bookmarkEnd w:id="3"/>
    </w:p>
    <w:p w:rsidR="00FA465F" w:rsidRPr="00FA465F" w:rsidRDefault="00FA465F" w:rsidP="00FA465F">
      <w:pPr>
        <w:spacing w:line="276" w:lineRule="auto"/>
        <w:rPr>
          <w:rFonts w:ascii="Arial" w:hAnsi="Arial" w:cs="Arial"/>
          <w:sz w:val="20"/>
          <w:szCs w:val="22"/>
        </w:rPr>
      </w:pPr>
    </w:p>
    <w:p w:rsidR="00FA465F" w:rsidRPr="00FA465F" w:rsidRDefault="00FA465F" w:rsidP="00FA465F">
      <w:pPr>
        <w:spacing w:line="276" w:lineRule="auto"/>
        <w:jc w:val="center"/>
        <w:rPr>
          <w:rFonts w:ascii="Arial" w:hAnsi="Arial" w:cs="Arial"/>
          <w:b/>
          <w:sz w:val="20"/>
          <w:szCs w:val="22"/>
        </w:rPr>
        <w:sectPr w:rsidR="00FA465F" w:rsidRPr="00FA465F" w:rsidSect="006B6DE2">
          <w:headerReference w:type="default" r:id="rId8"/>
          <w:footerReference w:type="default" r:id="rId9"/>
          <w:pgSz w:w="11906" w:h="16838"/>
          <w:pgMar w:top="284" w:right="992" w:bottom="284" w:left="1418" w:header="709" w:footer="709" w:gutter="0"/>
          <w:cols w:space="708"/>
          <w:docGrid w:linePitch="360"/>
        </w:sectPr>
      </w:pPr>
      <w:r w:rsidRPr="00FA465F">
        <w:rPr>
          <w:rFonts w:ascii="Arial" w:hAnsi="Arial" w:cs="Arial"/>
          <w:b/>
          <w:sz w:val="20"/>
          <w:szCs w:val="22"/>
        </w:rPr>
        <w:t xml:space="preserve">Dostawa Platformy Danych Przestrzennych dla Gminy </w:t>
      </w:r>
      <w:r>
        <w:rPr>
          <w:rFonts w:ascii="Arial" w:hAnsi="Arial" w:cs="Arial"/>
          <w:b/>
          <w:sz w:val="20"/>
          <w:szCs w:val="22"/>
        </w:rPr>
        <w:t>Sadkowice</w:t>
      </w:r>
      <w:r w:rsidRPr="00FA465F">
        <w:rPr>
          <w:rFonts w:ascii="Arial" w:hAnsi="Arial" w:cs="Arial"/>
          <w:b/>
          <w:sz w:val="20"/>
          <w:szCs w:val="22"/>
        </w:rPr>
        <w:t xml:space="preserve"> w ramach projektu „Wdrożenie zintegrowanych technologii </w:t>
      </w:r>
      <w:proofErr w:type="spellStart"/>
      <w:r w:rsidRPr="00FA465F">
        <w:rPr>
          <w:rFonts w:ascii="Arial" w:hAnsi="Arial" w:cs="Arial"/>
          <w:b/>
          <w:sz w:val="20"/>
          <w:szCs w:val="22"/>
        </w:rPr>
        <w:t>informacyjno</w:t>
      </w:r>
      <w:proofErr w:type="spellEnd"/>
      <w:r w:rsidRPr="00FA465F">
        <w:rPr>
          <w:rFonts w:ascii="Arial" w:hAnsi="Arial" w:cs="Arial"/>
          <w:b/>
          <w:sz w:val="20"/>
          <w:szCs w:val="22"/>
        </w:rPr>
        <w:t xml:space="preserve"> - komunikacyjnych w gminach pow</w:t>
      </w:r>
      <w:r>
        <w:rPr>
          <w:rFonts w:ascii="Arial" w:hAnsi="Arial" w:cs="Arial"/>
          <w:b/>
          <w:sz w:val="20"/>
          <w:szCs w:val="22"/>
        </w:rPr>
        <w:t>iatu rawskiego”</w:t>
      </w:r>
    </w:p>
    <w:p w:rsidR="00FA465F" w:rsidRPr="00FA465F" w:rsidRDefault="00FA465F" w:rsidP="00FA465F">
      <w:pPr>
        <w:spacing w:line="276" w:lineRule="auto"/>
        <w:rPr>
          <w:rFonts w:ascii="Arial" w:hAnsi="Arial" w:cs="Arial"/>
          <w:sz w:val="20"/>
          <w:szCs w:val="20"/>
        </w:rPr>
      </w:pPr>
    </w:p>
    <w:p w:rsidR="00FA465F" w:rsidRPr="00FA465F" w:rsidRDefault="00FA465F" w:rsidP="003D614A">
      <w:pPr>
        <w:pStyle w:val="Nagwek1"/>
        <w:keepLines w:val="0"/>
        <w:numPr>
          <w:ilvl w:val="0"/>
          <w:numId w:val="2"/>
        </w:numPr>
        <w:suppressAutoHyphens/>
        <w:autoSpaceDN w:val="0"/>
        <w:spacing w:before="240" w:after="120" w:line="276" w:lineRule="auto"/>
        <w:textAlignment w:val="baseline"/>
        <w:rPr>
          <w:rFonts w:ascii="Arial" w:hAnsi="Arial" w:cs="Arial"/>
          <w:sz w:val="20"/>
          <w:szCs w:val="20"/>
        </w:rPr>
      </w:pPr>
      <w:bookmarkStart w:id="4" w:name="__RefHeading___Toc10697_1359438900"/>
      <w:bookmarkStart w:id="5" w:name="_Toc514345096"/>
      <w:bookmarkStart w:id="6" w:name="_Toc517100465"/>
      <w:r w:rsidRPr="00FA465F">
        <w:rPr>
          <w:rFonts w:ascii="Arial" w:hAnsi="Arial" w:cs="Arial"/>
          <w:sz w:val="20"/>
          <w:szCs w:val="20"/>
        </w:rPr>
        <w:t>Cel realizacji Projektu</w:t>
      </w:r>
      <w:bookmarkEnd w:id="4"/>
      <w:bookmarkEnd w:id="5"/>
      <w:bookmarkEnd w:id="6"/>
    </w:p>
    <w:p w:rsidR="00FA465F" w:rsidRPr="00FA465F" w:rsidRDefault="00FA465F" w:rsidP="00FA465F">
      <w:pPr>
        <w:pStyle w:val="Akapitzlist"/>
        <w:spacing w:line="276" w:lineRule="auto"/>
        <w:ind w:left="432"/>
        <w:jc w:val="both"/>
        <w:rPr>
          <w:rFonts w:ascii="Arial" w:hAnsi="Arial" w:cs="Arial"/>
          <w:sz w:val="20"/>
          <w:szCs w:val="22"/>
        </w:rPr>
      </w:pPr>
      <w:bookmarkStart w:id="7" w:name="__RefHeading___Toc995893_294985938"/>
      <w:bookmarkStart w:id="8" w:name="_Toc514345097"/>
      <w:bookmarkStart w:id="9" w:name="_Toc517100466"/>
      <w:r w:rsidRPr="00FA465F">
        <w:rPr>
          <w:rFonts w:ascii="Arial" w:hAnsi="Arial" w:cs="Arial"/>
          <w:sz w:val="20"/>
          <w:szCs w:val="22"/>
        </w:rPr>
        <w:t>Głównym celem Projektu pt.</w:t>
      </w:r>
      <w:r w:rsidR="006B6DE2">
        <w:rPr>
          <w:rFonts w:ascii="Arial" w:hAnsi="Arial" w:cs="Arial"/>
          <w:sz w:val="20"/>
          <w:szCs w:val="22"/>
        </w:rPr>
        <w:t xml:space="preserve"> </w:t>
      </w:r>
      <w:r w:rsidRPr="006B6DE2">
        <w:rPr>
          <w:rFonts w:ascii="Arial" w:hAnsi="Arial" w:cs="Arial"/>
          <w:b/>
          <w:sz w:val="20"/>
          <w:szCs w:val="22"/>
        </w:rPr>
        <w:t xml:space="preserve">Dostawa Platformy Danych Przestrzennych dla Gminy Sadkowice” w ramach projektu „Wdrożenie zintegrowanych technologii </w:t>
      </w:r>
      <w:proofErr w:type="spellStart"/>
      <w:r w:rsidRPr="006B6DE2">
        <w:rPr>
          <w:rFonts w:ascii="Arial" w:hAnsi="Arial" w:cs="Arial"/>
          <w:b/>
          <w:sz w:val="20"/>
          <w:szCs w:val="22"/>
        </w:rPr>
        <w:t>informacyjno</w:t>
      </w:r>
      <w:proofErr w:type="spellEnd"/>
      <w:r w:rsidRPr="006B6DE2">
        <w:rPr>
          <w:rFonts w:ascii="Arial" w:hAnsi="Arial" w:cs="Arial"/>
          <w:b/>
          <w:sz w:val="20"/>
          <w:szCs w:val="22"/>
        </w:rPr>
        <w:t xml:space="preserve"> - komunikacyjnych w gminach powiatu rawskiego”</w:t>
      </w:r>
      <w:r w:rsidRPr="00FA465F">
        <w:rPr>
          <w:rFonts w:ascii="Arial" w:hAnsi="Arial" w:cs="Arial"/>
          <w:sz w:val="20"/>
          <w:szCs w:val="22"/>
        </w:rPr>
        <w:t xml:space="preserve"> jest utworzenie publicznej infrastruktury </w:t>
      </w:r>
      <w:proofErr w:type="spellStart"/>
      <w:r w:rsidRPr="00FA465F">
        <w:rPr>
          <w:rFonts w:ascii="Arial" w:hAnsi="Arial" w:cs="Arial"/>
          <w:sz w:val="20"/>
          <w:szCs w:val="22"/>
        </w:rPr>
        <w:t>geoinformacyjnej</w:t>
      </w:r>
      <w:proofErr w:type="spellEnd"/>
      <w:r w:rsidRPr="00FA465F">
        <w:rPr>
          <w:rFonts w:ascii="Arial" w:hAnsi="Arial" w:cs="Arial"/>
          <w:sz w:val="20"/>
          <w:szCs w:val="22"/>
        </w:rPr>
        <w:t xml:space="preserve"> dla Gminy </w:t>
      </w:r>
      <w:r w:rsidR="006B6DE2">
        <w:rPr>
          <w:rFonts w:ascii="Arial" w:hAnsi="Arial" w:cs="Arial"/>
          <w:sz w:val="20"/>
          <w:szCs w:val="22"/>
        </w:rPr>
        <w:t>Sadkowice</w:t>
      </w:r>
      <w:r w:rsidRPr="00FA465F">
        <w:rPr>
          <w:rFonts w:ascii="Arial" w:hAnsi="Arial" w:cs="Arial"/>
          <w:sz w:val="20"/>
          <w:szCs w:val="22"/>
        </w:rPr>
        <w:t xml:space="preserve">. </w:t>
      </w:r>
    </w:p>
    <w:p w:rsidR="00FA465F" w:rsidRPr="00FA465F" w:rsidRDefault="00FA465F" w:rsidP="00FA465F">
      <w:pPr>
        <w:pStyle w:val="Akapitzlist"/>
        <w:spacing w:line="276" w:lineRule="auto"/>
        <w:ind w:left="432"/>
        <w:jc w:val="both"/>
        <w:rPr>
          <w:rFonts w:ascii="Arial" w:hAnsi="Arial" w:cs="Arial"/>
          <w:sz w:val="20"/>
          <w:szCs w:val="22"/>
        </w:rPr>
      </w:pPr>
      <w:r w:rsidRPr="00FA465F">
        <w:rPr>
          <w:rFonts w:ascii="Arial" w:hAnsi="Arial" w:cs="Arial"/>
          <w:sz w:val="20"/>
          <w:szCs w:val="22"/>
        </w:rPr>
        <w:t xml:space="preserve">Wykorzystanie infrastruktury </w:t>
      </w:r>
      <w:proofErr w:type="spellStart"/>
      <w:r w:rsidRPr="00FA465F">
        <w:rPr>
          <w:rFonts w:ascii="Arial" w:hAnsi="Arial" w:cs="Arial"/>
          <w:sz w:val="20"/>
          <w:szCs w:val="22"/>
        </w:rPr>
        <w:t>geoinformacyjnej</w:t>
      </w:r>
      <w:proofErr w:type="spellEnd"/>
      <w:r w:rsidRPr="00FA465F">
        <w:rPr>
          <w:rFonts w:ascii="Arial" w:hAnsi="Arial" w:cs="Arial"/>
          <w:sz w:val="20"/>
          <w:szCs w:val="22"/>
        </w:rPr>
        <w:t xml:space="preserve"> powinno uruchomić nowe metody komunikacji i podejmowania decyzji przez Zamawiającego, a także otworzyć nowe możliwości w budowaniu społeczeństwa informacyjnego.</w:t>
      </w:r>
    </w:p>
    <w:p w:rsidR="00FA465F" w:rsidRPr="00FA465F" w:rsidRDefault="00FA465F" w:rsidP="00FA465F">
      <w:pPr>
        <w:pStyle w:val="Akapitzlist"/>
        <w:spacing w:line="276" w:lineRule="auto"/>
        <w:ind w:left="432"/>
        <w:jc w:val="both"/>
        <w:rPr>
          <w:rFonts w:ascii="Arial" w:hAnsi="Arial" w:cs="Arial"/>
          <w:sz w:val="20"/>
          <w:szCs w:val="22"/>
        </w:rPr>
      </w:pPr>
      <w:r w:rsidRPr="00FA465F">
        <w:rPr>
          <w:rFonts w:ascii="Arial" w:hAnsi="Arial" w:cs="Arial"/>
          <w:sz w:val="20"/>
          <w:szCs w:val="22"/>
        </w:rPr>
        <w:t xml:space="preserve">W tym celu należy dokonać pełnej analizy przekazanych przez Zamawiającego danych źródłowych i zasobów </w:t>
      </w:r>
      <w:proofErr w:type="spellStart"/>
      <w:r w:rsidRPr="00FA465F">
        <w:rPr>
          <w:rFonts w:ascii="Arial" w:hAnsi="Arial" w:cs="Arial"/>
          <w:sz w:val="20"/>
          <w:szCs w:val="22"/>
        </w:rPr>
        <w:t>geoprzestrzennych</w:t>
      </w:r>
      <w:proofErr w:type="spellEnd"/>
      <w:r w:rsidRPr="00FA465F">
        <w:rPr>
          <w:rFonts w:ascii="Arial" w:hAnsi="Arial" w:cs="Arial"/>
          <w:sz w:val="20"/>
          <w:szCs w:val="22"/>
        </w:rPr>
        <w:t xml:space="preserve"> pod kątem ich wykorzystania w projektowanym Systemie, tak aby Urząd mógł świadczyć wiarygodne usługi dla wszystkich odbiorców tych usług (wewnętrznych i zewnętrznych). W ramach realizacji Przedmiotu Zamówienia należy wykonać pełną analizę istniejących zbiorów danych przestrzennych gromadzonych przez </w:t>
      </w:r>
      <w:r w:rsidR="006B6DE2">
        <w:rPr>
          <w:rFonts w:ascii="Arial" w:hAnsi="Arial" w:cs="Arial"/>
          <w:sz w:val="20"/>
          <w:szCs w:val="22"/>
        </w:rPr>
        <w:t>Gminę Sadkowice</w:t>
      </w:r>
      <w:r w:rsidRPr="00FA465F">
        <w:rPr>
          <w:rFonts w:ascii="Arial" w:hAnsi="Arial" w:cs="Arial"/>
          <w:sz w:val="20"/>
          <w:szCs w:val="22"/>
        </w:rPr>
        <w:t>, analizę danych źródłowych oraz należy wykonać pełną digitalizację przekazanych przez Zamawiającego danych źródłowych.</w:t>
      </w:r>
    </w:p>
    <w:p w:rsidR="00FA465F" w:rsidRPr="00FA465F" w:rsidRDefault="00FA465F" w:rsidP="003D614A">
      <w:pPr>
        <w:pStyle w:val="Nagwek1"/>
        <w:keepLines w:val="0"/>
        <w:numPr>
          <w:ilvl w:val="0"/>
          <w:numId w:val="2"/>
        </w:numPr>
        <w:suppressAutoHyphens/>
        <w:autoSpaceDN w:val="0"/>
        <w:spacing w:before="240" w:after="120" w:line="276" w:lineRule="auto"/>
        <w:textAlignment w:val="baseline"/>
        <w:rPr>
          <w:rFonts w:ascii="Arial" w:hAnsi="Arial" w:cs="Arial"/>
          <w:sz w:val="20"/>
          <w:szCs w:val="20"/>
        </w:rPr>
      </w:pPr>
      <w:r w:rsidRPr="00FA465F">
        <w:rPr>
          <w:rFonts w:ascii="Arial" w:hAnsi="Arial" w:cs="Arial"/>
          <w:sz w:val="20"/>
          <w:szCs w:val="20"/>
        </w:rPr>
        <w:t>Definicje</w:t>
      </w:r>
      <w:bookmarkEnd w:id="7"/>
      <w:bookmarkEnd w:id="8"/>
      <w:bookmarkEnd w:id="9"/>
    </w:p>
    <w:p w:rsidR="00FA465F" w:rsidRPr="00FA465F" w:rsidRDefault="00FA465F" w:rsidP="00FA465F">
      <w:pPr>
        <w:pStyle w:val="Textbody"/>
        <w:spacing w:line="276" w:lineRule="auto"/>
        <w:rPr>
          <w:rFonts w:ascii="Arial" w:hAnsi="Arial" w:cs="Arial"/>
          <w:sz w:val="20"/>
          <w:szCs w:val="20"/>
        </w:rPr>
      </w:pPr>
      <w:r w:rsidRPr="00FA465F">
        <w:rPr>
          <w:rFonts w:ascii="Arial" w:hAnsi="Arial" w:cs="Arial"/>
          <w:sz w:val="20"/>
          <w:szCs w:val="20"/>
        </w:rPr>
        <w:t>Dla potrzeb realizacji niniejszego zamówienia ustala się znaczenie następujących pojęć:</w:t>
      </w:r>
    </w:p>
    <w:p w:rsidR="00FA465F" w:rsidRPr="00FA465F" w:rsidRDefault="00FA465F" w:rsidP="003D614A">
      <w:pPr>
        <w:pStyle w:val="Textbody"/>
        <w:numPr>
          <w:ilvl w:val="0"/>
          <w:numId w:val="20"/>
        </w:numPr>
        <w:spacing w:line="276" w:lineRule="auto"/>
        <w:jc w:val="both"/>
        <w:rPr>
          <w:rFonts w:ascii="Arial" w:hAnsi="Arial" w:cs="Arial"/>
          <w:sz w:val="20"/>
          <w:szCs w:val="20"/>
        </w:rPr>
      </w:pPr>
      <w:r w:rsidRPr="00FA465F">
        <w:rPr>
          <w:rFonts w:ascii="Arial" w:hAnsi="Arial" w:cs="Arial"/>
          <w:b/>
          <w:bCs/>
          <w:sz w:val="20"/>
          <w:szCs w:val="20"/>
        </w:rPr>
        <w:t>Administrator</w:t>
      </w:r>
      <w:r w:rsidRPr="00FA465F">
        <w:rPr>
          <w:rFonts w:ascii="Arial" w:hAnsi="Arial" w:cs="Arial"/>
          <w:sz w:val="20"/>
          <w:szCs w:val="20"/>
        </w:rPr>
        <w:t xml:space="preserve"> - osoba posiadająca uprawnienia do dokonywania modyfikacji w ustawieniach i konfiguracji Systemu.</w:t>
      </w:r>
    </w:p>
    <w:p w:rsidR="00FA465F" w:rsidRPr="00FA465F" w:rsidRDefault="00FA465F" w:rsidP="003D614A">
      <w:pPr>
        <w:pStyle w:val="Standard"/>
        <w:numPr>
          <w:ilvl w:val="0"/>
          <w:numId w:val="21"/>
        </w:numPr>
        <w:spacing w:line="276" w:lineRule="auto"/>
        <w:ind w:left="714" w:hanging="357"/>
        <w:jc w:val="both"/>
        <w:rPr>
          <w:rFonts w:ascii="Arial" w:hAnsi="Arial" w:cs="Arial"/>
          <w:sz w:val="20"/>
          <w:szCs w:val="20"/>
        </w:rPr>
      </w:pPr>
      <w:r w:rsidRPr="00FA465F">
        <w:rPr>
          <w:rFonts w:ascii="Arial" w:hAnsi="Arial" w:cs="Arial"/>
          <w:b/>
          <w:bCs/>
          <w:sz w:val="20"/>
          <w:szCs w:val="20"/>
        </w:rPr>
        <w:t>Dokumentacja</w:t>
      </w:r>
      <w:r w:rsidRPr="00FA465F">
        <w:rPr>
          <w:rFonts w:ascii="Arial" w:hAnsi="Arial" w:cs="Arial"/>
          <w:sz w:val="20"/>
          <w:szCs w:val="20"/>
        </w:rPr>
        <w:t xml:space="preserve"> - wszelkiego rodzaju dokumenty wytworzone w ramach realizacji Przedmiotu Zamówienia.</w:t>
      </w:r>
    </w:p>
    <w:p w:rsidR="00FA465F" w:rsidRPr="00FA465F" w:rsidRDefault="00FA465F" w:rsidP="003D614A">
      <w:pPr>
        <w:pStyle w:val="Standard"/>
        <w:numPr>
          <w:ilvl w:val="0"/>
          <w:numId w:val="21"/>
        </w:numPr>
        <w:spacing w:line="276" w:lineRule="auto"/>
        <w:ind w:left="714" w:hanging="357"/>
        <w:jc w:val="both"/>
        <w:rPr>
          <w:rFonts w:ascii="Arial" w:hAnsi="Arial" w:cs="Arial"/>
          <w:sz w:val="20"/>
          <w:szCs w:val="20"/>
        </w:rPr>
      </w:pPr>
      <w:proofErr w:type="spellStart"/>
      <w:r w:rsidRPr="00FA465F">
        <w:rPr>
          <w:rFonts w:ascii="Arial" w:hAnsi="Arial" w:cs="Arial"/>
          <w:b/>
          <w:bCs/>
          <w:sz w:val="20"/>
          <w:szCs w:val="20"/>
        </w:rPr>
        <w:t>EGiB</w:t>
      </w:r>
      <w:proofErr w:type="spellEnd"/>
      <w:r w:rsidRPr="00FA465F">
        <w:rPr>
          <w:rFonts w:ascii="Arial" w:hAnsi="Arial" w:cs="Arial"/>
          <w:sz w:val="20"/>
          <w:szCs w:val="20"/>
        </w:rPr>
        <w:t xml:space="preserve"> - Ewidencja Gruntów i Budynków.</w:t>
      </w:r>
    </w:p>
    <w:p w:rsidR="00FA465F" w:rsidRPr="00FA465F" w:rsidRDefault="00FA465F" w:rsidP="003D614A">
      <w:pPr>
        <w:pStyle w:val="Textbody"/>
        <w:numPr>
          <w:ilvl w:val="0"/>
          <w:numId w:val="21"/>
        </w:numPr>
        <w:spacing w:after="0" w:line="276" w:lineRule="auto"/>
        <w:ind w:left="714" w:hanging="357"/>
        <w:jc w:val="both"/>
        <w:rPr>
          <w:rFonts w:ascii="Arial" w:hAnsi="Arial" w:cs="Arial"/>
          <w:sz w:val="20"/>
          <w:szCs w:val="20"/>
        </w:rPr>
      </w:pPr>
      <w:r w:rsidRPr="00FA465F">
        <w:rPr>
          <w:rFonts w:ascii="Arial" w:hAnsi="Arial" w:cs="Arial"/>
          <w:b/>
          <w:bCs/>
          <w:sz w:val="20"/>
          <w:szCs w:val="20"/>
        </w:rPr>
        <w:t xml:space="preserve">Etap </w:t>
      </w:r>
      <w:r w:rsidRPr="00FA465F">
        <w:rPr>
          <w:rFonts w:ascii="Arial" w:hAnsi="Arial" w:cs="Arial"/>
          <w:sz w:val="20"/>
          <w:szCs w:val="20"/>
        </w:rPr>
        <w:t>- faza realizacji Przedmiotu Zamówienia, stanowiącą funkcjonalną całość, podlegającą odrębnym odbiorom.</w:t>
      </w:r>
    </w:p>
    <w:p w:rsidR="00FA465F" w:rsidRPr="00FA465F" w:rsidRDefault="00FA465F" w:rsidP="003D614A">
      <w:pPr>
        <w:pStyle w:val="Standard"/>
        <w:numPr>
          <w:ilvl w:val="0"/>
          <w:numId w:val="21"/>
        </w:numPr>
        <w:spacing w:line="276" w:lineRule="auto"/>
        <w:ind w:left="714" w:hanging="357"/>
        <w:jc w:val="both"/>
        <w:rPr>
          <w:rFonts w:ascii="Arial" w:hAnsi="Arial" w:cs="Arial"/>
          <w:sz w:val="20"/>
          <w:szCs w:val="20"/>
        </w:rPr>
      </w:pPr>
      <w:proofErr w:type="spellStart"/>
      <w:r w:rsidRPr="00FA465F">
        <w:rPr>
          <w:rFonts w:ascii="Arial" w:hAnsi="Arial" w:cs="Arial"/>
          <w:b/>
          <w:sz w:val="20"/>
          <w:szCs w:val="20"/>
        </w:rPr>
        <w:t>Geography</w:t>
      </w:r>
      <w:proofErr w:type="spellEnd"/>
      <w:r w:rsidRPr="00FA465F">
        <w:rPr>
          <w:rFonts w:ascii="Arial" w:hAnsi="Arial" w:cs="Arial"/>
          <w:b/>
          <w:sz w:val="20"/>
          <w:szCs w:val="20"/>
        </w:rPr>
        <w:t xml:space="preserve"> </w:t>
      </w:r>
      <w:proofErr w:type="spellStart"/>
      <w:r w:rsidRPr="00FA465F">
        <w:rPr>
          <w:rFonts w:ascii="Arial" w:hAnsi="Arial" w:cs="Arial"/>
          <w:b/>
          <w:sz w:val="20"/>
          <w:szCs w:val="20"/>
        </w:rPr>
        <w:t>Markup</w:t>
      </w:r>
      <w:proofErr w:type="spellEnd"/>
      <w:r w:rsidRPr="00FA465F">
        <w:rPr>
          <w:rFonts w:ascii="Arial" w:hAnsi="Arial" w:cs="Arial"/>
          <w:b/>
          <w:sz w:val="20"/>
          <w:szCs w:val="20"/>
        </w:rPr>
        <w:t xml:space="preserve"> Language (GML)</w:t>
      </w:r>
      <w:r w:rsidRPr="00FA465F">
        <w:rPr>
          <w:rFonts w:ascii="Arial" w:hAnsi="Arial" w:cs="Arial"/>
          <w:sz w:val="20"/>
          <w:szCs w:val="20"/>
        </w:rPr>
        <w:t xml:space="preserve"> – oparty na XML język opracowany przez Open </w:t>
      </w:r>
      <w:proofErr w:type="spellStart"/>
      <w:r w:rsidRPr="00FA465F">
        <w:rPr>
          <w:rFonts w:ascii="Arial" w:hAnsi="Arial" w:cs="Arial"/>
          <w:sz w:val="20"/>
          <w:szCs w:val="20"/>
        </w:rPr>
        <w:t>Geospatial</w:t>
      </w:r>
      <w:proofErr w:type="spellEnd"/>
      <w:r w:rsidRPr="00FA465F">
        <w:rPr>
          <w:rFonts w:ascii="Arial" w:hAnsi="Arial" w:cs="Arial"/>
          <w:sz w:val="20"/>
          <w:szCs w:val="20"/>
        </w:rPr>
        <w:t xml:space="preserve"> </w:t>
      </w:r>
      <w:proofErr w:type="spellStart"/>
      <w:r w:rsidRPr="00FA465F">
        <w:rPr>
          <w:rFonts w:ascii="Arial" w:hAnsi="Arial" w:cs="Arial"/>
          <w:sz w:val="20"/>
          <w:szCs w:val="20"/>
        </w:rPr>
        <w:t>Consortium</w:t>
      </w:r>
      <w:proofErr w:type="spellEnd"/>
      <w:r w:rsidRPr="00FA465F">
        <w:rPr>
          <w:rFonts w:ascii="Arial" w:hAnsi="Arial" w:cs="Arial"/>
          <w:sz w:val="20"/>
          <w:szCs w:val="20"/>
        </w:rPr>
        <w:t xml:space="preserve"> do transferu danych geograficznych. GML jest językiem formalnym służącym do opisu danych geograficznych zgodnie z zasadami opisanymi w normie ISO 19136:2007.</w:t>
      </w:r>
    </w:p>
    <w:p w:rsidR="00FA465F" w:rsidRPr="00FA465F" w:rsidRDefault="00FA465F" w:rsidP="003D614A">
      <w:pPr>
        <w:pStyle w:val="Standard"/>
        <w:numPr>
          <w:ilvl w:val="0"/>
          <w:numId w:val="21"/>
        </w:numPr>
        <w:spacing w:line="276" w:lineRule="auto"/>
        <w:jc w:val="both"/>
        <w:rPr>
          <w:rFonts w:ascii="Arial" w:hAnsi="Arial" w:cs="Arial"/>
          <w:sz w:val="20"/>
          <w:szCs w:val="20"/>
        </w:rPr>
      </w:pPr>
      <w:r w:rsidRPr="00FA465F">
        <w:rPr>
          <w:rFonts w:ascii="Arial" w:hAnsi="Arial" w:cs="Arial"/>
          <w:b/>
          <w:bCs/>
          <w:sz w:val="20"/>
          <w:szCs w:val="20"/>
        </w:rPr>
        <w:t>GESUT</w:t>
      </w:r>
      <w:r w:rsidRPr="00FA465F">
        <w:rPr>
          <w:rFonts w:ascii="Arial" w:hAnsi="Arial" w:cs="Arial"/>
          <w:sz w:val="20"/>
          <w:szCs w:val="20"/>
        </w:rPr>
        <w:t xml:space="preserve"> – rozumie się przez to Bazę Danych geodezyjnej ewidencji sieci uzbrojenia terenu.</w:t>
      </w:r>
    </w:p>
    <w:p w:rsidR="00FA465F" w:rsidRPr="00FA465F" w:rsidRDefault="00FA465F" w:rsidP="003D614A">
      <w:pPr>
        <w:pStyle w:val="Textbody"/>
        <w:numPr>
          <w:ilvl w:val="0"/>
          <w:numId w:val="21"/>
        </w:numPr>
        <w:spacing w:line="276" w:lineRule="auto"/>
        <w:jc w:val="both"/>
        <w:rPr>
          <w:rFonts w:ascii="Arial" w:hAnsi="Arial" w:cs="Arial"/>
          <w:sz w:val="20"/>
          <w:szCs w:val="20"/>
        </w:rPr>
      </w:pPr>
      <w:r w:rsidRPr="00FA465F">
        <w:rPr>
          <w:rFonts w:ascii="Arial" w:hAnsi="Arial" w:cs="Arial"/>
          <w:b/>
          <w:bCs/>
          <w:sz w:val="20"/>
          <w:szCs w:val="20"/>
        </w:rPr>
        <w:t>GIS/SIP</w:t>
      </w:r>
      <w:r w:rsidRPr="00FA465F">
        <w:rPr>
          <w:rFonts w:ascii="Arial" w:hAnsi="Arial" w:cs="Arial"/>
          <w:sz w:val="20"/>
          <w:szCs w:val="20"/>
        </w:rPr>
        <w:t xml:space="preserve"> - (ang. </w:t>
      </w:r>
      <w:proofErr w:type="spellStart"/>
      <w:r w:rsidRPr="00FA465F">
        <w:rPr>
          <w:rFonts w:ascii="Arial" w:hAnsi="Arial" w:cs="Arial"/>
          <w:sz w:val="20"/>
          <w:szCs w:val="20"/>
        </w:rPr>
        <w:t>Geographic</w:t>
      </w:r>
      <w:proofErr w:type="spellEnd"/>
      <w:r w:rsidRPr="00FA465F">
        <w:rPr>
          <w:rFonts w:ascii="Arial" w:hAnsi="Arial" w:cs="Arial"/>
          <w:sz w:val="20"/>
          <w:szCs w:val="20"/>
        </w:rPr>
        <w:t xml:space="preserve"> Information System) System Informacji Przestrzennej dotyczący danych geograficznych, termin ten w liczbie mnogiej - systemy informacji geograficznej - stosowany jest również, jako nazwa dziedziny zajmującej się </w:t>
      </w:r>
      <w:proofErr w:type="spellStart"/>
      <w:r w:rsidRPr="00FA465F">
        <w:rPr>
          <w:rFonts w:ascii="Arial" w:hAnsi="Arial" w:cs="Arial"/>
          <w:sz w:val="20"/>
          <w:szCs w:val="20"/>
        </w:rPr>
        <w:t>geoinformacją</w:t>
      </w:r>
      <w:proofErr w:type="spellEnd"/>
      <w:r w:rsidRPr="00FA465F">
        <w:rPr>
          <w:rFonts w:ascii="Arial" w:hAnsi="Arial" w:cs="Arial"/>
          <w:sz w:val="20"/>
          <w:szCs w:val="20"/>
        </w:rPr>
        <w:t xml:space="preserve"> oraz metodami i technikami GIS.</w:t>
      </w:r>
    </w:p>
    <w:p w:rsidR="00FA465F" w:rsidRPr="00FA465F" w:rsidRDefault="00FA465F" w:rsidP="003D614A">
      <w:pPr>
        <w:pStyle w:val="Textbody"/>
        <w:numPr>
          <w:ilvl w:val="0"/>
          <w:numId w:val="21"/>
        </w:numPr>
        <w:spacing w:line="276" w:lineRule="auto"/>
        <w:jc w:val="both"/>
        <w:rPr>
          <w:rFonts w:ascii="Arial" w:hAnsi="Arial" w:cs="Arial"/>
          <w:sz w:val="20"/>
          <w:szCs w:val="20"/>
        </w:rPr>
      </w:pPr>
      <w:r w:rsidRPr="00FA465F">
        <w:rPr>
          <w:rFonts w:ascii="Arial" w:hAnsi="Arial" w:cs="Arial"/>
          <w:b/>
          <w:bCs/>
          <w:sz w:val="20"/>
          <w:szCs w:val="20"/>
        </w:rPr>
        <w:t xml:space="preserve">Godziny Robocze </w:t>
      </w:r>
      <w:r w:rsidRPr="00FA465F">
        <w:rPr>
          <w:rFonts w:ascii="Arial" w:hAnsi="Arial" w:cs="Arial"/>
          <w:sz w:val="20"/>
          <w:szCs w:val="20"/>
        </w:rPr>
        <w:t xml:space="preserve">- godziny zegarowe </w:t>
      </w:r>
      <w:r w:rsidR="006B6DE2" w:rsidRPr="006B6DE2">
        <w:rPr>
          <w:rFonts w:ascii="Arial" w:hAnsi="Arial" w:cs="Arial"/>
          <w:sz w:val="20"/>
          <w:szCs w:val="20"/>
        </w:rPr>
        <w:t>od 7:30 do 15:30</w:t>
      </w:r>
      <w:r w:rsidRPr="00FA465F">
        <w:rPr>
          <w:rFonts w:ascii="Arial" w:hAnsi="Arial" w:cs="Arial"/>
          <w:color w:val="FF0000"/>
          <w:sz w:val="20"/>
          <w:szCs w:val="20"/>
        </w:rPr>
        <w:t xml:space="preserve"> </w:t>
      </w:r>
      <w:r w:rsidRPr="00FA465F">
        <w:rPr>
          <w:rFonts w:ascii="Arial" w:hAnsi="Arial" w:cs="Arial"/>
          <w:sz w:val="20"/>
          <w:szCs w:val="20"/>
        </w:rPr>
        <w:t>w ramach Dnia Roboczego.</w:t>
      </w:r>
    </w:p>
    <w:p w:rsidR="00FA465F" w:rsidRPr="00FA465F" w:rsidRDefault="00FA465F" w:rsidP="003D614A">
      <w:pPr>
        <w:pStyle w:val="Textbody"/>
        <w:numPr>
          <w:ilvl w:val="0"/>
          <w:numId w:val="21"/>
        </w:numPr>
        <w:spacing w:line="276" w:lineRule="auto"/>
        <w:jc w:val="both"/>
        <w:rPr>
          <w:rFonts w:ascii="Arial" w:hAnsi="Arial" w:cs="Arial"/>
          <w:sz w:val="20"/>
          <w:szCs w:val="20"/>
        </w:rPr>
      </w:pPr>
      <w:proofErr w:type="spellStart"/>
      <w:r w:rsidRPr="00FA465F">
        <w:rPr>
          <w:rFonts w:ascii="Arial" w:hAnsi="Arial" w:cs="Arial"/>
          <w:b/>
          <w:bCs/>
          <w:sz w:val="20"/>
          <w:szCs w:val="20"/>
        </w:rPr>
        <w:t>GUGiK</w:t>
      </w:r>
      <w:proofErr w:type="spellEnd"/>
      <w:r w:rsidRPr="00FA465F">
        <w:rPr>
          <w:rFonts w:ascii="Arial" w:hAnsi="Arial" w:cs="Arial"/>
          <w:sz w:val="20"/>
          <w:szCs w:val="20"/>
        </w:rPr>
        <w:t xml:space="preserve"> - Główny Urząd Geodezji i Kartografii.</w:t>
      </w:r>
    </w:p>
    <w:p w:rsidR="00FA465F" w:rsidRPr="00FA465F" w:rsidRDefault="00FA465F" w:rsidP="003D614A">
      <w:pPr>
        <w:pStyle w:val="Textbody"/>
        <w:numPr>
          <w:ilvl w:val="0"/>
          <w:numId w:val="21"/>
        </w:numPr>
        <w:spacing w:line="276" w:lineRule="auto"/>
        <w:jc w:val="both"/>
        <w:rPr>
          <w:rFonts w:ascii="Arial" w:hAnsi="Arial" w:cs="Arial"/>
          <w:sz w:val="20"/>
          <w:szCs w:val="20"/>
        </w:rPr>
      </w:pPr>
      <w:r w:rsidRPr="00FA465F">
        <w:rPr>
          <w:rFonts w:ascii="Arial" w:hAnsi="Arial" w:cs="Arial"/>
          <w:b/>
          <w:bCs/>
          <w:sz w:val="20"/>
          <w:szCs w:val="20"/>
        </w:rPr>
        <w:t>Metadane</w:t>
      </w:r>
      <w:r w:rsidRPr="00FA465F">
        <w:rPr>
          <w:rFonts w:ascii="Arial" w:hAnsi="Arial" w:cs="Arial"/>
          <w:sz w:val="20"/>
          <w:szCs w:val="20"/>
        </w:rPr>
        <w:t xml:space="preserve"> - w odniesieniu do zbioru danych przestrzennych, są to dane o tym zbiorze określające zawarte w nim dane pod względem: położenia i rodzaju obiektów oraz ich atrybutów, pochodzenia, dokładności, szczegółowości i aktualności danych zbioru, zastosowanych standardach, prawach własności i prawach autorskich, cenach, warunkach i sposobach uzyskania dostępu do danych zbioru oraz ich użycia w określonym celu.</w:t>
      </w:r>
    </w:p>
    <w:p w:rsidR="00FA465F" w:rsidRPr="00FA465F" w:rsidRDefault="00FA465F" w:rsidP="003D614A">
      <w:pPr>
        <w:pStyle w:val="Textbody"/>
        <w:numPr>
          <w:ilvl w:val="0"/>
          <w:numId w:val="21"/>
        </w:numPr>
        <w:spacing w:line="276" w:lineRule="auto"/>
        <w:jc w:val="both"/>
        <w:rPr>
          <w:rFonts w:ascii="Arial" w:hAnsi="Arial" w:cs="Arial"/>
          <w:sz w:val="20"/>
          <w:szCs w:val="20"/>
        </w:rPr>
      </w:pPr>
      <w:r w:rsidRPr="00FA465F">
        <w:rPr>
          <w:rFonts w:ascii="Arial" w:hAnsi="Arial" w:cs="Arial"/>
          <w:b/>
          <w:bCs/>
          <w:sz w:val="20"/>
          <w:szCs w:val="20"/>
        </w:rPr>
        <w:t xml:space="preserve">OPZ </w:t>
      </w:r>
      <w:r w:rsidRPr="00FA465F">
        <w:rPr>
          <w:rFonts w:ascii="Arial" w:hAnsi="Arial" w:cs="Arial"/>
          <w:sz w:val="20"/>
          <w:szCs w:val="20"/>
        </w:rPr>
        <w:t>– Opis Przedmiotu Zamówienia.</w:t>
      </w:r>
    </w:p>
    <w:p w:rsidR="00FA465F" w:rsidRPr="00FA465F" w:rsidRDefault="00FA465F" w:rsidP="003D614A">
      <w:pPr>
        <w:pStyle w:val="Textbody"/>
        <w:numPr>
          <w:ilvl w:val="0"/>
          <w:numId w:val="21"/>
        </w:numPr>
        <w:spacing w:line="276" w:lineRule="auto"/>
        <w:jc w:val="both"/>
        <w:rPr>
          <w:rFonts w:ascii="Arial" w:hAnsi="Arial" w:cs="Arial"/>
          <w:sz w:val="20"/>
          <w:szCs w:val="20"/>
        </w:rPr>
      </w:pPr>
      <w:r w:rsidRPr="00FA465F">
        <w:rPr>
          <w:rFonts w:ascii="Arial" w:hAnsi="Arial" w:cs="Arial"/>
          <w:b/>
          <w:bCs/>
          <w:sz w:val="20"/>
          <w:szCs w:val="20"/>
        </w:rPr>
        <w:lastRenderedPageBreak/>
        <w:t>Państwowy Zasób Geodezyjny i Kartograficzny</w:t>
      </w:r>
      <w:r w:rsidRPr="00FA465F">
        <w:rPr>
          <w:rFonts w:ascii="Arial" w:hAnsi="Arial" w:cs="Arial"/>
          <w:sz w:val="20"/>
          <w:szCs w:val="20"/>
        </w:rPr>
        <w:t xml:space="preserve"> - zbiór wszystkich cyfrowych i analogowych materiałów (zbiory map oraz dokumenty w postaci operatów, rejestrów, wykazów, katalogów, wydawnictw, zdjęć lotniczych i satelitarnych, baz danych oraz banków danych), geodezyjnych i kartograficznych, służący gospodarce narodowej, obronności państwa, nauce, kulturze i potrzebom obywateli. Stanowi własność Skarbu Państwa i jest gromadzony w ośrodkach dokumentacji geodezyjnej i kartograficznej.</w:t>
      </w:r>
    </w:p>
    <w:p w:rsidR="00FA465F" w:rsidRPr="00FA465F" w:rsidRDefault="00FA465F" w:rsidP="003D614A">
      <w:pPr>
        <w:pStyle w:val="Textbody"/>
        <w:numPr>
          <w:ilvl w:val="0"/>
          <w:numId w:val="21"/>
        </w:numPr>
        <w:spacing w:line="276" w:lineRule="auto"/>
        <w:jc w:val="both"/>
        <w:rPr>
          <w:rFonts w:ascii="Arial" w:hAnsi="Arial" w:cs="Arial"/>
          <w:sz w:val="20"/>
          <w:szCs w:val="20"/>
        </w:rPr>
      </w:pPr>
      <w:r w:rsidRPr="00FA465F">
        <w:rPr>
          <w:rFonts w:ascii="Arial" w:hAnsi="Arial" w:cs="Arial"/>
          <w:b/>
          <w:bCs/>
          <w:sz w:val="20"/>
          <w:szCs w:val="20"/>
        </w:rPr>
        <w:t>Portal mapowy (</w:t>
      </w:r>
      <w:proofErr w:type="spellStart"/>
      <w:r w:rsidRPr="00FA465F">
        <w:rPr>
          <w:rFonts w:ascii="Arial" w:hAnsi="Arial" w:cs="Arial"/>
          <w:b/>
          <w:bCs/>
          <w:sz w:val="20"/>
          <w:szCs w:val="20"/>
        </w:rPr>
        <w:t>geoportal</w:t>
      </w:r>
      <w:proofErr w:type="spellEnd"/>
      <w:r w:rsidRPr="00FA465F">
        <w:rPr>
          <w:rFonts w:ascii="Arial" w:hAnsi="Arial" w:cs="Arial"/>
          <w:b/>
          <w:bCs/>
          <w:sz w:val="20"/>
          <w:szCs w:val="20"/>
        </w:rPr>
        <w:t>)</w:t>
      </w:r>
      <w:r w:rsidRPr="00FA465F">
        <w:rPr>
          <w:rFonts w:ascii="Arial" w:hAnsi="Arial" w:cs="Arial"/>
          <w:sz w:val="20"/>
          <w:szCs w:val="20"/>
        </w:rPr>
        <w:t xml:space="preserve"> - witryna internetowa lub jej odpowiednik, zapewniająca dostęp do usług danych przestrzennych, odpowiadająca za prezentację danych przestrzennych w postaci kompozycji mapowej.</w:t>
      </w:r>
    </w:p>
    <w:p w:rsidR="00FA465F" w:rsidRPr="00FA465F" w:rsidRDefault="00FA465F" w:rsidP="003D614A">
      <w:pPr>
        <w:pStyle w:val="Standard"/>
        <w:numPr>
          <w:ilvl w:val="0"/>
          <w:numId w:val="21"/>
        </w:numPr>
        <w:spacing w:line="276" w:lineRule="auto"/>
        <w:jc w:val="both"/>
        <w:rPr>
          <w:rFonts w:ascii="Arial" w:hAnsi="Arial" w:cs="Arial"/>
          <w:sz w:val="20"/>
          <w:szCs w:val="20"/>
        </w:rPr>
      </w:pPr>
      <w:r w:rsidRPr="00FA465F">
        <w:rPr>
          <w:rFonts w:ascii="Arial" w:hAnsi="Arial" w:cs="Arial"/>
          <w:b/>
          <w:bCs/>
          <w:sz w:val="20"/>
          <w:szCs w:val="20"/>
        </w:rPr>
        <w:t xml:space="preserve">System – </w:t>
      </w:r>
      <w:r w:rsidRPr="00FA465F">
        <w:rPr>
          <w:rFonts w:ascii="Arial" w:hAnsi="Arial" w:cs="Arial"/>
          <w:bCs/>
          <w:sz w:val="20"/>
          <w:szCs w:val="20"/>
        </w:rPr>
        <w:t>całe dostarczane oprogramowanie zgodne ze Szczegółowym Opisem Przedmiotu Zamówienia (OPZ).</w:t>
      </w:r>
    </w:p>
    <w:p w:rsidR="00FA465F" w:rsidRPr="00FA465F" w:rsidRDefault="00FA465F" w:rsidP="003D614A">
      <w:pPr>
        <w:pStyle w:val="Standard"/>
        <w:numPr>
          <w:ilvl w:val="0"/>
          <w:numId w:val="21"/>
        </w:numPr>
        <w:spacing w:line="276" w:lineRule="auto"/>
        <w:jc w:val="both"/>
        <w:rPr>
          <w:rFonts w:ascii="Arial" w:hAnsi="Arial" w:cs="Arial"/>
          <w:sz w:val="20"/>
          <w:szCs w:val="20"/>
        </w:rPr>
      </w:pPr>
      <w:r w:rsidRPr="00FA465F">
        <w:rPr>
          <w:rFonts w:ascii="Arial" w:hAnsi="Arial" w:cs="Arial"/>
          <w:b/>
          <w:sz w:val="20"/>
          <w:szCs w:val="20"/>
        </w:rPr>
        <w:t xml:space="preserve">Web </w:t>
      </w:r>
      <w:proofErr w:type="spellStart"/>
      <w:r w:rsidRPr="00FA465F">
        <w:rPr>
          <w:rFonts w:ascii="Arial" w:hAnsi="Arial" w:cs="Arial"/>
          <w:b/>
          <w:sz w:val="20"/>
          <w:szCs w:val="20"/>
        </w:rPr>
        <w:t>Feature</w:t>
      </w:r>
      <w:proofErr w:type="spellEnd"/>
      <w:r w:rsidRPr="00FA465F">
        <w:rPr>
          <w:rFonts w:ascii="Arial" w:hAnsi="Arial" w:cs="Arial"/>
          <w:b/>
          <w:sz w:val="20"/>
          <w:szCs w:val="20"/>
        </w:rPr>
        <w:t xml:space="preserve"> Service (WFS)</w:t>
      </w:r>
      <w:r w:rsidRPr="00FA465F">
        <w:rPr>
          <w:rFonts w:ascii="Arial" w:hAnsi="Arial" w:cs="Arial"/>
          <w:sz w:val="20"/>
          <w:szCs w:val="20"/>
        </w:rPr>
        <w:t xml:space="preserve"> – stworzony przez Open </w:t>
      </w:r>
      <w:proofErr w:type="spellStart"/>
      <w:r w:rsidRPr="00FA465F">
        <w:rPr>
          <w:rFonts w:ascii="Arial" w:hAnsi="Arial" w:cs="Arial"/>
          <w:sz w:val="20"/>
          <w:szCs w:val="20"/>
        </w:rPr>
        <w:t>Geospatial</w:t>
      </w:r>
      <w:proofErr w:type="spellEnd"/>
      <w:r w:rsidRPr="00FA465F">
        <w:rPr>
          <w:rFonts w:ascii="Arial" w:hAnsi="Arial" w:cs="Arial"/>
          <w:sz w:val="20"/>
          <w:szCs w:val="20"/>
        </w:rPr>
        <w:t xml:space="preserve"> </w:t>
      </w:r>
      <w:proofErr w:type="spellStart"/>
      <w:r w:rsidRPr="00FA465F">
        <w:rPr>
          <w:rFonts w:ascii="Arial" w:hAnsi="Arial" w:cs="Arial"/>
          <w:sz w:val="20"/>
          <w:szCs w:val="20"/>
        </w:rPr>
        <w:t>Consortium</w:t>
      </w:r>
      <w:proofErr w:type="spellEnd"/>
      <w:r w:rsidRPr="00FA465F">
        <w:rPr>
          <w:rFonts w:ascii="Arial" w:hAnsi="Arial" w:cs="Arial"/>
          <w:sz w:val="20"/>
          <w:szCs w:val="20"/>
        </w:rPr>
        <w:t xml:space="preserve"> (OGC) standard odbierania i aktualizowania danych przestrzennych zapisanych w metajęzyku znacznikowym GML.</w:t>
      </w:r>
    </w:p>
    <w:p w:rsidR="00FA465F" w:rsidRPr="00FA465F" w:rsidRDefault="00FA465F" w:rsidP="003D614A">
      <w:pPr>
        <w:pStyle w:val="Standard"/>
        <w:numPr>
          <w:ilvl w:val="0"/>
          <w:numId w:val="21"/>
        </w:numPr>
        <w:spacing w:line="276" w:lineRule="auto"/>
        <w:jc w:val="both"/>
        <w:rPr>
          <w:rFonts w:ascii="Arial" w:hAnsi="Arial" w:cs="Arial"/>
          <w:sz w:val="20"/>
          <w:szCs w:val="20"/>
        </w:rPr>
      </w:pPr>
      <w:r w:rsidRPr="00FA465F">
        <w:rPr>
          <w:rFonts w:ascii="Arial" w:hAnsi="Arial" w:cs="Arial"/>
          <w:b/>
          <w:sz w:val="20"/>
          <w:szCs w:val="20"/>
        </w:rPr>
        <w:t>Web Map Service (WMS)</w:t>
      </w:r>
      <w:r w:rsidRPr="00FA465F">
        <w:rPr>
          <w:rFonts w:ascii="Arial" w:hAnsi="Arial" w:cs="Arial"/>
          <w:sz w:val="20"/>
          <w:szCs w:val="20"/>
        </w:rPr>
        <w:t xml:space="preserve"> – stworzony przez Open </w:t>
      </w:r>
      <w:proofErr w:type="spellStart"/>
      <w:r w:rsidRPr="00FA465F">
        <w:rPr>
          <w:rFonts w:ascii="Arial" w:hAnsi="Arial" w:cs="Arial"/>
          <w:sz w:val="20"/>
          <w:szCs w:val="20"/>
        </w:rPr>
        <w:t>Geospatial</w:t>
      </w:r>
      <w:proofErr w:type="spellEnd"/>
      <w:r w:rsidRPr="00FA465F">
        <w:rPr>
          <w:rFonts w:ascii="Arial" w:hAnsi="Arial" w:cs="Arial"/>
          <w:sz w:val="20"/>
          <w:szCs w:val="20"/>
        </w:rPr>
        <w:t xml:space="preserve"> </w:t>
      </w:r>
      <w:proofErr w:type="spellStart"/>
      <w:r w:rsidRPr="00FA465F">
        <w:rPr>
          <w:rFonts w:ascii="Arial" w:hAnsi="Arial" w:cs="Arial"/>
          <w:sz w:val="20"/>
          <w:szCs w:val="20"/>
        </w:rPr>
        <w:t>Consortium</w:t>
      </w:r>
      <w:proofErr w:type="spellEnd"/>
      <w:r w:rsidRPr="00FA465F">
        <w:rPr>
          <w:rFonts w:ascii="Arial" w:hAnsi="Arial" w:cs="Arial"/>
          <w:sz w:val="20"/>
          <w:szCs w:val="20"/>
        </w:rPr>
        <w:t xml:space="preserve"> (OGC) standard udostępniania map w postaci rastrowej za pomocą interfejsu HTTP.</w:t>
      </w:r>
    </w:p>
    <w:p w:rsidR="00FA465F" w:rsidRPr="00FA465F" w:rsidRDefault="00FA465F" w:rsidP="003D614A">
      <w:pPr>
        <w:pStyle w:val="Standard"/>
        <w:numPr>
          <w:ilvl w:val="0"/>
          <w:numId w:val="21"/>
        </w:numPr>
        <w:spacing w:line="276" w:lineRule="auto"/>
        <w:jc w:val="both"/>
        <w:rPr>
          <w:rFonts w:ascii="Arial" w:hAnsi="Arial" w:cs="Arial"/>
          <w:sz w:val="20"/>
          <w:szCs w:val="20"/>
        </w:rPr>
      </w:pPr>
      <w:r w:rsidRPr="00FA465F">
        <w:rPr>
          <w:rFonts w:ascii="Arial" w:hAnsi="Arial" w:cs="Arial"/>
          <w:b/>
          <w:sz w:val="20"/>
          <w:szCs w:val="20"/>
        </w:rPr>
        <w:t xml:space="preserve">XML – </w:t>
      </w:r>
      <w:r w:rsidRPr="00FA465F">
        <w:rPr>
          <w:rFonts w:ascii="Arial" w:hAnsi="Arial" w:cs="Arial"/>
          <w:sz w:val="20"/>
          <w:szCs w:val="20"/>
        </w:rPr>
        <w:t xml:space="preserve">(ang. </w:t>
      </w:r>
      <w:proofErr w:type="spellStart"/>
      <w:r w:rsidRPr="00FA465F">
        <w:rPr>
          <w:rFonts w:ascii="Arial" w:hAnsi="Arial" w:cs="Arial"/>
          <w:sz w:val="20"/>
          <w:szCs w:val="20"/>
        </w:rPr>
        <w:t>Extensible</w:t>
      </w:r>
      <w:proofErr w:type="spellEnd"/>
      <w:r w:rsidRPr="00FA465F">
        <w:rPr>
          <w:rFonts w:ascii="Arial" w:hAnsi="Arial" w:cs="Arial"/>
          <w:sz w:val="20"/>
          <w:szCs w:val="20"/>
        </w:rPr>
        <w:t xml:space="preserve"> </w:t>
      </w:r>
      <w:proofErr w:type="spellStart"/>
      <w:r w:rsidRPr="00FA465F">
        <w:rPr>
          <w:rFonts w:ascii="Arial" w:hAnsi="Arial" w:cs="Arial"/>
          <w:sz w:val="20"/>
          <w:szCs w:val="20"/>
        </w:rPr>
        <w:t>Markup</w:t>
      </w:r>
      <w:proofErr w:type="spellEnd"/>
      <w:r w:rsidRPr="00FA465F">
        <w:rPr>
          <w:rFonts w:ascii="Arial" w:hAnsi="Arial" w:cs="Arial"/>
          <w:sz w:val="20"/>
          <w:szCs w:val="20"/>
        </w:rPr>
        <w:t xml:space="preserve"> Language) uniwersalny język znaczników przeznaczony do reprezentowania różnych danych w ustrukturyzowany sposób. XML jest standardem rekomendowanym oraz specyfikowanym przez organizację W3C.</w:t>
      </w:r>
    </w:p>
    <w:p w:rsidR="00FA465F" w:rsidRPr="00FA465F" w:rsidRDefault="00FA465F" w:rsidP="00FA465F">
      <w:pPr>
        <w:pStyle w:val="Standard"/>
        <w:spacing w:line="276" w:lineRule="auto"/>
        <w:jc w:val="both"/>
        <w:rPr>
          <w:rFonts w:ascii="Arial" w:hAnsi="Arial" w:cs="Arial"/>
          <w:b/>
          <w:bCs/>
          <w:sz w:val="20"/>
          <w:szCs w:val="20"/>
        </w:rPr>
      </w:pPr>
    </w:p>
    <w:p w:rsidR="00FA465F" w:rsidRPr="00FA465F" w:rsidRDefault="00FA465F" w:rsidP="003D614A">
      <w:pPr>
        <w:pStyle w:val="Nagwek1"/>
        <w:keepLines w:val="0"/>
        <w:numPr>
          <w:ilvl w:val="0"/>
          <w:numId w:val="2"/>
        </w:numPr>
        <w:suppressAutoHyphens/>
        <w:autoSpaceDN w:val="0"/>
        <w:spacing w:before="240" w:after="120" w:line="276" w:lineRule="auto"/>
        <w:textAlignment w:val="baseline"/>
        <w:rPr>
          <w:rFonts w:ascii="Arial" w:hAnsi="Arial" w:cs="Arial"/>
          <w:sz w:val="20"/>
          <w:szCs w:val="20"/>
        </w:rPr>
      </w:pPr>
      <w:bookmarkStart w:id="10" w:name="__RefHeading___Toc995895_294985938"/>
      <w:bookmarkStart w:id="11" w:name="_Toc514345098"/>
      <w:bookmarkStart w:id="12" w:name="_Toc517100467"/>
      <w:r w:rsidRPr="00FA465F">
        <w:rPr>
          <w:rFonts w:ascii="Arial" w:hAnsi="Arial" w:cs="Arial"/>
          <w:sz w:val="20"/>
          <w:szCs w:val="20"/>
        </w:rPr>
        <w:t>Ogólny Opis Przedmiotu Zamówienia</w:t>
      </w:r>
      <w:bookmarkEnd w:id="10"/>
      <w:bookmarkEnd w:id="11"/>
      <w:bookmarkEnd w:id="12"/>
    </w:p>
    <w:p w:rsidR="00FA465F" w:rsidRPr="00FA465F" w:rsidRDefault="00FA465F" w:rsidP="00FA465F">
      <w:pPr>
        <w:pStyle w:val="Textbody"/>
        <w:spacing w:line="276" w:lineRule="auto"/>
        <w:jc w:val="both"/>
        <w:rPr>
          <w:rFonts w:ascii="Arial" w:hAnsi="Arial" w:cs="Arial"/>
          <w:sz w:val="20"/>
          <w:szCs w:val="20"/>
        </w:rPr>
      </w:pPr>
      <w:r w:rsidRPr="00FA465F">
        <w:rPr>
          <w:rFonts w:ascii="Arial" w:hAnsi="Arial" w:cs="Arial"/>
          <w:sz w:val="20"/>
          <w:szCs w:val="20"/>
        </w:rPr>
        <w:t xml:space="preserve">Realizacja polega na pełnieniu roli Wykonawcy </w:t>
      </w:r>
      <w:r w:rsidR="006B6DE2">
        <w:rPr>
          <w:rFonts w:ascii="Arial" w:hAnsi="Arial" w:cs="Arial"/>
          <w:sz w:val="20"/>
          <w:szCs w:val="20"/>
        </w:rPr>
        <w:t>prac związanych z inwestycją pn.</w:t>
      </w:r>
      <w:r w:rsidRPr="00FA465F">
        <w:rPr>
          <w:rFonts w:ascii="Arial" w:hAnsi="Arial" w:cs="Arial"/>
          <w:sz w:val="20"/>
          <w:szCs w:val="20"/>
        </w:rPr>
        <w:t xml:space="preserve"> </w:t>
      </w:r>
      <w:r w:rsidR="006B6DE2" w:rsidRPr="00FA465F">
        <w:rPr>
          <w:rFonts w:ascii="Arial" w:hAnsi="Arial" w:cs="Arial"/>
          <w:sz w:val="20"/>
          <w:szCs w:val="22"/>
        </w:rPr>
        <w:t xml:space="preserve">Dostawa Platformy Danych Przestrzennych dla Gminy </w:t>
      </w:r>
      <w:r w:rsidR="006B6DE2">
        <w:rPr>
          <w:rFonts w:ascii="Arial" w:hAnsi="Arial" w:cs="Arial"/>
          <w:sz w:val="20"/>
          <w:szCs w:val="22"/>
        </w:rPr>
        <w:t>Sadkowice”</w:t>
      </w:r>
      <w:r w:rsidRPr="00FA465F">
        <w:rPr>
          <w:rFonts w:ascii="Arial" w:hAnsi="Arial" w:cs="Arial"/>
          <w:sz w:val="20"/>
          <w:szCs w:val="20"/>
        </w:rPr>
        <w:t>, obejmujących usługę wykonania digitalizacji danych, dostarczenia narzędzi umożliwiających na zarządzanie danymi oraz ich udostępnianie, również w postaci innowacyjnych e-usług wraz ze szkoleniem związanym z kompleksow</w:t>
      </w:r>
      <w:r w:rsidR="006B6DE2">
        <w:rPr>
          <w:rFonts w:ascii="Arial" w:hAnsi="Arial" w:cs="Arial"/>
          <w:sz w:val="20"/>
          <w:szCs w:val="20"/>
        </w:rPr>
        <w:t xml:space="preserve">ą realizacją Projektu w ramach </w:t>
      </w:r>
      <w:r w:rsidR="006B6DE2" w:rsidRPr="00FA465F">
        <w:rPr>
          <w:rFonts w:ascii="Arial" w:hAnsi="Arial" w:cs="Arial"/>
          <w:sz w:val="20"/>
          <w:szCs w:val="22"/>
        </w:rPr>
        <w:t xml:space="preserve">„Wdrożenie zintegrowanych technologii </w:t>
      </w:r>
      <w:proofErr w:type="spellStart"/>
      <w:r w:rsidR="006B6DE2" w:rsidRPr="00FA465F">
        <w:rPr>
          <w:rFonts w:ascii="Arial" w:hAnsi="Arial" w:cs="Arial"/>
          <w:sz w:val="20"/>
          <w:szCs w:val="22"/>
        </w:rPr>
        <w:t>informacyjno</w:t>
      </w:r>
      <w:proofErr w:type="spellEnd"/>
      <w:r w:rsidR="006B6DE2" w:rsidRPr="00FA465F">
        <w:rPr>
          <w:rFonts w:ascii="Arial" w:hAnsi="Arial" w:cs="Arial"/>
          <w:sz w:val="20"/>
          <w:szCs w:val="22"/>
        </w:rPr>
        <w:t xml:space="preserve"> - komunikacyjn</w:t>
      </w:r>
      <w:r w:rsidR="006B6DE2">
        <w:rPr>
          <w:rFonts w:ascii="Arial" w:hAnsi="Arial" w:cs="Arial"/>
          <w:sz w:val="20"/>
          <w:szCs w:val="22"/>
        </w:rPr>
        <w:t>ych w gminach powiatu rawskiego</w:t>
      </w:r>
      <w:r w:rsidRPr="00FA465F">
        <w:rPr>
          <w:rFonts w:ascii="Arial" w:hAnsi="Arial" w:cs="Arial"/>
          <w:sz w:val="20"/>
          <w:szCs w:val="20"/>
        </w:rPr>
        <w:t>”. W niniejszym dokumencie zawarto minimalne wymagania dla poszczególnych elementów usługi, w tym przede wszystkim:</w:t>
      </w:r>
    </w:p>
    <w:p w:rsidR="00FA465F" w:rsidRPr="00FA465F" w:rsidRDefault="00FA465F" w:rsidP="003D614A">
      <w:pPr>
        <w:pStyle w:val="Textbody"/>
        <w:numPr>
          <w:ilvl w:val="0"/>
          <w:numId w:val="22"/>
        </w:numPr>
        <w:spacing w:line="276" w:lineRule="auto"/>
        <w:jc w:val="both"/>
        <w:rPr>
          <w:rFonts w:ascii="Arial" w:hAnsi="Arial" w:cs="Arial"/>
          <w:sz w:val="20"/>
          <w:szCs w:val="20"/>
        </w:rPr>
      </w:pPr>
      <w:r w:rsidRPr="00FA465F">
        <w:rPr>
          <w:rFonts w:ascii="Arial" w:hAnsi="Arial" w:cs="Arial"/>
          <w:sz w:val="20"/>
          <w:szCs w:val="20"/>
        </w:rPr>
        <w:t>usługę wykonania pełnej analizy istniejących Zbiorów Danych Przestrzennych gromadzonych przez Zamawiającego,</w:t>
      </w:r>
    </w:p>
    <w:p w:rsidR="00FA465F" w:rsidRPr="00FA465F" w:rsidRDefault="00FA465F" w:rsidP="003D614A">
      <w:pPr>
        <w:pStyle w:val="Textbody"/>
        <w:numPr>
          <w:ilvl w:val="0"/>
          <w:numId w:val="22"/>
        </w:numPr>
        <w:spacing w:line="276" w:lineRule="auto"/>
        <w:jc w:val="both"/>
        <w:rPr>
          <w:rFonts w:ascii="Arial" w:hAnsi="Arial" w:cs="Arial"/>
          <w:sz w:val="20"/>
          <w:szCs w:val="20"/>
        </w:rPr>
      </w:pPr>
      <w:r w:rsidRPr="00FA465F">
        <w:rPr>
          <w:rFonts w:ascii="Arial" w:hAnsi="Arial" w:cs="Arial"/>
          <w:sz w:val="20"/>
          <w:szCs w:val="20"/>
        </w:rPr>
        <w:t>usługę wykonania pełnej analizy istniejących danych źródłowych gromadzonych przez Zamawiającego,</w:t>
      </w:r>
    </w:p>
    <w:p w:rsidR="00FA465F" w:rsidRPr="00FA465F" w:rsidRDefault="00FA465F" w:rsidP="003D614A">
      <w:pPr>
        <w:pStyle w:val="Textbody"/>
        <w:numPr>
          <w:ilvl w:val="0"/>
          <w:numId w:val="22"/>
        </w:numPr>
        <w:spacing w:line="276" w:lineRule="auto"/>
        <w:jc w:val="both"/>
        <w:rPr>
          <w:rFonts w:ascii="Arial" w:hAnsi="Arial" w:cs="Arial"/>
          <w:sz w:val="20"/>
          <w:szCs w:val="20"/>
        </w:rPr>
      </w:pPr>
      <w:r w:rsidRPr="00FA465F">
        <w:rPr>
          <w:rFonts w:ascii="Arial" w:hAnsi="Arial" w:cs="Arial"/>
          <w:sz w:val="20"/>
          <w:szCs w:val="20"/>
        </w:rPr>
        <w:t xml:space="preserve">usługę pełnej digitalizacji (kalibracja i </w:t>
      </w:r>
      <w:proofErr w:type="spellStart"/>
      <w:r w:rsidRPr="00FA465F">
        <w:rPr>
          <w:rFonts w:ascii="Arial" w:hAnsi="Arial" w:cs="Arial"/>
          <w:sz w:val="20"/>
          <w:szCs w:val="20"/>
        </w:rPr>
        <w:t>wektoryzacja</w:t>
      </w:r>
      <w:proofErr w:type="spellEnd"/>
      <w:r w:rsidRPr="00FA465F">
        <w:rPr>
          <w:rFonts w:ascii="Arial" w:hAnsi="Arial" w:cs="Arial"/>
          <w:sz w:val="20"/>
          <w:szCs w:val="20"/>
        </w:rPr>
        <w:t>) istniejących danych źródłowych gromadzonych przez Zamawiającego,</w:t>
      </w:r>
    </w:p>
    <w:p w:rsidR="00FA465F" w:rsidRPr="00FA465F" w:rsidRDefault="00FA465F" w:rsidP="003D614A">
      <w:pPr>
        <w:pStyle w:val="Textbody"/>
        <w:numPr>
          <w:ilvl w:val="0"/>
          <w:numId w:val="22"/>
        </w:numPr>
        <w:spacing w:line="276" w:lineRule="auto"/>
        <w:jc w:val="both"/>
        <w:rPr>
          <w:rFonts w:ascii="Arial" w:hAnsi="Arial" w:cs="Arial"/>
          <w:sz w:val="20"/>
          <w:szCs w:val="20"/>
        </w:rPr>
      </w:pPr>
      <w:r w:rsidRPr="00FA465F">
        <w:rPr>
          <w:rFonts w:ascii="Arial" w:hAnsi="Arial" w:cs="Arial"/>
          <w:sz w:val="20"/>
          <w:szCs w:val="20"/>
        </w:rPr>
        <w:t>usługę opracowania katalogu Metadanych,</w:t>
      </w:r>
    </w:p>
    <w:p w:rsidR="00FA465F" w:rsidRPr="00FA465F" w:rsidRDefault="00FA465F" w:rsidP="003D614A">
      <w:pPr>
        <w:pStyle w:val="Textbody"/>
        <w:numPr>
          <w:ilvl w:val="0"/>
          <w:numId w:val="22"/>
        </w:numPr>
        <w:spacing w:line="276" w:lineRule="auto"/>
        <w:jc w:val="both"/>
        <w:rPr>
          <w:rFonts w:ascii="Arial" w:hAnsi="Arial" w:cs="Arial"/>
          <w:sz w:val="20"/>
          <w:szCs w:val="20"/>
        </w:rPr>
      </w:pPr>
      <w:r w:rsidRPr="00FA465F">
        <w:rPr>
          <w:rFonts w:ascii="Arial" w:hAnsi="Arial" w:cs="Arial"/>
          <w:sz w:val="20"/>
          <w:szCs w:val="20"/>
        </w:rPr>
        <w:t>usługę wdrożenia Oprogramowania GIS w tym: Oprogramowania Desktop GIS, Dziedzinowych Aplikacji Oprogramowania Desktop GIS wspomagającego zarządzanie zasobami Danych przestrzennych,</w:t>
      </w:r>
    </w:p>
    <w:p w:rsidR="00FA465F" w:rsidRPr="00FA465F" w:rsidRDefault="00FA465F" w:rsidP="003D614A">
      <w:pPr>
        <w:pStyle w:val="Textbody"/>
        <w:numPr>
          <w:ilvl w:val="0"/>
          <w:numId w:val="22"/>
        </w:numPr>
        <w:spacing w:line="276" w:lineRule="auto"/>
        <w:jc w:val="both"/>
        <w:rPr>
          <w:rFonts w:ascii="Arial" w:hAnsi="Arial" w:cs="Arial"/>
          <w:sz w:val="20"/>
          <w:szCs w:val="20"/>
        </w:rPr>
      </w:pPr>
      <w:r w:rsidRPr="00FA465F">
        <w:rPr>
          <w:rFonts w:ascii="Arial" w:hAnsi="Arial" w:cs="Arial"/>
          <w:sz w:val="20"/>
          <w:szCs w:val="20"/>
        </w:rPr>
        <w:t>usługę zasilenia dostarczonych systemów danymi przetworzonymi w ramach niniejszego zamówienia,</w:t>
      </w:r>
    </w:p>
    <w:p w:rsidR="00FA465F" w:rsidRPr="00FA465F" w:rsidRDefault="00FA465F" w:rsidP="003D614A">
      <w:pPr>
        <w:pStyle w:val="Textbody"/>
        <w:numPr>
          <w:ilvl w:val="0"/>
          <w:numId w:val="22"/>
        </w:numPr>
        <w:spacing w:line="276" w:lineRule="auto"/>
        <w:jc w:val="both"/>
        <w:rPr>
          <w:rFonts w:ascii="Arial" w:hAnsi="Arial" w:cs="Arial"/>
          <w:sz w:val="20"/>
          <w:szCs w:val="20"/>
        </w:rPr>
      </w:pPr>
      <w:r w:rsidRPr="00FA465F">
        <w:rPr>
          <w:rFonts w:ascii="Arial" w:hAnsi="Arial" w:cs="Arial"/>
          <w:sz w:val="20"/>
          <w:szCs w:val="20"/>
        </w:rPr>
        <w:t xml:space="preserve">usługę zaprojektowania oraz wdrożenia Portalu mapowego świadczącego usługę katalogową, dostęp do map, danych, usług </w:t>
      </w:r>
      <w:proofErr w:type="spellStart"/>
      <w:r w:rsidRPr="00FA465F">
        <w:rPr>
          <w:rFonts w:ascii="Arial" w:hAnsi="Arial" w:cs="Arial"/>
          <w:sz w:val="20"/>
          <w:szCs w:val="20"/>
        </w:rPr>
        <w:t>geoprzestrzennych</w:t>
      </w:r>
      <w:proofErr w:type="spellEnd"/>
      <w:r w:rsidRPr="00FA465F">
        <w:rPr>
          <w:rFonts w:ascii="Arial" w:hAnsi="Arial" w:cs="Arial"/>
          <w:sz w:val="20"/>
          <w:szCs w:val="20"/>
        </w:rPr>
        <w:t xml:space="preserve"> i e-usług,</w:t>
      </w:r>
    </w:p>
    <w:p w:rsidR="00FA465F" w:rsidRPr="00FA465F" w:rsidRDefault="00FA465F" w:rsidP="003D614A">
      <w:pPr>
        <w:pStyle w:val="Textbody"/>
        <w:numPr>
          <w:ilvl w:val="0"/>
          <w:numId w:val="22"/>
        </w:numPr>
        <w:spacing w:line="276" w:lineRule="auto"/>
        <w:jc w:val="both"/>
        <w:rPr>
          <w:rFonts w:ascii="Arial" w:hAnsi="Arial" w:cs="Arial"/>
          <w:sz w:val="20"/>
          <w:szCs w:val="20"/>
        </w:rPr>
      </w:pPr>
      <w:r w:rsidRPr="00FA465F">
        <w:rPr>
          <w:rFonts w:ascii="Arial" w:hAnsi="Arial" w:cs="Arial"/>
          <w:sz w:val="20"/>
          <w:szCs w:val="20"/>
        </w:rPr>
        <w:lastRenderedPageBreak/>
        <w:t xml:space="preserve">usługę zaprojektowania oraz wdrożenia Aplikacji dedykowanej dla urządzeń mobilnych, umożliwiającej dostęp do map oraz danych i usług </w:t>
      </w:r>
      <w:proofErr w:type="spellStart"/>
      <w:r w:rsidRPr="00FA465F">
        <w:rPr>
          <w:rFonts w:ascii="Arial" w:hAnsi="Arial" w:cs="Arial"/>
          <w:sz w:val="20"/>
          <w:szCs w:val="20"/>
        </w:rPr>
        <w:t>geoprzestrzennych</w:t>
      </w:r>
      <w:proofErr w:type="spellEnd"/>
      <w:r w:rsidRPr="00FA465F">
        <w:rPr>
          <w:rFonts w:ascii="Arial" w:hAnsi="Arial" w:cs="Arial"/>
          <w:sz w:val="20"/>
          <w:szCs w:val="20"/>
        </w:rPr>
        <w:t>,</w:t>
      </w:r>
    </w:p>
    <w:p w:rsidR="00FA465F" w:rsidRPr="00FA465F" w:rsidRDefault="00FA465F" w:rsidP="003D614A">
      <w:pPr>
        <w:pStyle w:val="Textbody"/>
        <w:numPr>
          <w:ilvl w:val="0"/>
          <w:numId w:val="22"/>
        </w:numPr>
        <w:spacing w:line="276" w:lineRule="auto"/>
        <w:jc w:val="both"/>
        <w:rPr>
          <w:rFonts w:ascii="Arial" w:hAnsi="Arial" w:cs="Arial"/>
          <w:sz w:val="20"/>
          <w:szCs w:val="20"/>
        </w:rPr>
      </w:pPr>
      <w:r w:rsidRPr="00FA465F">
        <w:rPr>
          <w:rFonts w:ascii="Arial" w:hAnsi="Arial" w:cs="Arial"/>
          <w:sz w:val="20"/>
          <w:szCs w:val="20"/>
        </w:rPr>
        <w:t>świadczenia usług Gwarancyjnych,</w:t>
      </w:r>
    </w:p>
    <w:p w:rsidR="00FA465F" w:rsidRPr="00FA465F" w:rsidRDefault="00FA465F" w:rsidP="003D614A">
      <w:pPr>
        <w:pStyle w:val="Textbody"/>
        <w:numPr>
          <w:ilvl w:val="0"/>
          <w:numId w:val="22"/>
        </w:numPr>
        <w:spacing w:line="276" w:lineRule="auto"/>
        <w:jc w:val="both"/>
        <w:rPr>
          <w:rFonts w:ascii="Arial" w:hAnsi="Arial" w:cs="Arial"/>
          <w:sz w:val="20"/>
          <w:szCs w:val="20"/>
        </w:rPr>
      </w:pPr>
      <w:r w:rsidRPr="00FA465F">
        <w:rPr>
          <w:rFonts w:ascii="Arial" w:hAnsi="Arial" w:cs="Arial"/>
          <w:sz w:val="20"/>
          <w:szCs w:val="20"/>
        </w:rPr>
        <w:t>opracowanie Dokumentacji w tym dokumentacji szkoleniowej i użytkownika.</w:t>
      </w:r>
    </w:p>
    <w:p w:rsidR="00FA465F" w:rsidRPr="00FA465F" w:rsidRDefault="00FA465F" w:rsidP="00FA465F">
      <w:pPr>
        <w:pStyle w:val="Textbody"/>
        <w:spacing w:line="276" w:lineRule="auto"/>
        <w:jc w:val="both"/>
        <w:rPr>
          <w:rFonts w:ascii="Arial" w:hAnsi="Arial" w:cs="Arial"/>
          <w:sz w:val="20"/>
          <w:szCs w:val="20"/>
        </w:rPr>
      </w:pPr>
    </w:p>
    <w:p w:rsidR="00FA465F" w:rsidRPr="00FA465F" w:rsidRDefault="00FA465F" w:rsidP="003D614A">
      <w:pPr>
        <w:pStyle w:val="Nagwek1"/>
        <w:keepLines w:val="0"/>
        <w:numPr>
          <w:ilvl w:val="0"/>
          <w:numId w:val="2"/>
        </w:numPr>
        <w:suppressAutoHyphens/>
        <w:autoSpaceDN w:val="0"/>
        <w:spacing w:before="240" w:after="120" w:line="276" w:lineRule="auto"/>
        <w:textAlignment w:val="baseline"/>
        <w:rPr>
          <w:rFonts w:ascii="Arial" w:hAnsi="Arial" w:cs="Arial"/>
          <w:sz w:val="20"/>
          <w:szCs w:val="20"/>
        </w:rPr>
      </w:pPr>
      <w:bookmarkStart w:id="13" w:name="__RefHeading___Toc990044_294985938"/>
      <w:bookmarkStart w:id="14" w:name="_Toc514345099"/>
      <w:bookmarkStart w:id="15" w:name="_Toc517100468"/>
      <w:r w:rsidRPr="00FA465F">
        <w:rPr>
          <w:rFonts w:ascii="Arial" w:hAnsi="Arial" w:cs="Arial"/>
          <w:sz w:val="20"/>
          <w:szCs w:val="20"/>
        </w:rPr>
        <w:t>Miejsce realizacji dostaw i usług</w:t>
      </w:r>
      <w:bookmarkEnd w:id="13"/>
      <w:bookmarkEnd w:id="14"/>
      <w:bookmarkEnd w:id="15"/>
    </w:p>
    <w:p w:rsidR="00FA465F" w:rsidRPr="00FA465F" w:rsidRDefault="00FA465F" w:rsidP="00FA465F">
      <w:pPr>
        <w:pStyle w:val="Textbody"/>
        <w:spacing w:after="83" w:line="276" w:lineRule="auto"/>
        <w:jc w:val="both"/>
        <w:rPr>
          <w:rFonts w:ascii="Arial" w:hAnsi="Arial" w:cs="Arial"/>
          <w:sz w:val="20"/>
          <w:szCs w:val="20"/>
        </w:rPr>
      </w:pPr>
      <w:r w:rsidRPr="00FA465F">
        <w:rPr>
          <w:rFonts w:ascii="Arial" w:hAnsi="Arial" w:cs="Arial"/>
          <w:sz w:val="20"/>
          <w:szCs w:val="20"/>
        </w:rPr>
        <w:t>Siedziba Zamawiającego:</w:t>
      </w:r>
      <w:r w:rsidR="006B6DE2">
        <w:rPr>
          <w:rFonts w:ascii="Arial" w:hAnsi="Arial" w:cs="Arial"/>
          <w:sz w:val="20"/>
          <w:szCs w:val="20"/>
        </w:rPr>
        <w:t xml:space="preserve"> Urząd Gminy w Sadkowicach</w:t>
      </w:r>
    </w:p>
    <w:p w:rsidR="00FA465F" w:rsidRPr="006B6DE2" w:rsidRDefault="006B6DE2" w:rsidP="00FA465F">
      <w:pPr>
        <w:pStyle w:val="Textbody"/>
        <w:spacing w:after="83" w:line="276" w:lineRule="auto"/>
        <w:jc w:val="both"/>
        <w:rPr>
          <w:rFonts w:ascii="Arial" w:hAnsi="Arial" w:cs="Arial"/>
          <w:sz w:val="20"/>
          <w:szCs w:val="20"/>
        </w:rPr>
      </w:pPr>
      <w:r w:rsidRPr="006B6DE2">
        <w:rPr>
          <w:rFonts w:ascii="Arial" w:hAnsi="Arial" w:cs="Arial"/>
          <w:sz w:val="20"/>
          <w:szCs w:val="20"/>
        </w:rPr>
        <w:t>Adres: Sadkowice 129A, 96-206 Sadkowice</w:t>
      </w:r>
    </w:p>
    <w:p w:rsidR="00FA465F" w:rsidRPr="006B6DE2" w:rsidRDefault="00FA465F" w:rsidP="00FA465F">
      <w:pPr>
        <w:pStyle w:val="Textbody"/>
        <w:spacing w:after="83" w:line="276" w:lineRule="auto"/>
        <w:jc w:val="both"/>
        <w:rPr>
          <w:rFonts w:ascii="Arial" w:hAnsi="Arial" w:cs="Arial"/>
          <w:sz w:val="20"/>
          <w:szCs w:val="20"/>
        </w:rPr>
      </w:pPr>
      <w:r w:rsidRPr="006B6DE2">
        <w:rPr>
          <w:rFonts w:ascii="Arial" w:hAnsi="Arial" w:cs="Arial"/>
          <w:sz w:val="20"/>
          <w:szCs w:val="20"/>
        </w:rPr>
        <w:t>E-mail:</w:t>
      </w:r>
      <w:r w:rsidR="006B6DE2" w:rsidRPr="006B6DE2">
        <w:rPr>
          <w:rFonts w:ascii="Arial" w:hAnsi="Arial" w:cs="Arial"/>
          <w:sz w:val="20"/>
          <w:szCs w:val="20"/>
        </w:rPr>
        <w:t xml:space="preserve"> ug@gminasadkowice.pl</w:t>
      </w:r>
    </w:p>
    <w:p w:rsidR="00FA465F" w:rsidRPr="006B6DE2" w:rsidRDefault="00FA465F" w:rsidP="00FA465F">
      <w:pPr>
        <w:pStyle w:val="Textbody"/>
        <w:spacing w:after="83" w:line="276" w:lineRule="auto"/>
        <w:jc w:val="both"/>
        <w:rPr>
          <w:rFonts w:ascii="Arial" w:hAnsi="Arial" w:cs="Arial"/>
          <w:sz w:val="20"/>
          <w:szCs w:val="20"/>
        </w:rPr>
      </w:pPr>
      <w:r w:rsidRPr="006B6DE2">
        <w:rPr>
          <w:rFonts w:ascii="Arial" w:hAnsi="Arial" w:cs="Arial"/>
          <w:sz w:val="20"/>
          <w:szCs w:val="20"/>
        </w:rPr>
        <w:t>Telefon:</w:t>
      </w:r>
      <w:r w:rsidR="006B6DE2" w:rsidRPr="006B6DE2">
        <w:rPr>
          <w:rFonts w:ascii="Arial" w:hAnsi="Arial" w:cs="Arial"/>
          <w:sz w:val="20"/>
          <w:szCs w:val="20"/>
        </w:rPr>
        <w:t xml:space="preserve"> 468156191</w:t>
      </w:r>
    </w:p>
    <w:p w:rsidR="00FA465F" w:rsidRPr="006B6DE2" w:rsidRDefault="00FA465F" w:rsidP="00FA465F">
      <w:pPr>
        <w:pStyle w:val="Textbody"/>
        <w:spacing w:after="83" w:line="276" w:lineRule="auto"/>
        <w:jc w:val="both"/>
        <w:rPr>
          <w:rFonts w:ascii="Arial" w:hAnsi="Arial" w:cs="Arial"/>
          <w:sz w:val="20"/>
          <w:szCs w:val="20"/>
        </w:rPr>
      </w:pPr>
      <w:r w:rsidRPr="006B6DE2">
        <w:rPr>
          <w:rFonts w:ascii="Arial" w:hAnsi="Arial" w:cs="Arial"/>
          <w:sz w:val="20"/>
          <w:szCs w:val="20"/>
        </w:rPr>
        <w:t>Strona www:</w:t>
      </w:r>
      <w:r w:rsidR="006B6DE2" w:rsidRPr="006B6DE2">
        <w:rPr>
          <w:rFonts w:ascii="Arial" w:hAnsi="Arial" w:cs="Arial"/>
          <w:sz w:val="20"/>
          <w:szCs w:val="20"/>
        </w:rPr>
        <w:t xml:space="preserve"> </w:t>
      </w:r>
      <w:hyperlink r:id="rId10" w:history="1">
        <w:r w:rsidR="006B6DE2" w:rsidRPr="002F1064">
          <w:rPr>
            <w:rStyle w:val="Hipercze"/>
            <w:rFonts w:ascii="Arial" w:hAnsi="Arial" w:cs="Arial"/>
            <w:sz w:val="20"/>
            <w:szCs w:val="20"/>
          </w:rPr>
          <w:t>http://www.gminasadkowice.pl</w:t>
        </w:r>
      </w:hyperlink>
      <w:r w:rsidR="006B6DE2">
        <w:rPr>
          <w:rFonts w:ascii="Arial" w:hAnsi="Arial" w:cs="Arial"/>
          <w:sz w:val="20"/>
          <w:szCs w:val="20"/>
        </w:rPr>
        <w:t xml:space="preserve"> </w:t>
      </w:r>
    </w:p>
    <w:p w:rsidR="00FA465F" w:rsidRPr="00FA465F" w:rsidRDefault="00FA465F" w:rsidP="00FA465F">
      <w:pPr>
        <w:pStyle w:val="Textbody"/>
        <w:spacing w:line="276" w:lineRule="auto"/>
        <w:jc w:val="both"/>
        <w:rPr>
          <w:rFonts w:ascii="Arial" w:hAnsi="Arial" w:cs="Arial"/>
          <w:sz w:val="20"/>
          <w:szCs w:val="20"/>
        </w:rPr>
      </w:pPr>
    </w:p>
    <w:p w:rsidR="00FA465F" w:rsidRPr="00FA465F" w:rsidRDefault="00FA465F" w:rsidP="003D614A">
      <w:pPr>
        <w:pStyle w:val="Nagwek1"/>
        <w:keepLines w:val="0"/>
        <w:numPr>
          <w:ilvl w:val="0"/>
          <w:numId w:val="2"/>
        </w:numPr>
        <w:suppressAutoHyphens/>
        <w:autoSpaceDN w:val="0"/>
        <w:spacing w:before="240" w:after="120" w:line="276" w:lineRule="auto"/>
        <w:textAlignment w:val="baseline"/>
        <w:rPr>
          <w:rFonts w:ascii="Arial" w:hAnsi="Arial" w:cs="Arial"/>
          <w:sz w:val="20"/>
          <w:szCs w:val="20"/>
        </w:rPr>
      </w:pPr>
      <w:bookmarkStart w:id="16" w:name="__RefHeading___Toc995897_294985938"/>
      <w:bookmarkStart w:id="17" w:name="_Toc514345100"/>
      <w:bookmarkStart w:id="18" w:name="_Toc517100469"/>
      <w:r w:rsidRPr="00FA465F">
        <w:rPr>
          <w:rFonts w:ascii="Arial" w:hAnsi="Arial" w:cs="Arial"/>
          <w:sz w:val="20"/>
          <w:szCs w:val="20"/>
        </w:rPr>
        <w:t>Termin i etapy wykonania Przedmiotu Zamówienia</w:t>
      </w:r>
      <w:bookmarkEnd w:id="16"/>
      <w:bookmarkEnd w:id="17"/>
      <w:bookmarkEnd w:id="18"/>
    </w:p>
    <w:p w:rsidR="00FA465F" w:rsidRPr="00FA465F" w:rsidRDefault="00FA465F" w:rsidP="00FA465F">
      <w:pPr>
        <w:pStyle w:val="Textbody"/>
        <w:spacing w:line="276" w:lineRule="auto"/>
        <w:jc w:val="both"/>
        <w:rPr>
          <w:rFonts w:ascii="Arial" w:hAnsi="Arial" w:cs="Arial"/>
          <w:color w:val="FF0000"/>
          <w:sz w:val="20"/>
          <w:szCs w:val="20"/>
        </w:rPr>
      </w:pPr>
      <w:r w:rsidRPr="00FA465F">
        <w:rPr>
          <w:rFonts w:ascii="Arial" w:hAnsi="Arial" w:cs="Arial"/>
          <w:sz w:val="20"/>
          <w:szCs w:val="20"/>
        </w:rPr>
        <w:t xml:space="preserve">Przedmiot Umowy musi być zrealizowany w </w:t>
      </w:r>
      <w:r w:rsidRPr="006B6DE2">
        <w:rPr>
          <w:rFonts w:ascii="Arial" w:hAnsi="Arial" w:cs="Arial"/>
          <w:sz w:val="20"/>
          <w:szCs w:val="20"/>
        </w:rPr>
        <w:t xml:space="preserve">nieprzekraczalnym terminie </w:t>
      </w:r>
      <w:r w:rsidR="006B6DE2" w:rsidRPr="006B6DE2">
        <w:rPr>
          <w:rFonts w:ascii="Arial" w:hAnsi="Arial" w:cs="Arial"/>
          <w:sz w:val="20"/>
          <w:szCs w:val="20"/>
        </w:rPr>
        <w:t>do 10.12.2018 r.</w:t>
      </w:r>
    </w:p>
    <w:p w:rsidR="00FA465F" w:rsidRPr="00FA465F" w:rsidRDefault="00FA465F" w:rsidP="00FA465F">
      <w:pPr>
        <w:pStyle w:val="Textbody"/>
        <w:spacing w:line="276" w:lineRule="auto"/>
        <w:jc w:val="both"/>
        <w:rPr>
          <w:rFonts w:ascii="Arial" w:hAnsi="Arial" w:cs="Arial"/>
          <w:sz w:val="20"/>
          <w:szCs w:val="20"/>
        </w:rPr>
      </w:pPr>
      <w:r w:rsidRPr="00FA465F">
        <w:rPr>
          <w:rFonts w:ascii="Arial" w:hAnsi="Arial" w:cs="Arial"/>
          <w:sz w:val="20"/>
          <w:szCs w:val="20"/>
        </w:rPr>
        <w:t>Przedmiot Umowy musi być realizowany zgodnie z zatwierdzonym przez Zamawiającego Harmonogramem Wykonawcy. Wykonawca zobowiązany jest przedłożyć Zamawiającemu do zatwierdzenia Harmonogram dla wszystkich opisanych zadań oraz Etapów w terminie 14 dni roboczych od dnia podpisania Umowy.</w:t>
      </w:r>
    </w:p>
    <w:p w:rsidR="00FA465F" w:rsidRPr="00FA465F" w:rsidRDefault="00FA465F" w:rsidP="00FA465F">
      <w:pPr>
        <w:pStyle w:val="Textbody"/>
        <w:spacing w:line="276" w:lineRule="auto"/>
        <w:jc w:val="both"/>
        <w:rPr>
          <w:rFonts w:ascii="Arial" w:hAnsi="Arial" w:cs="Arial"/>
          <w:sz w:val="20"/>
          <w:szCs w:val="20"/>
        </w:rPr>
      </w:pPr>
      <w:r w:rsidRPr="00FA465F">
        <w:rPr>
          <w:rFonts w:ascii="Arial" w:hAnsi="Arial" w:cs="Arial"/>
          <w:sz w:val="20"/>
          <w:szCs w:val="20"/>
        </w:rPr>
        <w:t>Zamawiający zatwierdzi Harmonogram w ciągu 7 dni roboczych od daty jego przedłożenia do zatwierdzenia.</w:t>
      </w:r>
    </w:p>
    <w:p w:rsidR="00FA465F" w:rsidRPr="00FA465F" w:rsidRDefault="00FA465F" w:rsidP="00FA465F">
      <w:pPr>
        <w:pStyle w:val="Textbody"/>
        <w:spacing w:line="276" w:lineRule="auto"/>
        <w:jc w:val="both"/>
        <w:rPr>
          <w:rFonts w:ascii="Arial" w:hAnsi="Arial" w:cs="Arial"/>
          <w:sz w:val="20"/>
          <w:szCs w:val="20"/>
        </w:rPr>
      </w:pPr>
      <w:r w:rsidRPr="00FA465F">
        <w:rPr>
          <w:rFonts w:ascii="Arial" w:hAnsi="Arial" w:cs="Arial"/>
          <w:sz w:val="20"/>
          <w:szCs w:val="20"/>
        </w:rPr>
        <w:t>Podstawę sporządzenia Harmonogramu przez Wykonawcę stanowi lista usług określona w pkt. 3. Harmonogram Realizacji Projektu wskazuje maksymalne okresy realizacji poszczególnych Etapów.</w:t>
      </w:r>
    </w:p>
    <w:p w:rsidR="00FA465F" w:rsidRPr="00FA465F" w:rsidRDefault="00FA465F" w:rsidP="00FA465F">
      <w:pPr>
        <w:pStyle w:val="Textbody"/>
        <w:spacing w:line="276" w:lineRule="auto"/>
        <w:jc w:val="both"/>
        <w:rPr>
          <w:rFonts w:ascii="Arial" w:hAnsi="Arial" w:cs="Arial"/>
          <w:sz w:val="20"/>
          <w:szCs w:val="20"/>
        </w:rPr>
      </w:pPr>
      <w:r w:rsidRPr="00FA465F">
        <w:rPr>
          <w:rFonts w:ascii="Arial" w:hAnsi="Arial" w:cs="Arial"/>
          <w:sz w:val="20"/>
          <w:szCs w:val="20"/>
        </w:rPr>
        <w:t>Na wniosek każdej ze stron, po uzyskaniu wzajemnej akceptacji Harmonogram może ulec zmianie pod warunkiem, że terminy końcowe realizacji nie ulegną zmianie.</w:t>
      </w:r>
    </w:p>
    <w:p w:rsidR="00FA465F" w:rsidRPr="00FA465F" w:rsidRDefault="00FA465F" w:rsidP="00FA465F">
      <w:pPr>
        <w:pStyle w:val="Standard"/>
        <w:spacing w:before="114" w:after="114" w:line="276" w:lineRule="auto"/>
        <w:jc w:val="both"/>
        <w:rPr>
          <w:rFonts w:ascii="Arial" w:hAnsi="Arial" w:cs="Arial"/>
          <w:sz w:val="20"/>
          <w:szCs w:val="20"/>
        </w:rPr>
      </w:pPr>
    </w:p>
    <w:p w:rsidR="00FA465F" w:rsidRPr="00FA465F" w:rsidRDefault="00FA465F" w:rsidP="00FA465F">
      <w:pPr>
        <w:pStyle w:val="Standard"/>
        <w:spacing w:before="114" w:after="114" w:line="276" w:lineRule="auto"/>
        <w:jc w:val="both"/>
        <w:rPr>
          <w:rFonts w:ascii="Arial" w:hAnsi="Arial" w:cs="Arial"/>
          <w:sz w:val="20"/>
          <w:szCs w:val="20"/>
        </w:rPr>
      </w:pPr>
      <w:r w:rsidRPr="00FA465F">
        <w:rPr>
          <w:rFonts w:ascii="Arial" w:hAnsi="Arial" w:cs="Arial"/>
          <w:sz w:val="20"/>
          <w:szCs w:val="20"/>
        </w:rPr>
        <w:t>Szczegółowy opis realizacji poszczególnych etapów projektu:</w:t>
      </w:r>
    </w:p>
    <w:p w:rsidR="00FA465F" w:rsidRPr="00FA465F" w:rsidRDefault="00FA465F" w:rsidP="003D614A">
      <w:pPr>
        <w:pStyle w:val="Standard"/>
        <w:numPr>
          <w:ilvl w:val="0"/>
          <w:numId w:val="65"/>
        </w:numPr>
        <w:spacing w:line="276" w:lineRule="auto"/>
        <w:jc w:val="both"/>
        <w:rPr>
          <w:rFonts w:ascii="Arial" w:hAnsi="Arial" w:cs="Arial"/>
          <w:sz w:val="20"/>
          <w:szCs w:val="20"/>
        </w:rPr>
      </w:pPr>
      <w:r w:rsidRPr="00FA465F">
        <w:rPr>
          <w:rFonts w:ascii="Arial" w:hAnsi="Arial" w:cs="Arial"/>
          <w:sz w:val="20"/>
          <w:szCs w:val="20"/>
        </w:rPr>
        <w:t>Etap 1</w:t>
      </w:r>
    </w:p>
    <w:p w:rsidR="00FA465F" w:rsidRPr="00FA465F" w:rsidRDefault="00FA465F" w:rsidP="00FA465F">
      <w:pPr>
        <w:pStyle w:val="Akapitzlist"/>
        <w:spacing w:before="114" w:after="314" w:line="276" w:lineRule="auto"/>
        <w:ind w:left="0"/>
        <w:jc w:val="both"/>
        <w:rPr>
          <w:rFonts w:ascii="Arial" w:hAnsi="Arial" w:cs="Arial"/>
          <w:sz w:val="20"/>
          <w:szCs w:val="20"/>
        </w:rPr>
      </w:pPr>
      <w:r w:rsidRPr="00FA465F">
        <w:rPr>
          <w:rFonts w:ascii="Arial" w:hAnsi="Arial" w:cs="Arial"/>
          <w:sz w:val="20"/>
          <w:szCs w:val="20"/>
          <w:u w:val="single"/>
        </w:rPr>
        <w:t>Etap 1 obejmuje:</w:t>
      </w:r>
    </w:p>
    <w:p w:rsidR="00FA465F" w:rsidRPr="00FA465F" w:rsidRDefault="00FA465F" w:rsidP="003D614A">
      <w:pPr>
        <w:pStyle w:val="Standard"/>
        <w:numPr>
          <w:ilvl w:val="0"/>
          <w:numId w:val="23"/>
        </w:numPr>
        <w:spacing w:line="276" w:lineRule="auto"/>
        <w:rPr>
          <w:rFonts w:ascii="Arial" w:hAnsi="Arial" w:cs="Arial"/>
          <w:sz w:val="20"/>
          <w:szCs w:val="20"/>
        </w:rPr>
      </w:pPr>
      <w:r w:rsidRPr="00FA465F">
        <w:rPr>
          <w:rFonts w:ascii="Arial" w:hAnsi="Arial" w:cs="Arial"/>
          <w:sz w:val="20"/>
          <w:szCs w:val="20"/>
        </w:rPr>
        <w:t>Sporządzenie przez Wykonawcę Harmonogramu;</w:t>
      </w:r>
    </w:p>
    <w:p w:rsidR="00FA465F" w:rsidRPr="00FA465F" w:rsidRDefault="00FA465F" w:rsidP="003D614A">
      <w:pPr>
        <w:pStyle w:val="Standard"/>
        <w:numPr>
          <w:ilvl w:val="0"/>
          <w:numId w:val="23"/>
        </w:numPr>
        <w:spacing w:line="276" w:lineRule="auto"/>
        <w:rPr>
          <w:rFonts w:ascii="Arial" w:hAnsi="Arial" w:cs="Arial"/>
          <w:sz w:val="20"/>
          <w:szCs w:val="20"/>
        </w:rPr>
      </w:pPr>
      <w:r w:rsidRPr="00FA465F">
        <w:rPr>
          <w:rFonts w:ascii="Arial" w:hAnsi="Arial" w:cs="Arial"/>
          <w:sz w:val="20"/>
          <w:szCs w:val="20"/>
        </w:rPr>
        <w:t>Dostarczenie i Instalacja Oprogramowania Desktop GIS;</w:t>
      </w:r>
    </w:p>
    <w:p w:rsidR="00FA465F" w:rsidRPr="00FA465F" w:rsidRDefault="00FA465F" w:rsidP="003D614A">
      <w:pPr>
        <w:pStyle w:val="Standard"/>
        <w:numPr>
          <w:ilvl w:val="0"/>
          <w:numId w:val="23"/>
        </w:numPr>
        <w:spacing w:line="276" w:lineRule="auto"/>
        <w:rPr>
          <w:rFonts w:ascii="Arial" w:hAnsi="Arial" w:cs="Arial"/>
          <w:sz w:val="20"/>
          <w:szCs w:val="20"/>
        </w:rPr>
      </w:pPr>
      <w:r w:rsidRPr="00FA465F">
        <w:rPr>
          <w:rFonts w:ascii="Arial" w:hAnsi="Arial" w:cs="Arial"/>
          <w:sz w:val="20"/>
          <w:szCs w:val="20"/>
        </w:rPr>
        <w:t>Dostarczenie i Instalacja Dziedzinowych Aplikacji Oprogramowania Desktop GIS;</w:t>
      </w:r>
    </w:p>
    <w:p w:rsidR="00FA465F" w:rsidRPr="00FA465F" w:rsidRDefault="00FA465F" w:rsidP="003D614A">
      <w:pPr>
        <w:pStyle w:val="Standard"/>
        <w:numPr>
          <w:ilvl w:val="0"/>
          <w:numId w:val="23"/>
        </w:numPr>
        <w:spacing w:line="276" w:lineRule="auto"/>
        <w:rPr>
          <w:rFonts w:ascii="Arial" w:hAnsi="Arial" w:cs="Arial"/>
          <w:sz w:val="20"/>
          <w:szCs w:val="20"/>
        </w:rPr>
      </w:pPr>
      <w:r w:rsidRPr="00FA465F">
        <w:rPr>
          <w:rFonts w:ascii="Arial" w:hAnsi="Arial" w:cs="Arial"/>
          <w:sz w:val="20"/>
          <w:szCs w:val="20"/>
        </w:rPr>
        <w:t>Analiza przekazanych przez Zamawiającego Zbiorów Danych Przestrzennych;</w:t>
      </w:r>
    </w:p>
    <w:p w:rsidR="00FA465F" w:rsidRPr="00FA465F" w:rsidRDefault="00FA465F" w:rsidP="003D614A">
      <w:pPr>
        <w:pStyle w:val="Standard"/>
        <w:numPr>
          <w:ilvl w:val="0"/>
          <w:numId w:val="23"/>
        </w:numPr>
        <w:spacing w:line="276" w:lineRule="auto"/>
        <w:rPr>
          <w:rFonts w:ascii="Arial" w:hAnsi="Arial" w:cs="Arial"/>
          <w:sz w:val="20"/>
          <w:szCs w:val="20"/>
        </w:rPr>
      </w:pPr>
      <w:r w:rsidRPr="00FA465F">
        <w:rPr>
          <w:rFonts w:ascii="Arial" w:hAnsi="Arial" w:cs="Arial"/>
          <w:sz w:val="20"/>
          <w:szCs w:val="20"/>
        </w:rPr>
        <w:t>Analiza przekazanych przez Zamawiającego danych źródłowych;</w:t>
      </w:r>
    </w:p>
    <w:p w:rsidR="00FA465F" w:rsidRPr="00FA465F" w:rsidRDefault="00FA465F" w:rsidP="00FA465F">
      <w:pPr>
        <w:pStyle w:val="Standard"/>
        <w:spacing w:line="276" w:lineRule="auto"/>
        <w:rPr>
          <w:rFonts w:ascii="Arial" w:hAnsi="Arial" w:cs="Arial"/>
          <w:sz w:val="20"/>
          <w:szCs w:val="20"/>
        </w:rPr>
      </w:pPr>
    </w:p>
    <w:p w:rsidR="00FA465F" w:rsidRPr="00FA465F" w:rsidRDefault="00FA465F" w:rsidP="003D614A">
      <w:pPr>
        <w:pStyle w:val="Standard"/>
        <w:numPr>
          <w:ilvl w:val="0"/>
          <w:numId w:val="65"/>
        </w:numPr>
        <w:spacing w:line="276" w:lineRule="auto"/>
        <w:rPr>
          <w:rFonts w:ascii="Arial" w:hAnsi="Arial" w:cs="Arial"/>
          <w:sz w:val="20"/>
          <w:szCs w:val="20"/>
        </w:rPr>
      </w:pPr>
      <w:r w:rsidRPr="00FA465F">
        <w:rPr>
          <w:rFonts w:ascii="Arial" w:hAnsi="Arial" w:cs="Arial"/>
          <w:sz w:val="20"/>
          <w:szCs w:val="20"/>
        </w:rPr>
        <w:t>Etap 2</w:t>
      </w:r>
    </w:p>
    <w:p w:rsidR="00FA465F" w:rsidRPr="00FA465F" w:rsidRDefault="00FA465F" w:rsidP="00FA465F">
      <w:pPr>
        <w:pStyle w:val="Standard"/>
        <w:spacing w:line="276" w:lineRule="auto"/>
        <w:rPr>
          <w:rFonts w:ascii="Arial" w:hAnsi="Arial" w:cs="Arial"/>
          <w:sz w:val="20"/>
          <w:szCs w:val="20"/>
          <w:u w:val="single"/>
        </w:rPr>
      </w:pPr>
      <w:r w:rsidRPr="00FA465F">
        <w:rPr>
          <w:rFonts w:ascii="Arial" w:hAnsi="Arial" w:cs="Arial"/>
          <w:sz w:val="20"/>
          <w:szCs w:val="20"/>
          <w:u w:val="single"/>
        </w:rPr>
        <w:t>Etap 2 obejmuje:</w:t>
      </w:r>
    </w:p>
    <w:p w:rsidR="00FA465F" w:rsidRPr="00FA465F" w:rsidRDefault="00FA465F" w:rsidP="003D614A">
      <w:pPr>
        <w:pStyle w:val="Standard"/>
        <w:numPr>
          <w:ilvl w:val="0"/>
          <w:numId w:val="24"/>
        </w:numPr>
        <w:spacing w:line="276" w:lineRule="auto"/>
        <w:rPr>
          <w:rFonts w:ascii="Arial" w:hAnsi="Arial" w:cs="Arial"/>
          <w:sz w:val="20"/>
          <w:szCs w:val="20"/>
        </w:rPr>
      </w:pPr>
      <w:r w:rsidRPr="00FA465F">
        <w:rPr>
          <w:rFonts w:ascii="Arial" w:hAnsi="Arial" w:cs="Arial"/>
          <w:sz w:val="20"/>
          <w:szCs w:val="20"/>
        </w:rPr>
        <w:t>Zasilenie systemów i dostarczeni</w:t>
      </w:r>
      <w:r w:rsidR="006B6DE2">
        <w:rPr>
          <w:rFonts w:ascii="Arial" w:hAnsi="Arial" w:cs="Arial"/>
          <w:sz w:val="20"/>
          <w:szCs w:val="20"/>
        </w:rPr>
        <w:t>e</w:t>
      </w:r>
      <w:r w:rsidRPr="00FA465F">
        <w:rPr>
          <w:rFonts w:ascii="Arial" w:hAnsi="Arial" w:cs="Arial"/>
          <w:sz w:val="20"/>
          <w:szCs w:val="20"/>
        </w:rPr>
        <w:t xml:space="preserve"> </w:t>
      </w:r>
      <w:proofErr w:type="spellStart"/>
      <w:r w:rsidRPr="00FA465F">
        <w:rPr>
          <w:rFonts w:ascii="Arial" w:hAnsi="Arial" w:cs="Arial"/>
          <w:sz w:val="20"/>
          <w:szCs w:val="20"/>
        </w:rPr>
        <w:t>zdigitalizowanych</w:t>
      </w:r>
      <w:proofErr w:type="spellEnd"/>
      <w:r w:rsidRPr="00FA465F">
        <w:rPr>
          <w:rFonts w:ascii="Arial" w:hAnsi="Arial" w:cs="Arial"/>
          <w:sz w:val="20"/>
          <w:szCs w:val="20"/>
        </w:rPr>
        <w:t xml:space="preserve"> danych przekazanych do digitalizacji przez Zamawiającego;</w:t>
      </w:r>
    </w:p>
    <w:p w:rsidR="00FA465F" w:rsidRPr="00FA465F" w:rsidRDefault="00FA465F" w:rsidP="003D614A">
      <w:pPr>
        <w:pStyle w:val="Standard"/>
        <w:numPr>
          <w:ilvl w:val="0"/>
          <w:numId w:val="24"/>
        </w:numPr>
        <w:spacing w:line="276" w:lineRule="auto"/>
        <w:rPr>
          <w:rFonts w:ascii="Arial" w:hAnsi="Arial" w:cs="Arial"/>
          <w:sz w:val="20"/>
          <w:szCs w:val="20"/>
        </w:rPr>
      </w:pPr>
      <w:r w:rsidRPr="00FA465F">
        <w:rPr>
          <w:rFonts w:ascii="Arial" w:hAnsi="Arial" w:cs="Arial"/>
          <w:sz w:val="20"/>
          <w:szCs w:val="20"/>
        </w:rPr>
        <w:t>Usługa zasilenia dostarczonych systemów Zbiorami Danych Przestrzennych,</w:t>
      </w:r>
    </w:p>
    <w:p w:rsidR="00FA465F" w:rsidRPr="00FA465F" w:rsidRDefault="00FA465F" w:rsidP="003D614A">
      <w:pPr>
        <w:pStyle w:val="Standard"/>
        <w:numPr>
          <w:ilvl w:val="0"/>
          <w:numId w:val="24"/>
        </w:numPr>
        <w:spacing w:line="276" w:lineRule="auto"/>
        <w:rPr>
          <w:rFonts w:ascii="Arial" w:hAnsi="Arial" w:cs="Arial"/>
          <w:sz w:val="20"/>
          <w:szCs w:val="20"/>
        </w:rPr>
      </w:pPr>
      <w:r w:rsidRPr="00FA465F">
        <w:rPr>
          <w:rFonts w:ascii="Arial" w:hAnsi="Arial" w:cs="Arial"/>
          <w:sz w:val="20"/>
          <w:szCs w:val="20"/>
        </w:rPr>
        <w:lastRenderedPageBreak/>
        <w:t xml:space="preserve">Usługa zaprojektowania oraz wdrożenia Portalu mapowego świadczącego usługę katalogową, dostęp do map, danych, usług </w:t>
      </w:r>
      <w:proofErr w:type="spellStart"/>
      <w:r w:rsidRPr="00FA465F">
        <w:rPr>
          <w:rFonts w:ascii="Arial" w:hAnsi="Arial" w:cs="Arial"/>
          <w:sz w:val="20"/>
          <w:szCs w:val="20"/>
        </w:rPr>
        <w:t>geoprzestrzennych</w:t>
      </w:r>
      <w:proofErr w:type="spellEnd"/>
      <w:r w:rsidRPr="00FA465F">
        <w:rPr>
          <w:rFonts w:ascii="Arial" w:hAnsi="Arial" w:cs="Arial"/>
          <w:sz w:val="20"/>
          <w:szCs w:val="20"/>
        </w:rPr>
        <w:t xml:space="preserve"> i e-usług,</w:t>
      </w:r>
    </w:p>
    <w:p w:rsidR="00FA465F" w:rsidRPr="00FA465F" w:rsidRDefault="00FA465F" w:rsidP="003D614A">
      <w:pPr>
        <w:pStyle w:val="Standard"/>
        <w:numPr>
          <w:ilvl w:val="0"/>
          <w:numId w:val="24"/>
        </w:numPr>
        <w:spacing w:line="276" w:lineRule="auto"/>
        <w:rPr>
          <w:rFonts w:ascii="Arial" w:hAnsi="Arial" w:cs="Arial"/>
          <w:sz w:val="20"/>
          <w:szCs w:val="20"/>
        </w:rPr>
      </w:pPr>
      <w:r w:rsidRPr="00FA465F">
        <w:rPr>
          <w:rFonts w:ascii="Arial" w:hAnsi="Arial" w:cs="Arial"/>
          <w:sz w:val="20"/>
          <w:szCs w:val="20"/>
        </w:rPr>
        <w:t xml:space="preserve">Usługa zaprojektowania oraz wdrożenia Aplikacji dedykowanej dla urządzeń mobilnych, umożliwiającej dostęp do map oraz danych i usług </w:t>
      </w:r>
      <w:proofErr w:type="spellStart"/>
      <w:r w:rsidRPr="00FA465F">
        <w:rPr>
          <w:rFonts w:ascii="Arial" w:hAnsi="Arial" w:cs="Arial"/>
          <w:sz w:val="20"/>
          <w:szCs w:val="20"/>
        </w:rPr>
        <w:t>geoprzestrzennych</w:t>
      </w:r>
      <w:proofErr w:type="spellEnd"/>
      <w:r w:rsidRPr="00FA465F">
        <w:rPr>
          <w:rFonts w:ascii="Arial" w:hAnsi="Arial" w:cs="Arial"/>
          <w:sz w:val="20"/>
          <w:szCs w:val="20"/>
        </w:rPr>
        <w:t>.</w:t>
      </w:r>
    </w:p>
    <w:p w:rsidR="00FA465F" w:rsidRPr="00FA465F" w:rsidRDefault="00FA465F" w:rsidP="00FA465F">
      <w:pPr>
        <w:pStyle w:val="Standard"/>
        <w:spacing w:line="276" w:lineRule="auto"/>
        <w:rPr>
          <w:rFonts w:ascii="Arial" w:hAnsi="Arial" w:cs="Arial"/>
          <w:sz w:val="20"/>
          <w:szCs w:val="20"/>
        </w:rPr>
      </w:pPr>
    </w:p>
    <w:p w:rsidR="00FA465F" w:rsidRPr="00FA465F" w:rsidRDefault="00FA465F" w:rsidP="003D614A">
      <w:pPr>
        <w:pStyle w:val="Standard"/>
        <w:numPr>
          <w:ilvl w:val="0"/>
          <w:numId w:val="65"/>
        </w:numPr>
        <w:spacing w:line="276" w:lineRule="auto"/>
        <w:rPr>
          <w:rFonts w:ascii="Arial" w:hAnsi="Arial" w:cs="Arial"/>
          <w:sz w:val="20"/>
          <w:szCs w:val="20"/>
        </w:rPr>
      </w:pPr>
      <w:r w:rsidRPr="00FA465F">
        <w:rPr>
          <w:rFonts w:ascii="Arial" w:hAnsi="Arial" w:cs="Arial"/>
          <w:sz w:val="20"/>
          <w:szCs w:val="20"/>
        </w:rPr>
        <w:t>Etap 3</w:t>
      </w:r>
    </w:p>
    <w:p w:rsidR="00FA465F" w:rsidRPr="00FA465F" w:rsidRDefault="00FA465F" w:rsidP="00FA465F">
      <w:pPr>
        <w:pStyle w:val="Standard"/>
        <w:spacing w:line="276" w:lineRule="auto"/>
        <w:rPr>
          <w:rFonts w:ascii="Arial" w:hAnsi="Arial" w:cs="Arial"/>
          <w:sz w:val="20"/>
          <w:szCs w:val="20"/>
          <w:u w:val="single"/>
        </w:rPr>
      </w:pPr>
      <w:r w:rsidRPr="00FA465F">
        <w:rPr>
          <w:rFonts w:ascii="Arial" w:hAnsi="Arial" w:cs="Arial"/>
          <w:sz w:val="20"/>
          <w:szCs w:val="20"/>
          <w:u w:val="single"/>
        </w:rPr>
        <w:t>Etap 3 obejmuje:</w:t>
      </w:r>
    </w:p>
    <w:p w:rsidR="00FA465F" w:rsidRPr="00FA465F" w:rsidRDefault="00FA465F" w:rsidP="003D614A">
      <w:pPr>
        <w:pStyle w:val="Standard"/>
        <w:numPr>
          <w:ilvl w:val="0"/>
          <w:numId w:val="25"/>
        </w:numPr>
        <w:spacing w:line="276" w:lineRule="auto"/>
        <w:rPr>
          <w:rFonts w:ascii="Arial" w:hAnsi="Arial" w:cs="Arial"/>
          <w:sz w:val="20"/>
          <w:szCs w:val="20"/>
        </w:rPr>
      </w:pPr>
      <w:r w:rsidRPr="00FA465F">
        <w:rPr>
          <w:rFonts w:ascii="Arial" w:hAnsi="Arial" w:cs="Arial"/>
          <w:sz w:val="20"/>
          <w:szCs w:val="20"/>
        </w:rPr>
        <w:t>Usługa opracowania katalogu Metadanych;</w:t>
      </w:r>
    </w:p>
    <w:p w:rsidR="00FA465F" w:rsidRPr="00FA465F" w:rsidRDefault="00FA465F" w:rsidP="003D614A">
      <w:pPr>
        <w:pStyle w:val="Standard"/>
        <w:numPr>
          <w:ilvl w:val="0"/>
          <w:numId w:val="25"/>
        </w:numPr>
        <w:spacing w:line="276" w:lineRule="auto"/>
        <w:rPr>
          <w:rFonts w:ascii="Arial" w:hAnsi="Arial" w:cs="Arial"/>
          <w:sz w:val="20"/>
          <w:szCs w:val="20"/>
        </w:rPr>
      </w:pPr>
      <w:r w:rsidRPr="00FA465F">
        <w:rPr>
          <w:rFonts w:ascii="Arial" w:hAnsi="Arial" w:cs="Arial"/>
          <w:sz w:val="20"/>
          <w:szCs w:val="20"/>
        </w:rPr>
        <w:t>Instalacja i konfiguracja produkcyjnej wersji systemu;</w:t>
      </w:r>
    </w:p>
    <w:p w:rsidR="00FA465F" w:rsidRPr="00FA465F" w:rsidRDefault="00FA465F" w:rsidP="003D614A">
      <w:pPr>
        <w:pStyle w:val="Standard"/>
        <w:numPr>
          <w:ilvl w:val="0"/>
          <w:numId w:val="25"/>
        </w:numPr>
        <w:spacing w:line="276" w:lineRule="auto"/>
        <w:rPr>
          <w:rFonts w:ascii="Arial" w:hAnsi="Arial" w:cs="Arial"/>
          <w:sz w:val="20"/>
          <w:szCs w:val="20"/>
        </w:rPr>
      </w:pPr>
      <w:r w:rsidRPr="00FA465F">
        <w:rPr>
          <w:rFonts w:ascii="Arial" w:hAnsi="Arial" w:cs="Arial"/>
          <w:sz w:val="20"/>
          <w:szCs w:val="20"/>
        </w:rPr>
        <w:t>Przeprowadzenie szkoleń i dostarczenie dokumentacji użytkownika i szkoleniowej.</w:t>
      </w:r>
    </w:p>
    <w:p w:rsidR="00FA465F" w:rsidRPr="00FA465F" w:rsidRDefault="00FA465F" w:rsidP="00FA465F">
      <w:pPr>
        <w:pStyle w:val="Standard"/>
        <w:spacing w:line="276" w:lineRule="auto"/>
        <w:rPr>
          <w:rFonts w:ascii="Arial" w:hAnsi="Arial" w:cs="Arial"/>
          <w:sz w:val="20"/>
          <w:szCs w:val="20"/>
        </w:rPr>
      </w:pPr>
    </w:p>
    <w:p w:rsidR="00FA465F" w:rsidRPr="00FA465F" w:rsidRDefault="00FA465F" w:rsidP="003D614A">
      <w:pPr>
        <w:pStyle w:val="Nagwek1"/>
        <w:keepLines w:val="0"/>
        <w:numPr>
          <w:ilvl w:val="0"/>
          <w:numId w:val="2"/>
        </w:numPr>
        <w:suppressAutoHyphens/>
        <w:autoSpaceDN w:val="0"/>
        <w:spacing w:before="240" w:after="120" w:line="276" w:lineRule="auto"/>
        <w:textAlignment w:val="baseline"/>
        <w:rPr>
          <w:rFonts w:ascii="Arial" w:hAnsi="Arial" w:cs="Arial"/>
          <w:sz w:val="20"/>
          <w:szCs w:val="20"/>
        </w:rPr>
      </w:pPr>
      <w:bookmarkStart w:id="19" w:name="__RefHeading___Toc995899_294985938"/>
      <w:bookmarkStart w:id="20" w:name="_Toc514345101"/>
      <w:bookmarkStart w:id="21" w:name="_Toc517100470"/>
      <w:r w:rsidRPr="00FA465F">
        <w:rPr>
          <w:rFonts w:ascii="Arial" w:hAnsi="Arial" w:cs="Arial"/>
          <w:sz w:val="20"/>
          <w:szCs w:val="20"/>
        </w:rPr>
        <w:t>Wymagania prawne</w:t>
      </w:r>
      <w:bookmarkEnd w:id="19"/>
      <w:bookmarkEnd w:id="20"/>
      <w:bookmarkEnd w:id="21"/>
    </w:p>
    <w:p w:rsidR="00FA465F" w:rsidRPr="00FA465F" w:rsidRDefault="00FA465F" w:rsidP="00FA465F">
      <w:pPr>
        <w:pStyle w:val="Textbody"/>
        <w:spacing w:line="276" w:lineRule="auto"/>
        <w:jc w:val="both"/>
        <w:rPr>
          <w:rFonts w:ascii="Arial" w:hAnsi="Arial" w:cs="Arial"/>
          <w:sz w:val="20"/>
          <w:szCs w:val="20"/>
        </w:rPr>
      </w:pPr>
      <w:r w:rsidRPr="00FA465F">
        <w:rPr>
          <w:rFonts w:ascii="Arial" w:hAnsi="Arial" w:cs="Arial"/>
          <w:sz w:val="20"/>
          <w:szCs w:val="20"/>
        </w:rPr>
        <w:t>Oferowane przez Wykonawcę rozwiązania muszą być zgodne w szczególności z następującymi przepisami:</w:t>
      </w:r>
    </w:p>
    <w:p w:rsidR="00FA465F" w:rsidRPr="00FA465F" w:rsidRDefault="00FA465F" w:rsidP="003D614A">
      <w:pPr>
        <w:pStyle w:val="Textbody"/>
        <w:numPr>
          <w:ilvl w:val="0"/>
          <w:numId w:val="41"/>
        </w:numPr>
        <w:spacing w:line="276" w:lineRule="auto"/>
        <w:jc w:val="both"/>
        <w:rPr>
          <w:rFonts w:ascii="Arial" w:hAnsi="Arial" w:cs="Arial"/>
          <w:sz w:val="20"/>
          <w:szCs w:val="20"/>
        </w:rPr>
      </w:pPr>
      <w:r w:rsidRPr="00FA465F">
        <w:rPr>
          <w:rFonts w:ascii="Arial" w:hAnsi="Arial" w:cs="Arial"/>
          <w:sz w:val="20"/>
          <w:szCs w:val="20"/>
        </w:rPr>
        <w:t>Dyrektywą 2007/2/WE Parlamentu Europejskiego i Rady z dnia 14 marca 2007 r. ustanawiającą infrastrukturę informacji przestrzennej we Wspólnocie Europejskiej (INSPIRE) (Dz. U. UE. L. z 2007 r. Nr 108, str. 1; zm.: Dz. U. UE. L. z 2008 r. Nr 73, str. 36/2.) wraz z aktami wykonawczymi;</w:t>
      </w:r>
    </w:p>
    <w:p w:rsidR="00FA465F" w:rsidRPr="00FA465F" w:rsidRDefault="00FA465F" w:rsidP="003D614A">
      <w:pPr>
        <w:pStyle w:val="Textbody"/>
        <w:numPr>
          <w:ilvl w:val="0"/>
          <w:numId w:val="41"/>
        </w:numPr>
        <w:spacing w:line="276" w:lineRule="auto"/>
        <w:jc w:val="both"/>
        <w:rPr>
          <w:rFonts w:ascii="Arial" w:hAnsi="Arial" w:cs="Arial"/>
          <w:sz w:val="20"/>
          <w:szCs w:val="20"/>
        </w:rPr>
      </w:pPr>
      <w:r w:rsidRPr="00FA465F">
        <w:rPr>
          <w:rFonts w:ascii="Arial" w:hAnsi="Arial" w:cs="Arial"/>
          <w:sz w:val="20"/>
          <w:szCs w:val="20"/>
        </w:rPr>
        <w:t>Rozporządzeniem Rady Ministrów z dnia 12 kwietnia 2012 r. w sprawie Krajowych Ram Interoperacyjności, minimalnych wymagań dla rejestrów publicznych i wymiany informacji w postaci elektronicznej oraz minimalnych wymagań dla systemów teleinformatycznych. (</w:t>
      </w:r>
      <w:proofErr w:type="spellStart"/>
      <w:r w:rsidRPr="00FA465F">
        <w:rPr>
          <w:rFonts w:ascii="Arial" w:hAnsi="Arial" w:cs="Arial"/>
          <w:sz w:val="20"/>
          <w:szCs w:val="20"/>
        </w:rPr>
        <w:t>t.j</w:t>
      </w:r>
      <w:proofErr w:type="spellEnd"/>
      <w:r w:rsidRPr="00FA465F">
        <w:rPr>
          <w:rFonts w:ascii="Arial" w:hAnsi="Arial" w:cs="Arial"/>
          <w:sz w:val="20"/>
          <w:szCs w:val="20"/>
        </w:rPr>
        <w:t>. Dz. U. z 2016 r. poz. 113; zm.: Dz. U. z 2016 r. poz. 1744.);</w:t>
      </w:r>
    </w:p>
    <w:p w:rsidR="00FA465F" w:rsidRPr="00FA465F" w:rsidRDefault="00FA465F" w:rsidP="003D614A">
      <w:pPr>
        <w:pStyle w:val="Textbody"/>
        <w:numPr>
          <w:ilvl w:val="0"/>
          <w:numId w:val="41"/>
        </w:numPr>
        <w:spacing w:line="276" w:lineRule="auto"/>
        <w:jc w:val="both"/>
        <w:rPr>
          <w:rFonts w:ascii="Arial" w:hAnsi="Arial" w:cs="Arial"/>
          <w:sz w:val="20"/>
          <w:szCs w:val="20"/>
        </w:rPr>
      </w:pPr>
      <w:r w:rsidRPr="00FA465F">
        <w:rPr>
          <w:rFonts w:ascii="Arial" w:hAnsi="Arial" w:cs="Arial"/>
          <w:sz w:val="20"/>
          <w:szCs w:val="20"/>
        </w:rPr>
        <w:t>Ustawą z dnia 4 marca 2010 r. o infrastrukturze informacji przestrzennej (Dz. U. z 2010 r. Nr 76, poz. 489; zm.: Dz. U. z 2012 r. poz. 951 oraz z 2016 r. poz. 1250 i poz. 2003) wraz z aktami wykonawczymi;</w:t>
      </w:r>
    </w:p>
    <w:p w:rsidR="00FA465F" w:rsidRPr="00FA465F" w:rsidRDefault="00FA465F" w:rsidP="003D614A">
      <w:pPr>
        <w:pStyle w:val="Textbody"/>
        <w:numPr>
          <w:ilvl w:val="0"/>
          <w:numId w:val="41"/>
        </w:numPr>
        <w:spacing w:line="276" w:lineRule="auto"/>
        <w:jc w:val="both"/>
        <w:rPr>
          <w:rFonts w:ascii="Arial" w:hAnsi="Arial" w:cs="Arial"/>
          <w:sz w:val="20"/>
          <w:szCs w:val="20"/>
        </w:rPr>
      </w:pPr>
      <w:r w:rsidRPr="00FA465F">
        <w:rPr>
          <w:rFonts w:ascii="Arial" w:hAnsi="Arial" w:cs="Arial"/>
          <w:sz w:val="20"/>
          <w:szCs w:val="20"/>
        </w:rPr>
        <w:t>Rozporządzeniem Ministra Spraw Wewnętrznych i Administracji z dnia 20 października 2010 r. w sprawie ewidencji zbiorów i usług danych przestrzennych objętych infrastrukturą informacji przestrzennej. (Dz. U. Nr 201, poz. 1333) wraz z aktami wykonawczymi;</w:t>
      </w:r>
    </w:p>
    <w:p w:rsidR="00FA465F" w:rsidRPr="00FA465F" w:rsidRDefault="00FA465F" w:rsidP="003D614A">
      <w:pPr>
        <w:pStyle w:val="Textbody"/>
        <w:numPr>
          <w:ilvl w:val="0"/>
          <w:numId w:val="41"/>
        </w:numPr>
        <w:spacing w:line="276" w:lineRule="auto"/>
        <w:jc w:val="both"/>
        <w:rPr>
          <w:rFonts w:ascii="Arial" w:hAnsi="Arial" w:cs="Arial"/>
          <w:sz w:val="20"/>
          <w:szCs w:val="20"/>
        </w:rPr>
      </w:pPr>
      <w:r w:rsidRPr="00FA465F">
        <w:rPr>
          <w:rFonts w:ascii="Arial" w:hAnsi="Arial" w:cs="Arial"/>
          <w:sz w:val="20"/>
          <w:szCs w:val="20"/>
        </w:rPr>
        <w:t xml:space="preserve">Ustawą z dnia </w:t>
      </w:r>
      <w:r w:rsidR="006B6DE2">
        <w:rPr>
          <w:rFonts w:ascii="Arial" w:hAnsi="Arial" w:cs="Arial"/>
          <w:sz w:val="20"/>
          <w:szCs w:val="20"/>
        </w:rPr>
        <w:t>10 maja 2018</w:t>
      </w:r>
      <w:r w:rsidRPr="00FA465F">
        <w:rPr>
          <w:rFonts w:ascii="Arial" w:hAnsi="Arial" w:cs="Arial"/>
          <w:sz w:val="20"/>
          <w:szCs w:val="20"/>
        </w:rPr>
        <w:t xml:space="preserve"> r. o ochronie danych osobowych </w:t>
      </w:r>
      <w:r w:rsidR="006B6DE2">
        <w:rPr>
          <w:rFonts w:ascii="Arial" w:hAnsi="Arial" w:cs="Arial"/>
          <w:sz w:val="20"/>
          <w:szCs w:val="20"/>
        </w:rPr>
        <w:t>(</w:t>
      </w:r>
      <w:r w:rsidR="006B6DE2" w:rsidRPr="006B6DE2">
        <w:rPr>
          <w:rFonts w:ascii="Arial" w:hAnsi="Arial" w:cs="Arial"/>
          <w:sz w:val="20"/>
          <w:szCs w:val="20"/>
        </w:rPr>
        <w:t>Dz.U. 2018 poz. 1000</w:t>
      </w:r>
      <w:r w:rsidRPr="00FA465F">
        <w:rPr>
          <w:rFonts w:ascii="Arial" w:hAnsi="Arial" w:cs="Arial"/>
          <w:sz w:val="20"/>
          <w:szCs w:val="20"/>
        </w:rPr>
        <w:t>) wraz z aktami wykonawczymi;</w:t>
      </w:r>
    </w:p>
    <w:p w:rsidR="00FA465F" w:rsidRPr="00FA465F" w:rsidRDefault="00FA465F" w:rsidP="003D614A">
      <w:pPr>
        <w:pStyle w:val="Textbody"/>
        <w:numPr>
          <w:ilvl w:val="0"/>
          <w:numId w:val="41"/>
        </w:numPr>
        <w:spacing w:line="276" w:lineRule="auto"/>
        <w:jc w:val="both"/>
        <w:rPr>
          <w:rFonts w:ascii="Arial" w:hAnsi="Arial" w:cs="Arial"/>
          <w:sz w:val="20"/>
          <w:szCs w:val="20"/>
        </w:rPr>
      </w:pPr>
      <w:r w:rsidRPr="00FA465F">
        <w:rPr>
          <w:rFonts w:ascii="Arial" w:hAnsi="Arial" w:cs="Arial"/>
          <w:sz w:val="20"/>
          <w:szCs w:val="20"/>
        </w:rPr>
        <w:t>Rozporządzeniem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Nr 100, poz. 1024);</w:t>
      </w:r>
    </w:p>
    <w:p w:rsidR="00FA465F" w:rsidRPr="00FA465F" w:rsidRDefault="00FA465F" w:rsidP="003D614A">
      <w:pPr>
        <w:pStyle w:val="Textbody"/>
        <w:numPr>
          <w:ilvl w:val="0"/>
          <w:numId w:val="41"/>
        </w:numPr>
        <w:spacing w:line="276" w:lineRule="auto"/>
        <w:jc w:val="both"/>
        <w:rPr>
          <w:rFonts w:ascii="Arial" w:hAnsi="Arial" w:cs="Arial"/>
          <w:sz w:val="20"/>
          <w:szCs w:val="20"/>
        </w:rPr>
      </w:pPr>
      <w:r w:rsidRPr="00FA465F">
        <w:rPr>
          <w:rFonts w:ascii="Arial" w:hAnsi="Arial" w:cs="Arial"/>
          <w:sz w:val="20"/>
          <w:szCs w:val="20"/>
        </w:rPr>
        <w:t>Ustawa z dnia 17 maja 1989r. Prawo geodezyjne i kartograficzne (</w:t>
      </w:r>
      <w:proofErr w:type="spellStart"/>
      <w:r w:rsidRPr="00FA465F">
        <w:rPr>
          <w:rFonts w:ascii="Arial" w:hAnsi="Arial" w:cs="Arial"/>
          <w:sz w:val="20"/>
          <w:szCs w:val="20"/>
        </w:rPr>
        <w:t>t.j</w:t>
      </w:r>
      <w:proofErr w:type="spellEnd"/>
      <w:r w:rsidRPr="00FA465F">
        <w:rPr>
          <w:rFonts w:ascii="Arial" w:hAnsi="Arial" w:cs="Arial"/>
          <w:sz w:val="20"/>
          <w:szCs w:val="20"/>
        </w:rPr>
        <w:t>. Dz. U. z 2016 r. poz. 1629; zm.: Dz. U. z 2016 r. poz. 1948, M. P. z 2016 r. poz. 1019) wraz z aktami wykonawczymi;</w:t>
      </w:r>
    </w:p>
    <w:p w:rsidR="00FA465F" w:rsidRPr="00FA465F" w:rsidRDefault="00FA465F" w:rsidP="003D614A">
      <w:pPr>
        <w:pStyle w:val="Textbody"/>
        <w:numPr>
          <w:ilvl w:val="0"/>
          <w:numId w:val="41"/>
        </w:numPr>
        <w:spacing w:line="276" w:lineRule="auto"/>
        <w:jc w:val="both"/>
        <w:rPr>
          <w:rFonts w:ascii="Arial" w:hAnsi="Arial" w:cs="Arial"/>
          <w:sz w:val="20"/>
          <w:szCs w:val="20"/>
        </w:rPr>
      </w:pPr>
      <w:r w:rsidRPr="00FA465F">
        <w:rPr>
          <w:rFonts w:ascii="Arial" w:hAnsi="Arial" w:cs="Arial"/>
          <w:sz w:val="20"/>
          <w:szCs w:val="20"/>
        </w:rPr>
        <w:t>Ustawa z dnia 17 lutego 2005 r. o informatyzacji działalności podmiotów realizujących zadania publiczne (</w:t>
      </w:r>
      <w:proofErr w:type="spellStart"/>
      <w:r w:rsidRPr="00FA465F">
        <w:rPr>
          <w:rFonts w:ascii="Arial" w:hAnsi="Arial" w:cs="Arial"/>
          <w:sz w:val="20"/>
          <w:szCs w:val="20"/>
        </w:rPr>
        <w:t>t.j</w:t>
      </w:r>
      <w:proofErr w:type="spellEnd"/>
      <w:r w:rsidRPr="00FA465F">
        <w:rPr>
          <w:rFonts w:ascii="Arial" w:hAnsi="Arial" w:cs="Arial"/>
          <w:sz w:val="20"/>
          <w:szCs w:val="20"/>
        </w:rPr>
        <w:t>. Dz. U. z 2014 r. poz. 1114; zm.: Dz. U. z 2016 r. poz. 352 i poz. 1579) wraz z aktami wykonawczymi;</w:t>
      </w:r>
    </w:p>
    <w:p w:rsidR="00FA465F" w:rsidRPr="00FA465F" w:rsidRDefault="00FA465F" w:rsidP="003D614A">
      <w:pPr>
        <w:pStyle w:val="Textbody"/>
        <w:numPr>
          <w:ilvl w:val="0"/>
          <w:numId w:val="41"/>
        </w:numPr>
        <w:spacing w:line="276" w:lineRule="auto"/>
        <w:jc w:val="both"/>
        <w:rPr>
          <w:rFonts w:ascii="Arial" w:hAnsi="Arial" w:cs="Arial"/>
          <w:sz w:val="20"/>
          <w:szCs w:val="20"/>
        </w:rPr>
      </w:pPr>
      <w:r w:rsidRPr="00FA465F">
        <w:rPr>
          <w:rFonts w:ascii="Arial" w:hAnsi="Arial" w:cs="Arial"/>
          <w:sz w:val="20"/>
          <w:szCs w:val="20"/>
        </w:rPr>
        <w:t>Ustawa z dnia 6 września 2001 r. o dostępie do informacji publicznej. (</w:t>
      </w:r>
      <w:proofErr w:type="spellStart"/>
      <w:r w:rsidRPr="00FA465F">
        <w:rPr>
          <w:rFonts w:ascii="Arial" w:hAnsi="Arial" w:cs="Arial"/>
          <w:sz w:val="20"/>
          <w:szCs w:val="20"/>
        </w:rPr>
        <w:t>t.j</w:t>
      </w:r>
      <w:proofErr w:type="spellEnd"/>
      <w:r w:rsidRPr="00FA465F">
        <w:rPr>
          <w:rFonts w:ascii="Arial" w:hAnsi="Arial" w:cs="Arial"/>
          <w:sz w:val="20"/>
          <w:szCs w:val="20"/>
        </w:rPr>
        <w:t xml:space="preserve">. Dz. U. z 2016 r. poz. 1764). </w:t>
      </w:r>
      <w:proofErr w:type="spellStart"/>
      <w:r w:rsidRPr="00FA465F">
        <w:rPr>
          <w:rFonts w:ascii="Arial" w:hAnsi="Arial" w:cs="Arial"/>
          <w:sz w:val="20"/>
          <w:szCs w:val="20"/>
        </w:rPr>
        <w:t>poźn</w:t>
      </w:r>
      <w:proofErr w:type="spellEnd"/>
      <w:r w:rsidRPr="00FA465F">
        <w:rPr>
          <w:rFonts w:ascii="Arial" w:hAnsi="Arial" w:cs="Arial"/>
          <w:sz w:val="20"/>
          <w:szCs w:val="20"/>
        </w:rPr>
        <w:t>. zm.) wraz z aktami wykonawczymi;</w:t>
      </w:r>
    </w:p>
    <w:p w:rsidR="00FA465F" w:rsidRPr="00FA465F" w:rsidRDefault="00FA465F" w:rsidP="003D614A">
      <w:pPr>
        <w:pStyle w:val="Textbody"/>
        <w:numPr>
          <w:ilvl w:val="0"/>
          <w:numId w:val="41"/>
        </w:numPr>
        <w:spacing w:line="276" w:lineRule="auto"/>
        <w:jc w:val="both"/>
        <w:rPr>
          <w:rFonts w:ascii="Arial" w:hAnsi="Arial" w:cs="Arial"/>
          <w:sz w:val="20"/>
          <w:szCs w:val="20"/>
        </w:rPr>
      </w:pPr>
      <w:r w:rsidRPr="00FA465F">
        <w:rPr>
          <w:rFonts w:ascii="Arial" w:hAnsi="Arial" w:cs="Arial"/>
          <w:sz w:val="20"/>
          <w:szCs w:val="20"/>
        </w:rPr>
        <w:t>Ustawa z dnia 27 lipca 2001r. o ochronie baz danych (Dz. U. z 2001 r. Nr 128, poz. 1402; zm.: Dz. U. z 2004 r. Nr 96, poz. 959 oraz z 2007 r. Nr 99, poz. 662 i Nr 176, poz. 1238..) wraz z aktami wykonawczymi;</w:t>
      </w:r>
    </w:p>
    <w:p w:rsidR="00FA465F" w:rsidRPr="00FA465F" w:rsidRDefault="00FA465F" w:rsidP="003D614A">
      <w:pPr>
        <w:pStyle w:val="Textbody"/>
        <w:numPr>
          <w:ilvl w:val="0"/>
          <w:numId w:val="41"/>
        </w:numPr>
        <w:spacing w:line="276" w:lineRule="auto"/>
        <w:jc w:val="both"/>
        <w:rPr>
          <w:rFonts w:ascii="Arial" w:hAnsi="Arial" w:cs="Arial"/>
          <w:sz w:val="20"/>
          <w:szCs w:val="20"/>
        </w:rPr>
      </w:pPr>
      <w:r w:rsidRPr="00FA465F">
        <w:rPr>
          <w:rFonts w:ascii="Arial" w:hAnsi="Arial" w:cs="Arial"/>
          <w:sz w:val="20"/>
          <w:szCs w:val="20"/>
        </w:rPr>
        <w:lastRenderedPageBreak/>
        <w:t>Ustawa z dnia 5 września 2016 r. o usługach zaufania oraz identyfikacji elektronicznej. (Dz. U. poz. 1579). wraz z aktami wykonawczymi;</w:t>
      </w:r>
    </w:p>
    <w:p w:rsidR="00FA465F" w:rsidRPr="00FA465F" w:rsidRDefault="00FA465F" w:rsidP="003D614A">
      <w:pPr>
        <w:pStyle w:val="Textbody"/>
        <w:numPr>
          <w:ilvl w:val="0"/>
          <w:numId w:val="41"/>
        </w:numPr>
        <w:spacing w:line="276" w:lineRule="auto"/>
        <w:jc w:val="both"/>
        <w:rPr>
          <w:rFonts w:ascii="Arial" w:hAnsi="Arial" w:cs="Arial"/>
          <w:sz w:val="20"/>
          <w:szCs w:val="20"/>
        </w:rPr>
      </w:pPr>
      <w:r w:rsidRPr="00FA465F">
        <w:rPr>
          <w:rFonts w:ascii="Arial" w:hAnsi="Arial" w:cs="Arial"/>
          <w:sz w:val="20"/>
          <w:szCs w:val="20"/>
        </w:rPr>
        <w:t>Ustawa z dnia 18 lipca 2002 r. o świadczeniu usług drogą elektroniczną. (Dz. U. z 2002 r. Nr 144, poz. 1204; zm.: Dz. U. z 2004 r. Nr 96, poz. 959 i Nr 173, poz. 1808, z 2007 r. Nr 50, poz. 331, z 2008 r. Nr 171, poz. 1056 i Nr 216, poz. 1371, z 2009 r. Nr 201, poz. 1540, z 2011 r. Nr 85, poz. 459 i Nr 134, poz. 779 oraz z 2012 r. poz. 1445) wraz z aktami wykonawczymi;</w:t>
      </w:r>
    </w:p>
    <w:p w:rsidR="00FA465F" w:rsidRPr="00FA465F" w:rsidRDefault="00FA465F" w:rsidP="003D614A">
      <w:pPr>
        <w:pStyle w:val="Textbody"/>
        <w:numPr>
          <w:ilvl w:val="0"/>
          <w:numId w:val="41"/>
        </w:numPr>
        <w:spacing w:line="276" w:lineRule="auto"/>
        <w:jc w:val="both"/>
        <w:rPr>
          <w:rFonts w:ascii="Arial" w:hAnsi="Arial" w:cs="Arial"/>
          <w:sz w:val="20"/>
          <w:szCs w:val="20"/>
        </w:rPr>
      </w:pPr>
      <w:r w:rsidRPr="00FA465F">
        <w:rPr>
          <w:rFonts w:ascii="Arial" w:hAnsi="Arial" w:cs="Arial"/>
          <w:sz w:val="20"/>
          <w:szCs w:val="20"/>
        </w:rPr>
        <w:t>Ustawa z dnia 27 marca 2003r. o planowaniu i zagospodarowaniu przestrzennym (</w:t>
      </w:r>
      <w:proofErr w:type="spellStart"/>
      <w:r w:rsidRPr="00FA465F">
        <w:rPr>
          <w:rFonts w:ascii="Arial" w:hAnsi="Arial" w:cs="Arial"/>
          <w:sz w:val="20"/>
          <w:szCs w:val="20"/>
        </w:rPr>
        <w:t>t.j</w:t>
      </w:r>
      <w:proofErr w:type="spellEnd"/>
      <w:r w:rsidRPr="00FA465F">
        <w:rPr>
          <w:rFonts w:ascii="Arial" w:hAnsi="Arial" w:cs="Arial"/>
          <w:sz w:val="20"/>
          <w:szCs w:val="20"/>
        </w:rPr>
        <w:t>. Dz. U. z 2016 r. poz. 778; zm.: Dz. U. z 2016 r. poz. 904, poz. 961, poz. 1250 i poz. 1579) wraz z aktami wykonawczymi.</w:t>
      </w:r>
    </w:p>
    <w:p w:rsidR="00FA465F" w:rsidRPr="00FA465F" w:rsidRDefault="00FA465F" w:rsidP="00FA465F">
      <w:pPr>
        <w:pStyle w:val="Textbody"/>
        <w:spacing w:line="276" w:lineRule="auto"/>
        <w:jc w:val="both"/>
        <w:rPr>
          <w:rFonts w:ascii="Arial" w:hAnsi="Arial" w:cs="Arial"/>
          <w:sz w:val="20"/>
          <w:szCs w:val="20"/>
        </w:rPr>
      </w:pPr>
    </w:p>
    <w:p w:rsidR="00FA465F" w:rsidRPr="00FA465F" w:rsidRDefault="00FA465F" w:rsidP="00FA465F">
      <w:pPr>
        <w:pStyle w:val="Textbody"/>
        <w:spacing w:line="276" w:lineRule="auto"/>
        <w:jc w:val="both"/>
        <w:rPr>
          <w:rFonts w:ascii="Arial" w:hAnsi="Arial" w:cs="Arial"/>
          <w:sz w:val="20"/>
          <w:szCs w:val="20"/>
        </w:rPr>
      </w:pPr>
      <w:r w:rsidRPr="00FA465F">
        <w:rPr>
          <w:rFonts w:ascii="Arial" w:hAnsi="Arial" w:cs="Arial"/>
          <w:sz w:val="20"/>
          <w:szCs w:val="20"/>
        </w:rPr>
        <w:t>Budowa Systemu wymaga zastosowania między innymi następujących standardów w zakresie informacji geograficznej:</w:t>
      </w:r>
    </w:p>
    <w:p w:rsidR="00FA465F" w:rsidRPr="00FA465F" w:rsidRDefault="00FA465F" w:rsidP="003D614A">
      <w:pPr>
        <w:pStyle w:val="Standard"/>
        <w:numPr>
          <w:ilvl w:val="0"/>
          <w:numId w:val="26"/>
        </w:numPr>
        <w:spacing w:line="276" w:lineRule="auto"/>
        <w:jc w:val="both"/>
        <w:rPr>
          <w:rFonts w:ascii="Arial" w:hAnsi="Arial" w:cs="Arial"/>
          <w:sz w:val="20"/>
          <w:szCs w:val="20"/>
        </w:rPr>
      </w:pPr>
      <w:r w:rsidRPr="00FA465F">
        <w:rPr>
          <w:rFonts w:ascii="Arial" w:hAnsi="Arial" w:cs="Arial"/>
          <w:sz w:val="20"/>
          <w:szCs w:val="20"/>
        </w:rPr>
        <w:t xml:space="preserve">WMS – (ang. Web Map Service) - standard OGC, norma ISO 19128, standard stosowany w usłudze INSPIRE </w:t>
      </w:r>
      <w:proofErr w:type="spellStart"/>
      <w:r w:rsidRPr="00FA465F">
        <w:rPr>
          <w:rFonts w:ascii="Arial" w:hAnsi="Arial" w:cs="Arial"/>
          <w:sz w:val="20"/>
          <w:szCs w:val="20"/>
        </w:rPr>
        <w:t>view</w:t>
      </w:r>
      <w:proofErr w:type="spellEnd"/>
      <w:r w:rsidRPr="00FA465F">
        <w:rPr>
          <w:rFonts w:ascii="Arial" w:hAnsi="Arial" w:cs="Arial"/>
          <w:sz w:val="20"/>
          <w:szCs w:val="20"/>
        </w:rPr>
        <w:t>. Usługa pozwalająca na przeglądanie map w postaci rastrów generowanych z kompozycji mapowych. Usługa przeznaczona głównie dla przeglądania danych wektorowych. Usługę WMS implementują zarówno serwery w celu publikacji jak i aplikacje klienckie w celu przeglądania.</w:t>
      </w:r>
    </w:p>
    <w:p w:rsidR="00FA465F" w:rsidRPr="00FA465F" w:rsidRDefault="00FA465F" w:rsidP="003D614A">
      <w:pPr>
        <w:pStyle w:val="Standard"/>
        <w:numPr>
          <w:ilvl w:val="0"/>
          <w:numId w:val="26"/>
        </w:numPr>
        <w:spacing w:line="276" w:lineRule="auto"/>
        <w:jc w:val="both"/>
        <w:rPr>
          <w:rFonts w:ascii="Arial" w:hAnsi="Arial" w:cs="Arial"/>
          <w:sz w:val="20"/>
          <w:szCs w:val="20"/>
        </w:rPr>
      </w:pPr>
      <w:r w:rsidRPr="00FA465F">
        <w:rPr>
          <w:rFonts w:ascii="Arial" w:hAnsi="Arial" w:cs="Arial"/>
          <w:sz w:val="20"/>
          <w:szCs w:val="20"/>
        </w:rPr>
        <w:t xml:space="preserve">WFS – (ang. Web </w:t>
      </w:r>
      <w:proofErr w:type="spellStart"/>
      <w:r w:rsidRPr="00FA465F">
        <w:rPr>
          <w:rFonts w:ascii="Arial" w:hAnsi="Arial" w:cs="Arial"/>
          <w:sz w:val="20"/>
          <w:szCs w:val="20"/>
        </w:rPr>
        <w:t>Feature</w:t>
      </w:r>
      <w:proofErr w:type="spellEnd"/>
      <w:r w:rsidRPr="00FA465F">
        <w:rPr>
          <w:rFonts w:ascii="Arial" w:hAnsi="Arial" w:cs="Arial"/>
          <w:sz w:val="20"/>
          <w:szCs w:val="20"/>
        </w:rPr>
        <w:t xml:space="preserve"> Service) - standard OGC, norma ISO 19142, standard stosowany w usłudze INSPIRE </w:t>
      </w:r>
      <w:proofErr w:type="spellStart"/>
      <w:r w:rsidRPr="00FA465F">
        <w:rPr>
          <w:rFonts w:ascii="Arial" w:hAnsi="Arial" w:cs="Arial"/>
          <w:sz w:val="20"/>
          <w:szCs w:val="20"/>
        </w:rPr>
        <w:t>download</w:t>
      </w:r>
      <w:proofErr w:type="spellEnd"/>
      <w:r w:rsidRPr="00FA465F">
        <w:rPr>
          <w:rFonts w:ascii="Arial" w:hAnsi="Arial" w:cs="Arial"/>
          <w:sz w:val="20"/>
          <w:szCs w:val="20"/>
        </w:rPr>
        <w:t>. Usługa pobierania danych wektorowych. Pozwala na pobranie źródłowych danych wektorowych przeważnie w formacie GML o ustalonym schemacie aplikacyjnym. Usługę WFS implementują zarówno serwery w celu publikacji jak i aplikacje klienckie w celu pobierania danych.</w:t>
      </w:r>
    </w:p>
    <w:p w:rsidR="00FA465F" w:rsidRPr="00FA465F" w:rsidRDefault="00FA465F" w:rsidP="003D614A">
      <w:pPr>
        <w:pStyle w:val="Standard"/>
        <w:numPr>
          <w:ilvl w:val="0"/>
          <w:numId w:val="26"/>
        </w:numPr>
        <w:spacing w:line="276" w:lineRule="auto"/>
        <w:jc w:val="both"/>
        <w:rPr>
          <w:rFonts w:ascii="Arial" w:hAnsi="Arial" w:cs="Arial"/>
          <w:sz w:val="20"/>
          <w:szCs w:val="20"/>
        </w:rPr>
      </w:pPr>
      <w:r w:rsidRPr="00FA465F">
        <w:rPr>
          <w:rFonts w:ascii="Arial" w:hAnsi="Arial" w:cs="Arial"/>
          <w:sz w:val="20"/>
          <w:szCs w:val="20"/>
          <w:lang w:val="en-US"/>
        </w:rPr>
        <w:t>GML - (</w:t>
      </w:r>
      <w:proofErr w:type="spellStart"/>
      <w:r w:rsidRPr="00FA465F">
        <w:rPr>
          <w:rFonts w:ascii="Arial" w:hAnsi="Arial" w:cs="Arial"/>
          <w:sz w:val="20"/>
          <w:szCs w:val="20"/>
          <w:lang w:val="en-US"/>
        </w:rPr>
        <w:t>ang.</w:t>
      </w:r>
      <w:proofErr w:type="spellEnd"/>
      <w:r w:rsidRPr="00FA465F">
        <w:rPr>
          <w:rFonts w:ascii="Arial" w:hAnsi="Arial" w:cs="Arial"/>
          <w:sz w:val="20"/>
          <w:szCs w:val="20"/>
          <w:lang w:val="en-US"/>
        </w:rPr>
        <w:t xml:space="preserve"> Geography Markup Language) - standard OGC </w:t>
      </w:r>
      <w:proofErr w:type="spellStart"/>
      <w:r w:rsidRPr="00FA465F">
        <w:rPr>
          <w:rFonts w:ascii="Arial" w:hAnsi="Arial" w:cs="Arial"/>
          <w:sz w:val="20"/>
          <w:szCs w:val="20"/>
          <w:lang w:val="en-US"/>
        </w:rPr>
        <w:t>i</w:t>
      </w:r>
      <w:proofErr w:type="spellEnd"/>
      <w:r w:rsidRPr="00FA465F">
        <w:rPr>
          <w:rFonts w:ascii="Arial" w:hAnsi="Arial" w:cs="Arial"/>
          <w:sz w:val="20"/>
          <w:szCs w:val="20"/>
          <w:lang w:val="en-US"/>
        </w:rPr>
        <w:t xml:space="preserve"> ISO 19136. </w:t>
      </w:r>
      <w:r w:rsidRPr="00FA465F">
        <w:rPr>
          <w:rFonts w:ascii="Arial" w:hAnsi="Arial" w:cs="Arial"/>
          <w:sz w:val="20"/>
          <w:szCs w:val="20"/>
        </w:rPr>
        <w:t>Standard składni XML definiującej obiekty przestrzenne.</w:t>
      </w:r>
    </w:p>
    <w:p w:rsidR="00FA465F" w:rsidRPr="00FA465F" w:rsidRDefault="00FA465F" w:rsidP="00FA465F">
      <w:pPr>
        <w:pStyle w:val="Textbody"/>
        <w:spacing w:line="276" w:lineRule="auto"/>
        <w:rPr>
          <w:rFonts w:ascii="Arial" w:hAnsi="Arial" w:cs="Arial"/>
          <w:b/>
          <w:bCs/>
          <w:sz w:val="20"/>
          <w:szCs w:val="20"/>
        </w:rPr>
      </w:pPr>
    </w:p>
    <w:p w:rsidR="00FA465F" w:rsidRPr="00FA465F" w:rsidRDefault="00FA465F" w:rsidP="003D614A">
      <w:pPr>
        <w:pStyle w:val="Nagwek1"/>
        <w:keepLines w:val="0"/>
        <w:numPr>
          <w:ilvl w:val="0"/>
          <w:numId w:val="2"/>
        </w:numPr>
        <w:suppressAutoHyphens/>
        <w:autoSpaceDN w:val="0"/>
        <w:spacing w:before="240" w:after="120" w:line="276" w:lineRule="auto"/>
        <w:textAlignment w:val="baseline"/>
        <w:rPr>
          <w:rFonts w:ascii="Arial" w:hAnsi="Arial" w:cs="Arial"/>
          <w:sz w:val="20"/>
          <w:szCs w:val="20"/>
        </w:rPr>
      </w:pPr>
      <w:bookmarkStart w:id="22" w:name="__RefHeading___Toc995903_294985938"/>
      <w:bookmarkStart w:id="23" w:name="_Toc514345103"/>
      <w:bookmarkStart w:id="24" w:name="_Toc517100472"/>
      <w:r w:rsidRPr="00FA465F">
        <w:rPr>
          <w:rFonts w:ascii="Arial" w:hAnsi="Arial" w:cs="Arial"/>
          <w:sz w:val="20"/>
          <w:szCs w:val="20"/>
        </w:rPr>
        <w:t>Licencjonowanie</w:t>
      </w:r>
      <w:bookmarkEnd w:id="22"/>
      <w:bookmarkEnd w:id="23"/>
      <w:bookmarkEnd w:id="24"/>
    </w:p>
    <w:p w:rsidR="00FA465F" w:rsidRPr="00075D5E" w:rsidRDefault="00FA465F" w:rsidP="00075D5E">
      <w:pPr>
        <w:pStyle w:val="Standard"/>
        <w:spacing w:line="276" w:lineRule="auto"/>
        <w:jc w:val="both"/>
        <w:rPr>
          <w:rFonts w:ascii="Arial" w:hAnsi="Arial" w:cs="Arial"/>
          <w:sz w:val="20"/>
          <w:szCs w:val="20"/>
        </w:rPr>
      </w:pPr>
      <w:r w:rsidRPr="00FA465F">
        <w:rPr>
          <w:rFonts w:ascii="Arial" w:hAnsi="Arial" w:cs="Arial"/>
          <w:sz w:val="20"/>
          <w:szCs w:val="20"/>
        </w:rPr>
        <w:t xml:space="preserve">Wykonawca jest zobowiązany do dostarczenia bezterminowej, nieodwołalnej i niewyłącznej licencji na całe dostarczone w ramach realizacji Umowy oprogramowanie. Wykonawca przeniesie na Zamawiającego całość autorskich praw majątkowych do dostarczonego oprogramowania wytworzonego przez Wykonawcę w ramach realizacji przedmiotu Umowy. Licencje nie mogą w żaden sposób ograniczać rozbudowy </w:t>
      </w:r>
      <w:r w:rsidRPr="00075D5E">
        <w:rPr>
          <w:rFonts w:ascii="Arial" w:hAnsi="Arial" w:cs="Arial"/>
          <w:sz w:val="20"/>
          <w:szCs w:val="20"/>
        </w:rPr>
        <w:t xml:space="preserve">systemu, posiadać ograniczeń pojemności, skalowania, liczby użytkowników, liczby dokonywanych w Systemie operacji ani liczby lub rodzaju innych systemów, jakie mogą być zintegrowane z Systemem. </w:t>
      </w:r>
    </w:p>
    <w:p w:rsidR="00075D5E" w:rsidRPr="00075D5E" w:rsidRDefault="00075D5E" w:rsidP="00075D5E">
      <w:pPr>
        <w:spacing w:line="276" w:lineRule="auto"/>
        <w:jc w:val="both"/>
        <w:rPr>
          <w:rFonts w:ascii="Arial" w:hAnsi="Arial" w:cs="Arial"/>
          <w:sz w:val="20"/>
          <w:szCs w:val="22"/>
        </w:rPr>
      </w:pPr>
      <w:r w:rsidRPr="00075D5E">
        <w:rPr>
          <w:rFonts w:ascii="Arial" w:hAnsi="Arial" w:cs="Arial"/>
          <w:sz w:val="20"/>
          <w:szCs w:val="22"/>
        </w:rPr>
        <w:t>Udzielone w ramach zamówienia licencje nie mogą ograniczać Zamawiającego, co do udostępniania dokumentacji podmiotom trzecim w zakresie budowy / rozbudowy dostarczonego rozwiązania i innych współdziałających dla Zamawiającego Systemów. Wykorzystanie licencji nie wymaga uzyskania dodatkowych zezwoleń lub zawarcia dodatkowych umów oraz nie powoduje dodatkowych kosztów dla Zamawiającego.</w:t>
      </w:r>
    </w:p>
    <w:p w:rsidR="00075D5E" w:rsidRDefault="00075D5E" w:rsidP="00075D5E">
      <w:pPr>
        <w:rPr>
          <w:rFonts w:ascii="Calibri" w:hAnsi="Calibri"/>
          <w:sz w:val="20"/>
          <w:szCs w:val="22"/>
        </w:rPr>
      </w:pPr>
    </w:p>
    <w:p w:rsidR="00075D5E" w:rsidRPr="00075D5E" w:rsidRDefault="00075D5E" w:rsidP="003D614A">
      <w:pPr>
        <w:pStyle w:val="Nagwek1"/>
        <w:numPr>
          <w:ilvl w:val="0"/>
          <w:numId w:val="2"/>
        </w:numPr>
        <w:spacing w:line="276" w:lineRule="auto"/>
        <w:rPr>
          <w:rFonts w:ascii="Arial" w:hAnsi="Arial" w:cs="Arial"/>
          <w:sz w:val="20"/>
        </w:rPr>
      </w:pPr>
      <w:bookmarkStart w:id="25" w:name="_Toc521491108"/>
      <w:r w:rsidRPr="00075D5E">
        <w:rPr>
          <w:rFonts w:ascii="Arial" w:hAnsi="Arial" w:cs="Arial"/>
          <w:sz w:val="20"/>
        </w:rPr>
        <w:t>Minimalne wymagania dotyczące gwarancji</w:t>
      </w:r>
      <w:bookmarkEnd w:id="25"/>
    </w:p>
    <w:p w:rsidR="00075D5E" w:rsidRPr="00075D5E" w:rsidRDefault="00075D5E" w:rsidP="00075D5E">
      <w:pPr>
        <w:spacing w:line="276" w:lineRule="auto"/>
        <w:jc w:val="both"/>
        <w:rPr>
          <w:rFonts w:ascii="Arial" w:hAnsi="Arial" w:cs="Arial"/>
          <w:sz w:val="20"/>
          <w:szCs w:val="22"/>
        </w:rPr>
      </w:pPr>
      <w:r>
        <w:rPr>
          <w:rFonts w:ascii="Arial" w:hAnsi="Arial" w:cs="Arial"/>
          <w:sz w:val="20"/>
          <w:szCs w:val="22"/>
        </w:rPr>
        <w:br/>
      </w:r>
      <w:r w:rsidRPr="00075D5E">
        <w:rPr>
          <w:rFonts w:ascii="Arial" w:hAnsi="Arial" w:cs="Arial"/>
          <w:sz w:val="20"/>
          <w:szCs w:val="22"/>
        </w:rPr>
        <w:t>Wykonawca udzieli na Przedmiot Zamówienia 5 lat gwarancji od dnia ostatecznego terminu realizacji tj.10.12.2018</w:t>
      </w:r>
      <w:r>
        <w:rPr>
          <w:rFonts w:ascii="Arial" w:hAnsi="Arial" w:cs="Arial"/>
          <w:sz w:val="20"/>
          <w:szCs w:val="22"/>
        </w:rPr>
        <w:t xml:space="preserve"> </w:t>
      </w:r>
      <w:r w:rsidRPr="00075D5E">
        <w:rPr>
          <w:rFonts w:ascii="Arial" w:hAnsi="Arial" w:cs="Arial"/>
          <w:sz w:val="20"/>
          <w:szCs w:val="22"/>
        </w:rPr>
        <w:t>r. W okresie objętym gwarancją Wykonawca zobowiązuje się do nieodpłatnego usuwania usterek i błędów wynikających z wad tkwiących w dostarczonym oprogramowaniu dziedzinowym i aplikacyjnym uniemożliwiających jego działanie zgodne z zaoferowanym zakresem funkcjonalnym.</w:t>
      </w:r>
    </w:p>
    <w:p w:rsidR="00075D5E" w:rsidRPr="00075D5E" w:rsidRDefault="00075D5E" w:rsidP="00075D5E">
      <w:pPr>
        <w:spacing w:line="276" w:lineRule="auto"/>
        <w:jc w:val="both"/>
        <w:rPr>
          <w:rFonts w:ascii="Arial" w:hAnsi="Arial" w:cs="Arial"/>
          <w:sz w:val="20"/>
          <w:szCs w:val="22"/>
        </w:rPr>
      </w:pPr>
      <w:r w:rsidRPr="00075D5E">
        <w:rPr>
          <w:rFonts w:ascii="Arial" w:hAnsi="Arial" w:cs="Arial"/>
          <w:sz w:val="20"/>
          <w:szCs w:val="22"/>
        </w:rPr>
        <w:lastRenderedPageBreak/>
        <w:t>W przypadku stwierdzenia nieprawidłowości w funkcjonowaniu dostarczonego oprogramowania Wykonawca zobowiązany jest wprowadzić odpowiednie zmiany (poprawki) na własny koszt, w terminie 14 dni od stwierdzenia lub zgłoszenia nieprawidłowości.</w:t>
      </w:r>
    </w:p>
    <w:p w:rsidR="00075D5E" w:rsidRPr="00075D5E" w:rsidRDefault="00075D5E" w:rsidP="00075D5E">
      <w:pPr>
        <w:spacing w:line="276" w:lineRule="auto"/>
        <w:jc w:val="both"/>
        <w:rPr>
          <w:rFonts w:ascii="Arial" w:hAnsi="Arial" w:cs="Arial"/>
          <w:sz w:val="20"/>
          <w:szCs w:val="22"/>
        </w:rPr>
      </w:pPr>
      <w:r w:rsidRPr="00075D5E">
        <w:rPr>
          <w:rFonts w:ascii="Arial" w:hAnsi="Arial" w:cs="Arial"/>
          <w:sz w:val="20"/>
          <w:szCs w:val="22"/>
        </w:rPr>
        <w:t>Wykonawca musi zagwarantować, że przedmiot Zamówienia będzie działał zgodnie z jego opisem, dostarczonymi opisami i instrukcjami oraz wymogami wynikających z przepisów prawa, o których mowa w niniejszym Opisie Przedmiotu Zamówienia.</w:t>
      </w:r>
    </w:p>
    <w:p w:rsidR="00075D5E" w:rsidRPr="00075D5E" w:rsidRDefault="00075D5E" w:rsidP="00075D5E">
      <w:pPr>
        <w:spacing w:line="276" w:lineRule="auto"/>
        <w:jc w:val="both"/>
        <w:rPr>
          <w:rFonts w:ascii="Arial" w:hAnsi="Arial" w:cs="Arial"/>
          <w:sz w:val="20"/>
          <w:szCs w:val="22"/>
        </w:rPr>
      </w:pPr>
      <w:r w:rsidRPr="00075D5E">
        <w:rPr>
          <w:rFonts w:ascii="Arial" w:hAnsi="Arial" w:cs="Arial"/>
          <w:sz w:val="20"/>
          <w:szCs w:val="22"/>
        </w:rPr>
        <w:t>Wykonawca musi zapewnić dalszy rozwój systemu SIP, w najbliższych 5 latach po zakończeniu realizacji projektu.</w:t>
      </w:r>
    </w:p>
    <w:p w:rsidR="00075D5E" w:rsidRPr="00075D5E" w:rsidRDefault="00075D5E" w:rsidP="00075D5E">
      <w:pPr>
        <w:spacing w:line="276" w:lineRule="auto"/>
        <w:jc w:val="both"/>
        <w:rPr>
          <w:rFonts w:ascii="Arial" w:hAnsi="Arial" w:cs="Arial"/>
          <w:sz w:val="20"/>
          <w:szCs w:val="22"/>
        </w:rPr>
      </w:pPr>
      <w:r w:rsidRPr="00075D5E">
        <w:rPr>
          <w:rFonts w:ascii="Arial" w:hAnsi="Arial" w:cs="Arial"/>
          <w:sz w:val="20"/>
          <w:szCs w:val="22"/>
        </w:rPr>
        <w:t>W ramach gwarancji Wykonawca zobowiązany jest do udostępniania poprawionych oraz nowych wersji oprogramowania zgodnych z aktualnym stanem prawnym przez okres trwania gwarancji.</w:t>
      </w:r>
    </w:p>
    <w:p w:rsidR="003A201A" w:rsidRDefault="003A201A" w:rsidP="00075D5E">
      <w:pPr>
        <w:jc w:val="both"/>
        <w:rPr>
          <w:rFonts w:ascii="Calibri" w:hAnsi="Calibri"/>
          <w:sz w:val="20"/>
          <w:szCs w:val="22"/>
        </w:rPr>
      </w:pPr>
    </w:p>
    <w:p w:rsidR="003A201A" w:rsidRPr="003A201A" w:rsidRDefault="003A201A" w:rsidP="003D614A">
      <w:pPr>
        <w:pStyle w:val="Nagwek1"/>
        <w:numPr>
          <w:ilvl w:val="0"/>
          <w:numId w:val="2"/>
        </w:numPr>
        <w:spacing w:line="276" w:lineRule="auto"/>
        <w:jc w:val="both"/>
        <w:rPr>
          <w:rFonts w:ascii="Arial" w:hAnsi="Arial" w:cs="Arial"/>
          <w:sz w:val="20"/>
        </w:rPr>
      </w:pPr>
      <w:bookmarkStart w:id="26" w:name="_Toc521160554"/>
      <w:bookmarkStart w:id="27" w:name="_Toc521160569"/>
      <w:bookmarkStart w:id="28" w:name="_Toc521160584"/>
      <w:bookmarkStart w:id="29" w:name="_Toc521491109"/>
      <w:r w:rsidRPr="003A201A">
        <w:rPr>
          <w:rFonts w:ascii="Arial" w:hAnsi="Arial" w:cs="Arial"/>
          <w:sz w:val="20"/>
        </w:rPr>
        <w:t>Wdrożenie i szkolenia</w:t>
      </w:r>
      <w:bookmarkEnd w:id="26"/>
      <w:bookmarkEnd w:id="27"/>
      <w:bookmarkEnd w:id="28"/>
      <w:bookmarkEnd w:id="29"/>
    </w:p>
    <w:p w:rsidR="003A201A" w:rsidRDefault="003A201A" w:rsidP="003A201A">
      <w:pPr>
        <w:spacing w:line="276" w:lineRule="auto"/>
        <w:jc w:val="both"/>
        <w:rPr>
          <w:rFonts w:ascii="Arial" w:hAnsi="Arial" w:cs="Arial"/>
          <w:sz w:val="20"/>
          <w:szCs w:val="22"/>
        </w:rPr>
      </w:pPr>
    </w:p>
    <w:p w:rsidR="003A201A" w:rsidRPr="003A201A" w:rsidRDefault="003A201A" w:rsidP="003A201A">
      <w:pPr>
        <w:spacing w:line="276" w:lineRule="auto"/>
        <w:jc w:val="both"/>
        <w:rPr>
          <w:rFonts w:ascii="Arial" w:hAnsi="Arial" w:cs="Arial"/>
          <w:sz w:val="20"/>
          <w:szCs w:val="22"/>
        </w:rPr>
      </w:pPr>
      <w:r w:rsidRPr="003A201A">
        <w:rPr>
          <w:rFonts w:ascii="Arial" w:hAnsi="Arial" w:cs="Arial"/>
          <w:sz w:val="20"/>
          <w:szCs w:val="22"/>
        </w:rPr>
        <w:t xml:space="preserve">1) Wykonawca w ramach zamówienia wykona prace niezbędne do poprawnego uruchomienia wdrażanego </w:t>
      </w:r>
      <w:r w:rsidR="00675A77">
        <w:rPr>
          <w:rFonts w:ascii="Arial" w:hAnsi="Arial" w:cs="Arial"/>
          <w:sz w:val="20"/>
          <w:szCs w:val="22"/>
        </w:rPr>
        <w:t xml:space="preserve">systemu </w:t>
      </w:r>
      <w:r w:rsidRPr="003A201A">
        <w:rPr>
          <w:rFonts w:ascii="Arial" w:hAnsi="Arial" w:cs="Arial"/>
          <w:sz w:val="20"/>
          <w:szCs w:val="22"/>
        </w:rPr>
        <w:t xml:space="preserve">GIS. Prace wdrożeniowe obejmują pełen zakres prac instalacyjno-konfiguracyjno-integracyjnych. </w:t>
      </w:r>
    </w:p>
    <w:p w:rsidR="003A201A" w:rsidRPr="003A201A" w:rsidRDefault="003A201A" w:rsidP="003A201A">
      <w:pPr>
        <w:spacing w:line="276" w:lineRule="auto"/>
        <w:jc w:val="both"/>
        <w:rPr>
          <w:rFonts w:ascii="Arial" w:hAnsi="Arial" w:cs="Arial"/>
          <w:sz w:val="20"/>
          <w:szCs w:val="22"/>
        </w:rPr>
      </w:pPr>
      <w:r w:rsidRPr="003A201A">
        <w:rPr>
          <w:rFonts w:ascii="Arial" w:hAnsi="Arial" w:cs="Arial"/>
          <w:sz w:val="20"/>
          <w:szCs w:val="22"/>
        </w:rPr>
        <w:t>2) Wykonawca w ramach zamówienia pozyska dane od Zamawiającego związane z przetworzeniem danych potrzebnych do cyfryzacja zasobów.</w:t>
      </w:r>
    </w:p>
    <w:p w:rsidR="003A201A" w:rsidRPr="003A201A" w:rsidRDefault="003A201A" w:rsidP="003A201A">
      <w:pPr>
        <w:spacing w:line="276" w:lineRule="auto"/>
        <w:jc w:val="both"/>
        <w:rPr>
          <w:rFonts w:ascii="Arial" w:hAnsi="Arial" w:cs="Arial"/>
          <w:sz w:val="20"/>
          <w:szCs w:val="22"/>
        </w:rPr>
      </w:pPr>
      <w:r w:rsidRPr="003A201A">
        <w:rPr>
          <w:rFonts w:ascii="Arial" w:hAnsi="Arial" w:cs="Arial"/>
          <w:sz w:val="20"/>
          <w:szCs w:val="22"/>
        </w:rPr>
        <w:t>3) Zamawiający (bądź osoby przez niego upoważnione) zobowiązany jest przeprowadzić testy akceptacyjne w terminie 7 dni od zgłoszenia przez Wykonawcę gotowości do ich przeprowadzenia.</w:t>
      </w:r>
    </w:p>
    <w:p w:rsidR="003A201A" w:rsidRPr="003A201A" w:rsidRDefault="003A201A" w:rsidP="003A201A">
      <w:pPr>
        <w:spacing w:line="276" w:lineRule="auto"/>
        <w:jc w:val="both"/>
        <w:rPr>
          <w:rFonts w:ascii="Arial" w:hAnsi="Arial" w:cs="Arial"/>
          <w:sz w:val="20"/>
          <w:szCs w:val="22"/>
        </w:rPr>
      </w:pPr>
      <w:r w:rsidRPr="003A201A">
        <w:rPr>
          <w:rFonts w:ascii="Arial" w:hAnsi="Arial" w:cs="Arial"/>
          <w:sz w:val="20"/>
          <w:szCs w:val="22"/>
        </w:rPr>
        <w:t>4) Wykonawca zobowiązany jest do przeprowadzenia szkoleń z dostarczonego systemu poprzez spełnienie minimum następujących wymagań:</w:t>
      </w:r>
    </w:p>
    <w:p w:rsidR="003A201A" w:rsidRPr="003A201A" w:rsidRDefault="003A201A" w:rsidP="003D614A">
      <w:pPr>
        <w:numPr>
          <w:ilvl w:val="0"/>
          <w:numId w:val="68"/>
        </w:numPr>
        <w:suppressAutoHyphens/>
        <w:spacing w:line="276" w:lineRule="auto"/>
        <w:jc w:val="both"/>
        <w:rPr>
          <w:rFonts w:ascii="Arial" w:hAnsi="Arial" w:cs="Arial"/>
          <w:sz w:val="20"/>
          <w:szCs w:val="22"/>
        </w:rPr>
      </w:pPr>
      <w:r w:rsidRPr="003A201A">
        <w:rPr>
          <w:rFonts w:ascii="Arial" w:hAnsi="Arial" w:cs="Arial"/>
          <w:sz w:val="20"/>
          <w:szCs w:val="22"/>
        </w:rPr>
        <w:t>Wszystkie szkolenia powinny zostać zakończone do dnia 10 grudnia 2018 roku.</w:t>
      </w:r>
    </w:p>
    <w:p w:rsidR="003A201A" w:rsidRPr="003A201A" w:rsidRDefault="003A201A" w:rsidP="003D614A">
      <w:pPr>
        <w:numPr>
          <w:ilvl w:val="0"/>
          <w:numId w:val="68"/>
        </w:numPr>
        <w:suppressAutoHyphens/>
        <w:spacing w:line="276" w:lineRule="auto"/>
        <w:jc w:val="both"/>
        <w:rPr>
          <w:rFonts w:ascii="Arial" w:hAnsi="Arial" w:cs="Arial"/>
          <w:sz w:val="20"/>
          <w:szCs w:val="22"/>
        </w:rPr>
      </w:pPr>
      <w:r w:rsidRPr="003A201A">
        <w:rPr>
          <w:rFonts w:ascii="Arial" w:hAnsi="Arial" w:cs="Arial"/>
          <w:sz w:val="20"/>
          <w:szCs w:val="22"/>
        </w:rPr>
        <w:t>Szkolenia odbywać się będą w siedzibie Zamawiającego.</w:t>
      </w:r>
    </w:p>
    <w:p w:rsidR="003A201A" w:rsidRPr="003A201A" w:rsidRDefault="003A201A" w:rsidP="003D614A">
      <w:pPr>
        <w:numPr>
          <w:ilvl w:val="0"/>
          <w:numId w:val="68"/>
        </w:numPr>
        <w:suppressAutoHyphens/>
        <w:spacing w:line="276" w:lineRule="auto"/>
        <w:jc w:val="both"/>
        <w:rPr>
          <w:rFonts w:ascii="Arial" w:hAnsi="Arial" w:cs="Arial"/>
          <w:sz w:val="20"/>
          <w:szCs w:val="22"/>
        </w:rPr>
      </w:pPr>
      <w:r w:rsidRPr="003A201A">
        <w:rPr>
          <w:rFonts w:ascii="Arial" w:hAnsi="Arial" w:cs="Arial"/>
          <w:sz w:val="20"/>
          <w:szCs w:val="22"/>
        </w:rPr>
        <w:t>Zajęcia powinny odbywać się w godzinach pracy Zamawiającego.</w:t>
      </w:r>
    </w:p>
    <w:p w:rsidR="003A201A" w:rsidRPr="003A201A" w:rsidRDefault="003A201A" w:rsidP="003D614A">
      <w:pPr>
        <w:numPr>
          <w:ilvl w:val="0"/>
          <w:numId w:val="68"/>
        </w:numPr>
        <w:suppressAutoHyphens/>
        <w:spacing w:line="276" w:lineRule="auto"/>
        <w:jc w:val="both"/>
        <w:rPr>
          <w:rFonts w:ascii="Arial" w:hAnsi="Arial" w:cs="Arial"/>
          <w:sz w:val="20"/>
          <w:szCs w:val="22"/>
        </w:rPr>
      </w:pPr>
      <w:r w:rsidRPr="003A201A">
        <w:rPr>
          <w:rFonts w:ascii="Arial" w:hAnsi="Arial" w:cs="Arial"/>
          <w:sz w:val="20"/>
          <w:szCs w:val="22"/>
        </w:rPr>
        <w:t>Zajęcia nie mogą trwać dłużej niż 6 godzin lekcyjnych dziennie.</w:t>
      </w:r>
    </w:p>
    <w:p w:rsidR="003A201A" w:rsidRPr="003A201A" w:rsidRDefault="003A201A" w:rsidP="003D614A">
      <w:pPr>
        <w:numPr>
          <w:ilvl w:val="0"/>
          <w:numId w:val="68"/>
        </w:numPr>
        <w:suppressAutoHyphens/>
        <w:spacing w:line="276" w:lineRule="auto"/>
        <w:jc w:val="both"/>
        <w:rPr>
          <w:rFonts w:ascii="Arial" w:hAnsi="Arial" w:cs="Arial"/>
          <w:sz w:val="20"/>
          <w:szCs w:val="22"/>
        </w:rPr>
      </w:pPr>
      <w:r w:rsidRPr="003A201A">
        <w:rPr>
          <w:rFonts w:ascii="Arial" w:hAnsi="Arial" w:cs="Arial"/>
          <w:sz w:val="20"/>
          <w:szCs w:val="22"/>
        </w:rPr>
        <w:t>Szczegółowy harmonogram realizacji szkolenia należy ustalić z Zamawiającym.</w:t>
      </w:r>
    </w:p>
    <w:p w:rsidR="003A201A" w:rsidRPr="003A201A" w:rsidRDefault="003A201A" w:rsidP="003D614A">
      <w:pPr>
        <w:numPr>
          <w:ilvl w:val="0"/>
          <w:numId w:val="68"/>
        </w:numPr>
        <w:suppressAutoHyphens/>
        <w:spacing w:line="276" w:lineRule="auto"/>
        <w:jc w:val="both"/>
        <w:rPr>
          <w:rFonts w:ascii="Arial" w:hAnsi="Arial" w:cs="Arial"/>
          <w:sz w:val="20"/>
          <w:szCs w:val="22"/>
        </w:rPr>
      </w:pPr>
      <w:r w:rsidRPr="003A201A">
        <w:rPr>
          <w:rFonts w:ascii="Arial" w:hAnsi="Arial" w:cs="Arial"/>
          <w:sz w:val="20"/>
          <w:szCs w:val="22"/>
        </w:rPr>
        <w:t xml:space="preserve">Zajęcia muszą być prowadzone metodą warsztatów aktywizującą uczestników szkoleń, przy czym każda osoba powinna mieć do dyspozycji osobne stanowisko komputerowe. </w:t>
      </w:r>
    </w:p>
    <w:p w:rsidR="003A201A" w:rsidRPr="003A201A" w:rsidRDefault="003A201A" w:rsidP="003A201A">
      <w:pPr>
        <w:spacing w:line="276" w:lineRule="auto"/>
        <w:jc w:val="both"/>
        <w:rPr>
          <w:rFonts w:ascii="Arial" w:hAnsi="Arial" w:cs="Arial"/>
          <w:sz w:val="20"/>
          <w:szCs w:val="22"/>
        </w:rPr>
      </w:pPr>
      <w:r w:rsidRPr="003A201A">
        <w:rPr>
          <w:rFonts w:ascii="Arial" w:hAnsi="Arial" w:cs="Arial"/>
          <w:sz w:val="20"/>
          <w:szCs w:val="22"/>
        </w:rPr>
        <w:t>5) Zostaną utworzone następujące grupy szkoleniowe:</w:t>
      </w:r>
    </w:p>
    <w:p w:rsidR="003A201A" w:rsidRPr="003A201A" w:rsidRDefault="003A201A" w:rsidP="003D614A">
      <w:pPr>
        <w:numPr>
          <w:ilvl w:val="0"/>
          <w:numId w:val="69"/>
        </w:numPr>
        <w:suppressAutoHyphens/>
        <w:spacing w:line="276" w:lineRule="auto"/>
        <w:jc w:val="both"/>
        <w:rPr>
          <w:rFonts w:ascii="Arial" w:hAnsi="Arial" w:cs="Arial"/>
          <w:sz w:val="20"/>
          <w:szCs w:val="22"/>
        </w:rPr>
      </w:pPr>
      <w:r w:rsidRPr="003A201A">
        <w:rPr>
          <w:rFonts w:ascii="Arial" w:hAnsi="Arial" w:cs="Arial"/>
          <w:sz w:val="20"/>
          <w:szCs w:val="22"/>
        </w:rPr>
        <w:t>szkolenie administratorów – dla 1 osoby administrującej systemem wdrożonym w ramach projektu.</w:t>
      </w:r>
    </w:p>
    <w:p w:rsidR="003A201A" w:rsidRPr="003A201A" w:rsidRDefault="003A201A" w:rsidP="003D614A">
      <w:pPr>
        <w:numPr>
          <w:ilvl w:val="0"/>
          <w:numId w:val="69"/>
        </w:numPr>
        <w:suppressAutoHyphens/>
        <w:spacing w:line="276" w:lineRule="auto"/>
        <w:jc w:val="both"/>
        <w:rPr>
          <w:rFonts w:ascii="Arial" w:hAnsi="Arial" w:cs="Arial"/>
          <w:sz w:val="20"/>
          <w:szCs w:val="22"/>
        </w:rPr>
      </w:pPr>
      <w:r w:rsidRPr="003A201A">
        <w:rPr>
          <w:rFonts w:ascii="Arial" w:hAnsi="Arial" w:cs="Arial"/>
          <w:sz w:val="20"/>
          <w:szCs w:val="22"/>
        </w:rPr>
        <w:t xml:space="preserve">szkolenie dziedzinowe – dla </w:t>
      </w:r>
      <w:r w:rsidR="005732BF">
        <w:rPr>
          <w:rFonts w:ascii="Arial" w:hAnsi="Arial" w:cs="Arial"/>
          <w:sz w:val="20"/>
          <w:szCs w:val="22"/>
        </w:rPr>
        <w:t>5</w:t>
      </w:r>
      <w:r w:rsidRPr="003A201A">
        <w:rPr>
          <w:rFonts w:ascii="Arial" w:hAnsi="Arial" w:cs="Arial"/>
          <w:sz w:val="20"/>
          <w:szCs w:val="22"/>
        </w:rPr>
        <w:t xml:space="preserve"> osób obsługujących moduły dziedzinowe wdrożone w ramach projektu.</w:t>
      </w:r>
    </w:p>
    <w:p w:rsidR="003A201A" w:rsidRPr="003A201A" w:rsidRDefault="003A201A" w:rsidP="003A201A">
      <w:pPr>
        <w:spacing w:line="276" w:lineRule="auto"/>
        <w:jc w:val="both"/>
        <w:rPr>
          <w:rFonts w:ascii="Arial" w:hAnsi="Arial" w:cs="Arial"/>
          <w:sz w:val="20"/>
          <w:szCs w:val="22"/>
        </w:rPr>
      </w:pPr>
      <w:r w:rsidRPr="003A201A">
        <w:rPr>
          <w:rFonts w:ascii="Arial" w:hAnsi="Arial" w:cs="Arial"/>
          <w:sz w:val="20"/>
          <w:szCs w:val="22"/>
        </w:rPr>
        <w:t>6) Szkole</w:t>
      </w:r>
      <w:r w:rsidR="005732BF">
        <w:rPr>
          <w:rFonts w:ascii="Arial" w:hAnsi="Arial" w:cs="Arial"/>
          <w:sz w:val="20"/>
          <w:szCs w:val="22"/>
        </w:rPr>
        <w:t>nia przeprowadzone będą w grupie</w:t>
      </w:r>
      <w:r w:rsidRPr="003A201A">
        <w:rPr>
          <w:rFonts w:ascii="Arial" w:hAnsi="Arial" w:cs="Arial"/>
          <w:sz w:val="20"/>
          <w:szCs w:val="22"/>
        </w:rPr>
        <w:t xml:space="preserve"> lub bezpośrednio przy stanowiskach roboczych użytkowników biorących udział w szkoleniu. </w:t>
      </w:r>
    </w:p>
    <w:p w:rsidR="003A201A" w:rsidRPr="003A201A" w:rsidRDefault="003A201A" w:rsidP="003A201A">
      <w:pPr>
        <w:spacing w:line="276" w:lineRule="auto"/>
        <w:jc w:val="both"/>
        <w:rPr>
          <w:rFonts w:ascii="Arial" w:hAnsi="Arial" w:cs="Arial"/>
          <w:sz w:val="20"/>
          <w:szCs w:val="22"/>
        </w:rPr>
      </w:pPr>
      <w:r w:rsidRPr="003A201A">
        <w:rPr>
          <w:rFonts w:ascii="Arial" w:hAnsi="Arial" w:cs="Arial"/>
          <w:sz w:val="20"/>
          <w:szCs w:val="22"/>
        </w:rPr>
        <w:t>7) W ramach przeprowadzenia szkoleń Wykonawca dodatkowo jest zobowiązany do:</w:t>
      </w:r>
    </w:p>
    <w:p w:rsidR="003A201A" w:rsidRPr="003A201A" w:rsidRDefault="003A201A" w:rsidP="003D614A">
      <w:pPr>
        <w:numPr>
          <w:ilvl w:val="0"/>
          <w:numId w:val="70"/>
        </w:numPr>
        <w:suppressAutoHyphens/>
        <w:spacing w:line="276" w:lineRule="auto"/>
        <w:jc w:val="both"/>
        <w:rPr>
          <w:rFonts w:ascii="Arial" w:hAnsi="Arial" w:cs="Arial"/>
          <w:sz w:val="20"/>
          <w:szCs w:val="22"/>
        </w:rPr>
      </w:pPr>
      <w:r w:rsidRPr="003A201A">
        <w:rPr>
          <w:rFonts w:ascii="Arial" w:hAnsi="Arial" w:cs="Arial"/>
          <w:sz w:val="20"/>
          <w:szCs w:val="22"/>
        </w:rPr>
        <w:t>Przygotowania niezbędnej infrastruktury szkoleniowej w udostępnionych przez Zamawiającego salach szkoleniowych i stanowiskach komputerowych.</w:t>
      </w:r>
    </w:p>
    <w:p w:rsidR="003A201A" w:rsidRPr="003A201A" w:rsidRDefault="003A201A" w:rsidP="003D614A">
      <w:pPr>
        <w:numPr>
          <w:ilvl w:val="0"/>
          <w:numId w:val="70"/>
        </w:numPr>
        <w:suppressAutoHyphens/>
        <w:spacing w:line="276" w:lineRule="auto"/>
        <w:jc w:val="both"/>
        <w:rPr>
          <w:rFonts w:ascii="Arial" w:hAnsi="Arial" w:cs="Arial"/>
          <w:sz w:val="20"/>
          <w:szCs w:val="22"/>
        </w:rPr>
      </w:pPr>
      <w:r w:rsidRPr="003A201A">
        <w:rPr>
          <w:rFonts w:ascii="Arial" w:hAnsi="Arial" w:cs="Arial"/>
          <w:sz w:val="20"/>
          <w:szCs w:val="22"/>
        </w:rPr>
        <w:t>Uzyskać akceptację Zamawiającego co do zakresu i formy materiałów szkoleniowych, przed udostępnieniem materiałów szkoleniowych uczestnikom.</w:t>
      </w:r>
    </w:p>
    <w:p w:rsidR="003A201A" w:rsidRPr="003A201A" w:rsidRDefault="003A201A" w:rsidP="003D614A">
      <w:pPr>
        <w:numPr>
          <w:ilvl w:val="0"/>
          <w:numId w:val="70"/>
        </w:numPr>
        <w:suppressAutoHyphens/>
        <w:spacing w:line="276" w:lineRule="auto"/>
        <w:jc w:val="both"/>
        <w:rPr>
          <w:rFonts w:ascii="Arial" w:hAnsi="Arial" w:cs="Arial"/>
          <w:sz w:val="20"/>
          <w:szCs w:val="22"/>
        </w:rPr>
      </w:pPr>
      <w:r w:rsidRPr="003A201A">
        <w:rPr>
          <w:rFonts w:ascii="Arial" w:hAnsi="Arial" w:cs="Arial"/>
          <w:sz w:val="20"/>
          <w:szCs w:val="22"/>
        </w:rPr>
        <w:t>Zapewnić każdemu uczestnikowi materiały szkoleniowe.</w:t>
      </w:r>
    </w:p>
    <w:p w:rsidR="003A201A" w:rsidRPr="003A201A" w:rsidRDefault="003A201A" w:rsidP="003D614A">
      <w:pPr>
        <w:numPr>
          <w:ilvl w:val="0"/>
          <w:numId w:val="70"/>
        </w:numPr>
        <w:suppressAutoHyphens/>
        <w:spacing w:line="276" w:lineRule="auto"/>
        <w:jc w:val="both"/>
        <w:rPr>
          <w:rFonts w:ascii="Arial" w:hAnsi="Arial" w:cs="Arial"/>
          <w:sz w:val="20"/>
          <w:szCs w:val="22"/>
        </w:rPr>
      </w:pPr>
      <w:r w:rsidRPr="003A201A">
        <w:rPr>
          <w:rFonts w:ascii="Arial" w:hAnsi="Arial" w:cs="Arial"/>
          <w:sz w:val="20"/>
          <w:szCs w:val="22"/>
        </w:rPr>
        <w:t>Wykonawca zapewni użytkownikom odpowiednią dokumentację szkoleniową:</w:t>
      </w:r>
    </w:p>
    <w:p w:rsidR="003A201A" w:rsidRPr="003A201A" w:rsidRDefault="003A201A" w:rsidP="003D614A">
      <w:pPr>
        <w:numPr>
          <w:ilvl w:val="0"/>
          <w:numId w:val="70"/>
        </w:numPr>
        <w:suppressAutoHyphens/>
        <w:spacing w:line="276" w:lineRule="auto"/>
        <w:jc w:val="both"/>
        <w:rPr>
          <w:rFonts w:ascii="Arial" w:hAnsi="Arial" w:cs="Arial"/>
          <w:sz w:val="20"/>
          <w:szCs w:val="22"/>
        </w:rPr>
      </w:pPr>
      <w:r w:rsidRPr="003A201A">
        <w:rPr>
          <w:rFonts w:ascii="Arial" w:hAnsi="Arial" w:cs="Arial"/>
          <w:sz w:val="20"/>
          <w:szCs w:val="22"/>
        </w:rPr>
        <w:t>Dokumentacja musi być sporządzona w języku polskim.</w:t>
      </w:r>
    </w:p>
    <w:p w:rsidR="003A201A" w:rsidRPr="003A201A" w:rsidRDefault="003A201A" w:rsidP="003D614A">
      <w:pPr>
        <w:numPr>
          <w:ilvl w:val="0"/>
          <w:numId w:val="70"/>
        </w:numPr>
        <w:suppressAutoHyphens/>
        <w:spacing w:line="276" w:lineRule="auto"/>
        <w:jc w:val="both"/>
        <w:rPr>
          <w:rFonts w:ascii="Arial" w:hAnsi="Arial" w:cs="Arial"/>
          <w:sz w:val="20"/>
          <w:szCs w:val="22"/>
        </w:rPr>
      </w:pPr>
      <w:r w:rsidRPr="003A201A">
        <w:rPr>
          <w:rFonts w:ascii="Arial" w:hAnsi="Arial" w:cs="Arial"/>
          <w:sz w:val="20"/>
          <w:szCs w:val="22"/>
        </w:rPr>
        <w:t>Dokumentacja powstała w wyniku realizacji zamówienia i przekazana Zamawiającemu przez Wykonawcę stanowi własność Zamawiającego.</w:t>
      </w:r>
    </w:p>
    <w:p w:rsidR="003A201A" w:rsidRPr="003A201A" w:rsidRDefault="003A201A" w:rsidP="003D614A">
      <w:pPr>
        <w:numPr>
          <w:ilvl w:val="0"/>
          <w:numId w:val="70"/>
        </w:numPr>
        <w:suppressAutoHyphens/>
        <w:spacing w:line="276" w:lineRule="auto"/>
        <w:jc w:val="both"/>
        <w:rPr>
          <w:rFonts w:ascii="Arial" w:hAnsi="Arial" w:cs="Arial"/>
          <w:sz w:val="20"/>
          <w:szCs w:val="22"/>
        </w:rPr>
      </w:pPr>
      <w:r w:rsidRPr="003A201A">
        <w:rPr>
          <w:rFonts w:ascii="Arial" w:hAnsi="Arial" w:cs="Arial"/>
          <w:sz w:val="20"/>
          <w:szCs w:val="22"/>
        </w:rPr>
        <w:t>Dokumentacja powinna odzwierciedlać przebieg szkolenia, wykorzystane materiały szkoleniowe i zawierać m. in. ścieżki postępowania i odpowiadające im zrzuty z ekranów.</w:t>
      </w:r>
    </w:p>
    <w:p w:rsidR="003A201A" w:rsidRPr="003A201A" w:rsidRDefault="003A201A" w:rsidP="003D614A">
      <w:pPr>
        <w:numPr>
          <w:ilvl w:val="0"/>
          <w:numId w:val="70"/>
        </w:numPr>
        <w:suppressAutoHyphens/>
        <w:spacing w:line="276" w:lineRule="auto"/>
        <w:jc w:val="both"/>
        <w:rPr>
          <w:rFonts w:ascii="Arial" w:hAnsi="Arial" w:cs="Arial"/>
          <w:sz w:val="20"/>
          <w:szCs w:val="22"/>
        </w:rPr>
      </w:pPr>
      <w:r w:rsidRPr="003A201A">
        <w:rPr>
          <w:rFonts w:ascii="Arial" w:hAnsi="Arial" w:cs="Arial"/>
          <w:sz w:val="20"/>
          <w:szCs w:val="22"/>
        </w:rPr>
        <w:lastRenderedPageBreak/>
        <w:t>Dokumentacja musi zawierać opis pełnej funkcjonalności Rozwiązania w sposób przejrzysty umożliwiający samodzielne użytkowanie Rozwiązania.</w:t>
      </w:r>
    </w:p>
    <w:p w:rsidR="003A201A" w:rsidRPr="003A201A" w:rsidRDefault="003A201A" w:rsidP="003A201A">
      <w:pPr>
        <w:spacing w:line="276" w:lineRule="auto"/>
        <w:jc w:val="both"/>
        <w:rPr>
          <w:rFonts w:ascii="Arial" w:hAnsi="Arial" w:cs="Arial"/>
          <w:sz w:val="20"/>
          <w:szCs w:val="22"/>
        </w:rPr>
      </w:pPr>
      <w:r w:rsidRPr="003A201A">
        <w:rPr>
          <w:rFonts w:ascii="Arial" w:hAnsi="Arial" w:cs="Arial"/>
          <w:sz w:val="20"/>
          <w:szCs w:val="22"/>
        </w:rPr>
        <w:t xml:space="preserve">8) Wdrożenie musi być objęte asystą techniczną dla urzędnika na okres minimum 36 miesięcy od dnia 10.12.2018 r. w ramach, której Wykonawca zobowiązany jest do: </w:t>
      </w:r>
    </w:p>
    <w:p w:rsidR="003A201A" w:rsidRPr="003A201A" w:rsidRDefault="003A201A" w:rsidP="003D614A">
      <w:pPr>
        <w:numPr>
          <w:ilvl w:val="0"/>
          <w:numId w:val="71"/>
        </w:numPr>
        <w:suppressAutoHyphens/>
        <w:spacing w:line="276" w:lineRule="auto"/>
        <w:jc w:val="both"/>
        <w:rPr>
          <w:rFonts w:ascii="Arial" w:hAnsi="Arial" w:cs="Arial"/>
          <w:sz w:val="20"/>
          <w:szCs w:val="22"/>
        </w:rPr>
      </w:pPr>
      <w:r w:rsidRPr="003A201A">
        <w:rPr>
          <w:rFonts w:ascii="Arial" w:hAnsi="Arial" w:cs="Arial"/>
          <w:sz w:val="20"/>
          <w:szCs w:val="22"/>
        </w:rPr>
        <w:t>Zdalnego świadczenia usług wsparcia technicznego przy wykorzystaniu bezpiecznego, szyfrowanego połączenia realizowanego z siedziby Wykonawcy.</w:t>
      </w:r>
    </w:p>
    <w:p w:rsidR="003A201A" w:rsidRPr="003A201A" w:rsidRDefault="003A201A" w:rsidP="003D614A">
      <w:pPr>
        <w:numPr>
          <w:ilvl w:val="0"/>
          <w:numId w:val="71"/>
        </w:numPr>
        <w:suppressAutoHyphens/>
        <w:spacing w:line="276" w:lineRule="auto"/>
        <w:jc w:val="both"/>
        <w:rPr>
          <w:rFonts w:ascii="Arial" w:hAnsi="Arial" w:cs="Arial"/>
          <w:sz w:val="20"/>
          <w:szCs w:val="22"/>
        </w:rPr>
      </w:pPr>
      <w:r w:rsidRPr="003A201A">
        <w:rPr>
          <w:rFonts w:ascii="Arial" w:hAnsi="Arial" w:cs="Arial"/>
          <w:sz w:val="20"/>
          <w:szCs w:val="22"/>
        </w:rPr>
        <w:t>Pomocy w wyjaśnianiu i usuwaniu skutków błędów popełnionych przez pracowników Zamawiającego w trakcie eksploatacji systemu.</w:t>
      </w:r>
    </w:p>
    <w:p w:rsidR="003A201A" w:rsidRPr="003A201A" w:rsidRDefault="003A201A" w:rsidP="003A201A">
      <w:pPr>
        <w:spacing w:line="276" w:lineRule="auto"/>
        <w:jc w:val="both"/>
        <w:rPr>
          <w:rFonts w:ascii="Arial" w:hAnsi="Arial" w:cs="Arial"/>
          <w:sz w:val="20"/>
          <w:szCs w:val="22"/>
        </w:rPr>
      </w:pPr>
      <w:r w:rsidRPr="003A201A">
        <w:rPr>
          <w:rFonts w:ascii="Arial" w:hAnsi="Arial" w:cs="Arial"/>
          <w:sz w:val="20"/>
          <w:szCs w:val="22"/>
        </w:rPr>
        <w:t>Pomoc w bieżącej obsłudze, w zakresie typowo występujących problemów i sytuacji praktycznych</w:t>
      </w:r>
    </w:p>
    <w:p w:rsidR="00FA465F" w:rsidRPr="00FA465F" w:rsidRDefault="00FA465F" w:rsidP="00FA465F">
      <w:pPr>
        <w:pStyle w:val="Textbody"/>
        <w:spacing w:line="276" w:lineRule="auto"/>
        <w:rPr>
          <w:rFonts w:ascii="Arial" w:hAnsi="Arial" w:cs="Arial"/>
          <w:sz w:val="20"/>
          <w:szCs w:val="20"/>
        </w:rPr>
      </w:pPr>
    </w:p>
    <w:p w:rsidR="003A201A" w:rsidRPr="003A201A" w:rsidRDefault="00FA465F" w:rsidP="003D614A">
      <w:pPr>
        <w:pStyle w:val="Nagwek1"/>
        <w:keepLines w:val="0"/>
        <w:numPr>
          <w:ilvl w:val="0"/>
          <w:numId w:val="2"/>
        </w:numPr>
        <w:suppressAutoHyphens/>
        <w:autoSpaceDN w:val="0"/>
        <w:spacing w:before="240" w:after="120" w:line="276" w:lineRule="auto"/>
        <w:textAlignment w:val="baseline"/>
        <w:rPr>
          <w:rFonts w:ascii="Arial" w:hAnsi="Arial" w:cs="Arial"/>
          <w:sz w:val="20"/>
          <w:szCs w:val="20"/>
        </w:rPr>
      </w:pPr>
      <w:r w:rsidRPr="00FA465F">
        <w:rPr>
          <w:rFonts w:ascii="Arial" w:hAnsi="Arial" w:cs="Arial"/>
          <w:sz w:val="20"/>
          <w:szCs w:val="20"/>
        </w:rPr>
        <w:t>Stan obecny</w:t>
      </w:r>
    </w:p>
    <w:tbl>
      <w:tblPr>
        <w:tblStyle w:val="Tabela-Siatka"/>
        <w:tblW w:w="0" w:type="auto"/>
        <w:tblLook w:val="04A0" w:firstRow="1" w:lastRow="0" w:firstColumn="1" w:lastColumn="0" w:noHBand="0" w:noVBand="1"/>
      </w:tblPr>
      <w:tblGrid>
        <w:gridCol w:w="2965"/>
        <w:gridCol w:w="3211"/>
        <w:gridCol w:w="3112"/>
      </w:tblGrid>
      <w:tr w:rsidR="00FA465F" w:rsidRPr="00FA465F" w:rsidTr="006B6DE2">
        <w:tc>
          <w:tcPr>
            <w:tcW w:w="9288" w:type="dxa"/>
            <w:gridSpan w:val="3"/>
            <w:shd w:val="clear" w:color="auto" w:fill="F2F2F2" w:themeFill="background1" w:themeFillShade="F2"/>
            <w:vAlign w:val="center"/>
          </w:tcPr>
          <w:p w:rsidR="00FA465F" w:rsidRPr="00FA465F" w:rsidRDefault="00FA465F" w:rsidP="00FA465F">
            <w:pPr>
              <w:keepNext/>
              <w:spacing w:before="14" w:line="276" w:lineRule="auto"/>
              <w:jc w:val="center"/>
              <w:rPr>
                <w:rFonts w:ascii="Arial" w:eastAsia="Times New Roman" w:hAnsi="Arial" w:cs="Arial"/>
                <w:b/>
                <w:sz w:val="20"/>
                <w:szCs w:val="20"/>
                <w:lang w:eastAsia="pl-PL"/>
              </w:rPr>
            </w:pPr>
            <w:r w:rsidRPr="00FA465F">
              <w:rPr>
                <w:rFonts w:ascii="Arial" w:eastAsia="Times New Roman" w:hAnsi="Arial" w:cs="Arial"/>
                <w:b/>
                <w:sz w:val="20"/>
                <w:szCs w:val="20"/>
                <w:lang w:eastAsia="pl-PL"/>
              </w:rPr>
              <w:t>Wykaz aplikacji i systemów dziedzinowych oraz materiałów związanych</w:t>
            </w:r>
          </w:p>
          <w:p w:rsidR="00FA465F" w:rsidRPr="00FA465F" w:rsidRDefault="00FA465F" w:rsidP="00FA465F">
            <w:pPr>
              <w:keepNext/>
              <w:spacing w:before="14" w:line="276" w:lineRule="auto"/>
              <w:jc w:val="center"/>
              <w:rPr>
                <w:rFonts w:ascii="Arial" w:eastAsia="Times New Roman" w:hAnsi="Arial" w:cs="Arial"/>
                <w:sz w:val="20"/>
                <w:szCs w:val="20"/>
                <w:lang w:eastAsia="pl-PL"/>
              </w:rPr>
            </w:pPr>
            <w:r w:rsidRPr="00FA465F">
              <w:rPr>
                <w:rFonts w:ascii="Arial" w:eastAsia="Times New Roman" w:hAnsi="Arial" w:cs="Arial"/>
                <w:b/>
                <w:sz w:val="20"/>
                <w:szCs w:val="20"/>
                <w:lang w:eastAsia="pl-PL"/>
              </w:rPr>
              <w:t>z przedmiotem zamówienia</w:t>
            </w:r>
          </w:p>
        </w:tc>
      </w:tr>
      <w:tr w:rsidR="00FA465F" w:rsidRPr="00FA465F" w:rsidTr="006B6DE2">
        <w:tc>
          <w:tcPr>
            <w:tcW w:w="2965" w:type="dxa"/>
            <w:vAlign w:val="center"/>
          </w:tcPr>
          <w:p w:rsidR="00FA465F" w:rsidRPr="00FA465F" w:rsidRDefault="00FA465F" w:rsidP="00FA465F">
            <w:pPr>
              <w:keepNext/>
              <w:spacing w:before="14" w:line="276" w:lineRule="auto"/>
              <w:jc w:val="center"/>
              <w:rPr>
                <w:rFonts w:ascii="Arial" w:eastAsia="Times New Roman" w:hAnsi="Arial" w:cs="Arial"/>
                <w:b/>
                <w:sz w:val="20"/>
                <w:szCs w:val="20"/>
                <w:lang w:eastAsia="pl-PL"/>
              </w:rPr>
            </w:pPr>
            <w:r w:rsidRPr="00FA465F">
              <w:rPr>
                <w:rFonts w:ascii="Arial" w:eastAsia="Times New Roman" w:hAnsi="Arial" w:cs="Arial"/>
                <w:b/>
                <w:sz w:val="20"/>
                <w:szCs w:val="20"/>
                <w:lang w:eastAsia="pl-PL"/>
              </w:rPr>
              <w:t>Producent/Dostawca</w:t>
            </w:r>
          </w:p>
        </w:tc>
        <w:tc>
          <w:tcPr>
            <w:tcW w:w="3211" w:type="dxa"/>
            <w:vAlign w:val="center"/>
          </w:tcPr>
          <w:p w:rsidR="00FA465F" w:rsidRPr="00FA465F" w:rsidRDefault="00FA465F" w:rsidP="00FA465F">
            <w:pPr>
              <w:keepNext/>
              <w:spacing w:before="14" w:line="276" w:lineRule="auto"/>
              <w:jc w:val="center"/>
              <w:rPr>
                <w:rFonts w:ascii="Arial" w:eastAsia="Times New Roman" w:hAnsi="Arial" w:cs="Arial"/>
                <w:b/>
                <w:sz w:val="20"/>
                <w:szCs w:val="20"/>
                <w:lang w:eastAsia="pl-PL"/>
              </w:rPr>
            </w:pPr>
            <w:r w:rsidRPr="00FA465F">
              <w:rPr>
                <w:rFonts w:ascii="Arial" w:eastAsia="Times New Roman" w:hAnsi="Arial" w:cs="Arial"/>
                <w:b/>
                <w:sz w:val="20"/>
                <w:szCs w:val="20"/>
                <w:lang w:eastAsia="pl-PL"/>
              </w:rPr>
              <w:t>Szczegóły</w:t>
            </w:r>
          </w:p>
        </w:tc>
        <w:tc>
          <w:tcPr>
            <w:tcW w:w="3112" w:type="dxa"/>
            <w:vAlign w:val="center"/>
          </w:tcPr>
          <w:p w:rsidR="00FA465F" w:rsidRPr="00FA465F" w:rsidRDefault="00FA465F" w:rsidP="00FA465F">
            <w:pPr>
              <w:keepNext/>
              <w:spacing w:before="14" w:line="276" w:lineRule="auto"/>
              <w:jc w:val="center"/>
              <w:rPr>
                <w:rFonts w:ascii="Arial" w:eastAsia="Times New Roman" w:hAnsi="Arial" w:cs="Arial"/>
                <w:b/>
                <w:sz w:val="20"/>
                <w:szCs w:val="20"/>
                <w:lang w:eastAsia="pl-PL"/>
              </w:rPr>
            </w:pPr>
            <w:r w:rsidRPr="00FA465F">
              <w:rPr>
                <w:rFonts w:ascii="Arial" w:eastAsia="Times New Roman" w:hAnsi="Arial" w:cs="Arial"/>
                <w:b/>
                <w:sz w:val="20"/>
                <w:szCs w:val="20"/>
                <w:lang w:eastAsia="pl-PL"/>
              </w:rPr>
              <w:t>Wymagania</w:t>
            </w:r>
          </w:p>
        </w:tc>
      </w:tr>
      <w:tr w:rsidR="00FA465F" w:rsidRPr="00FA465F" w:rsidTr="006B6DE2">
        <w:tc>
          <w:tcPr>
            <w:tcW w:w="2965" w:type="dxa"/>
            <w:vAlign w:val="center"/>
          </w:tcPr>
          <w:p w:rsidR="00FA465F" w:rsidRDefault="00675A77" w:rsidP="00FA465F">
            <w:pPr>
              <w:keepNext/>
              <w:spacing w:before="14" w:line="276" w:lineRule="auto"/>
              <w:jc w:val="center"/>
              <w:rPr>
                <w:rFonts w:ascii="Arial" w:eastAsia="Times New Roman" w:hAnsi="Arial" w:cs="Arial"/>
                <w:sz w:val="20"/>
                <w:szCs w:val="20"/>
                <w:lang w:eastAsia="pl-PL"/>
              </w:rPr>
            </w:pPr>
            <w:r>
              <w:rPr>
                <w:rFonts w:ascii="Arial" w:eastAsia="Times New Roman" w:hAnsi="Arial" w:cs="Arial"/>
                <w:sz w:val="20"/>
                <w:szCs w:val="20"/>
                <w:lang w:eastAsia="pl-PL"/>
              </w:rPr>
              <w:br/>
              <w:t>Baza Adresowa Województwa Łódzkiego</w:t>
            </w:r>
          </w:p>
          <w:p w:rsidR="00675A77" w:rsidRPr="00FA465F" w:rsidRDefault="00675A77" w:rsidP="00FA465F">
            <w:pPr>
              <w:keepNext/>
              <w:spacing w:before="14" w:line="276"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Urząd Marszałkowski w Łodzi</w:t>
            </w:r>
          </w:p>
          <w:p w:rsidR="00FA465F" w:rsidRPr="00FA465F" w:rsidRDefault="00FA465F" w:rsidP="00FA465F">
            <w:pPr>
              <w:keepNext/>
              <w:spacing w:before="14" w:line="276" w:lineRule="auto"/>
              <w:jc w:val="center"/>
              <w:rPr>
                <w:rFonts w:ascii="Arial" w:eastAsia="Times New Roman" w:hAnsi="Arial" w:cs="Arial"/>
                <w:sz w:val="20"/>
                <w:szCs w:val="20"/>
                <w:lang w:eastAsia="pl-PL"/>
              </w:rPr>
            </w:pPr>
          </w:p>
        </w:tc>
        <w:tc>
          <w:tcPr>
            <w:tcW w:w="3211" w:type="dxa"/>
            <w:vAlign w:val="center"/>
          </w:tcPr>
          <w:p w:rsidR="00FA465F" w:rsidRPr="00FA465F" w:rsidRDefault="00FA465F" w:rsidP="00FA465F">
            <w:pPr>
              <w:keepNext/>
              <w:spacing w:before="14" w:line="276" w:lineRule="auto"/>
              <w:jc w:val="center"/>
              <w:rPr>
                <w:rFonts w:ascii="Arial" w:eastAsia="Times New Roman" w:hAnsi="Arial" w:cs="Arial"/>
                <w:sz w:val="20"/>
                <w:szCs w:val="20"/>
                <w:lang w:eastAsia="pl-PL"/>
              </w:rPr>
            </w:pPr>
            <w:r w:rsidRPr="00FA465F">
              <w:rPr>
                <w:rFonts w:ascii="Arial" w:eastAsia="Times New Roman" w:hAnsi="Arial" w:cs="Arial"/>
                <w:sz w:val="20"/>
                <w:szCs w:val="20"/>
                <w:lang w:eastAsia="pl-PL"/>
              </w:rPr>
              <w:t>System dostępny pod adresem:</w:t>
            </w:r>
          </w:p>
          <w:p w:rsidR="00675A77" w:rsidRDefault="00675A77" w:rsidP="00FA465F">
            <w:pPr>
              <w:keepNext/>
              <w:spacing w:before="14" w:line="276" w:lineRule="auto"/>
              <w:jc w:val="center"/>
              <w:rPr>
                <w:rFonts w:ascii="Arial" w:eastAsia="Times New Roman" w:hAnsi="Arial" w:cs="Arial"/>
                <w:sz w:val="20"/>
                <w:szCs w:val="20"/>
                <w:lang w:eastAsia="pl-PL"/>
              </w:rPr>
            </w:pPr>
            <w:r w:rsidRPr="00675A77">
              <w:rPr>
                <w:rFonts w:ascii="Arial" w:hAnsi="Arial" w:cs="Arial"/>
                <w:sz w:val="20"/>
                <w:szCs w:val="20"/>
                <w:lang w:eastAsia="pl-PL"/>
              </w:rPr>
              <w:t>http://www.geoportal.lodzkie.pl</w:t>
            </w:r>
          </w:p>
          <w:p w:rsidR="00FA465F" w:rsidRPr="00FA465F" w:rsidRDefault="00FA465F" w:rsidP="00FA465F">
            <w:pPr>
              <w:keepNext/>
              <w:spacing w:before="14" w:line="276" w:lineRule="auto"/>
              <w:jc w:val="center"/>
              <w:rPr>
                <w:rFonts w:ascii="Arial" w:eastAsia="Times New Roman" w:hAnsi="Arial" w:cs="Arial"/>
                <w:sz w:val="20"/>
                <w:szCs w:val="20"/>
                <w:lang w:eastAsia="pl-PL"/>
              </w:rPr>
            </w:pPr>
          </w:p>
        </w:tc>
        <w:tc>
          <w:tcPr>
            <w:tcW w:w="3112" w:type="dxa"/>
            <w:vAlign w:val="center"/>
          </w:tcPr>
          <w:p w:rsidR="00FA465F" w:rsidRPr="00FA465F" w:rsidRDefault="00675A77" w:rsidP="00FA465F">
            <w:pPr>
              <w:keepNext/>
              <w:spacing w:before="14" w:line="276"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Zamawiający dostarczy bazę adresową w formacie GML</w:t>
            </w:r>
            <w:r w:rsidR="00FA465F" w:rsidRPr="00FA465F">
              <w:rPr>
                <w:rFonts w:ascii="Arial" w:eastAsia="Times New Roman" w:hAnsi="Arial" w:cs="Arial"/>
                <w:sz w:val="20"/>
                <w:szCs w:val="20"/>
                <w:lang w:eastAsia="pl-PL"/>
              </w:rPr>
              <w:t>.</w:t>
            </w:r>
          </w:p>
        </w:tc>
      </w:tr>
      <w:tr w:rsidR="00FA465F" w:rsidRPr="00FA465F" w:rsidTr="006B6DE2">
        <w:tc>
          <w:tcPr>
            <w:tcW w:w="2965" w:type="dxa"/>
            <w:vAlign w:val="center"/>
          </w:tcPr>
          <w:p w:rsidR="00FA465F" w:rsidRPr="00FA465F" w:rsidRDefault="00FA465F" w:rsidP="00FA465F">
            <w:pPr>
              <w:keepNext/>
              <w:spacing w:before="14" w:line="276" w:lineRule="auto"/>
              <w:jc w:val="center"/>
              <w:rPr>
                <w:rFonts w:ascii="Arial" w:eastAsia="Times New Roman" w:hAnsi="Arial" w:cs="Arial"/>
                <w:sz w:val="20"/>
                <w:szCs w:val="20"/>
                <w:lang w:eastAsia="pl-PL"/>
              </w:rPr>
            </w:pPr>
            <w:r w:rsidRPr="00FA465F">
              <w:rPr>
                <w:rFonts w:ascii="Arial" w:eastAsia="Times New Roman" w:hAnsi="Arial" w:cs="Arial"/>
                <w:sz w:val="20"/>
                <w:szCs w:val="20"/>
                <w:lang w:eastAsia="pl-PL"/>
              </w:rPr>
              <w:t>Miejscowe Plany</w:t>
            </w:r>
          </w:p>
          <w:p w:rsidR="00FA465F" w:rsidRPr="00FA465F" w:rsidRDefault="00FA465F" w:rsidP="00FA465F">
            <w:pPr>
              <w:keepNext/>
              <w:spacing w:before="14" w:line="276" w:lineRule="auto"/>
              <w:jc w:val="center"/>
              <w:rPr>
                <w:rFonts w:ascii="Arial" w:eastAsia="Times New Roman" w:hAnsi="Arial" w:cs="Arial"/>
                <w:sz w:val="20"/>
                <w:szCs w:val="20"/>
                <w:lang w:eastAsia="pl-PL"/>
              </w:rPr>
            </w:pPr>
            <w:r w:rsidRPr="00FA465F">
              <w:rPr>
                <w:rFonts w:ascii="Arial" w:eastAsia="Times New Roman" w:hAnsi="Arial" w:cs="Arial"/>
                <w:sz w:val="20"/>
                <w:szCs w:val="20"/>
                <w:lang w:eastAsia="pl-PL"/>
              </w:rPr>
              <w:t>Zagospodarowania</w:t>
            </w:r>
          </w:p>
          <w:p w:rsidR="00FA465F" w:rsidRPr="00FA465F" w:rsidRDefault="00FA465F" w:rsidP="00FA465F">
            <w:pPr>
              <w:keepNext/>
              <w:spacing w:before="14" w:line="276" w:lineRule="auto"/>
              <w:jc w:val="center"/>
              <w:rPr>
                <w:rFonts w:ascii="Arial" w:eastAsia="Times New Roman" w:hAnsi="Arial" w:cs="Arial"/>
                <w:sz w:val="20"/>
                <w:szCs w:val="20"/>
                <w:lang w:eastAsia="pl-PL"/>
              </w:rPr>
            </w:pPr>
            <w:r w:rsidRPr="00FA465F">
              <w:rPr>
                <w:rFonts w:ascii="Arial" w:eastAsia="Times New Roman" w:hAnsi="Arial" w:cs="Arial"/>
                <w:sz w:val="20"/>
                <w:szCs w:val="20"/>
                <w:lang w:eastAsia="pl-PL"/>
              </w:rPr>
              <w:t>Przestrzennego</w:t>
            </w:r>
          </w:p>
        </w:tc>
        <w:tc>
          <w:tcPr>
            <w:tcW w:w="3211" w:type="dxa"/>
            <w:vAlign w:val="center"/>
          </w:tcPr>
          <w:p w:rsidR="00075D5E" w:rsidRPr="00075D5E" w:rsidRDefault="00FA465F" w:rsidP="00075D5E">
            <w:pPr>
              <w:autoSpaceDE w:val="0"/>
              <w:adjustRightInd w:val="0"/>
              <w:spacing w:line="276" w:lineRule="auto"/>
              <w:jc w:val="center"/>
              <w:rPr>
                <w:rFonts w:ascii="Arial" w:eastAsia="Times New Roman" w:hAnsi="Arial" w:cs="Arial"/>
                <w:sz w:val="20"/>
                <w:szCs w:val="20"/>
                <w:lang w:eastAsia="pl-PL"/>
              </w:rPr>
            </w:pPr>
            <w:r w:rsidRPr="00075D5E">
              <w:rPr>
                <w:rFonts w:ascii="Arial" w:hAnsi="Arial" w:cs="Arial"/>
                <w:sz w:val="20"/>
                <w:szCs w:val="20"/>
              </w:rPr>
              <w:t xml:space="preserve">Zamawiający posiada </w:t>
            </w:r>
            <w:r w:rsidR="00075D5E" w:rsidRPr="00075D5E">
              <w:rPr>
                <w:rFonts w:ascii="Arial" w:hAnsi="Arial" w:cs="Arial"/>
                <w:sz w:val="20"/>
                <w:szCs w:val="20"/>
              </w:rPr>
              <w:t xml:space="preserve">16 szt. </w:t>
            </w:r>
            <w:r w:rsidRPr="00075D5E">
              <w:rPr>
                <w:rFonts w:ascii="Arial" w:hAnsi="Arial" w:cs="Arial"/>
                <w:sz w:val="20"/>
                <w:szCs w:val="20"/>
              </w:rPr>
              <w:t xml:space="preserve">analogowe, elektroniczne, cyfrowe (pdf, jpg) </w:t>
            </w:r>
          </w:p>
          <w:p w:rsidR="00FA465F" w:rsidRPr="00FA465F" w:rsidRDefault="00FA465F" w:rsidP="00FA465F">
            <w:pPr>
              <w:keepNext/>
              <w:spacing w:before="14" w:line="276" w:lineRule="auto"/>
              <w:jc w:val="center"/>
              <w:rPr>
                <w:rFonts w:ascii="Arial" w:eastAsia="Times New Roman" w:hAnsi="Arial" w:cs="Arial"/>
                <w:sz w:val="20"/>
                <w:szCs w:val="20"/>
                <w:lang w:eastAsia="pl-PL"/>
              </w:rPr>
            </w:pPr>
          </w:p>
        </w:tc>
        <w:tc>
          <w:tcPr>
            <w:tcW w:w="3112" w:type="dxa"/>
            <w:vAlign w:val="center"/>
          </w:tcPr>
          <w:p w:rsidR="00FA465F" w:rsidRPr="00FA465F" w:rsidRDefault="00FA465F" w:rsidP="00FA465F">
            <w:pPr>
              <w:keepNext/>
              <w:spacing w:before="14" w:line="276" w:lineRule="auto"/>
              <w:jc w:val="center"/>
              <w:rPr>
                <w:rFonts w:ascii="Arial" w:eastAsia="Times New Roman" w:hAnsi="Arial" w:cs="Arial"/>
                <w:sz w:val="20"/>
                <w:szCs w:val="20"/>
                <w:lang w:eastAsia="pl-PL"/>
              </w:rPr>
            </w:pPr>
            <w:r w:rsidRPr="00FA465F">
              <w:rPr>
                <w:rFonts w:ascii="Arial" w:eastAsia="Times New Roman" w:hAnsi="Arial" w:cs="Arial"/>
                <w:sz w:val="20"/>
                <w:szCs w:val="20"/>
                <w:lang w:eastAsia="pl-PL"/>
              </w:rPr>
              <w:t>W zamyśle Zamawiającego jest</w:t>
            </w:r>
          </w:p>
          <w:p w:rsidR="00FA465F" w:rsidRPr="00FA465F" w:rsidRDefault="00FA465F" w:rsidP="00FA465F">
            <w:pPr>
              <w:keepNext/>
              <w:spacing w:before="14" w:line="276" w:lineRule="auto"/>
              <w:jc w:val="center"/>
              <w:rPr>
                <w:rFonts w:ascii="Arial" w:eastAsia="Times New Roman" w:hAnsi="Arial" w:cs="Arial"/>
                <w:sz w:val="20"/>
                <w:szCs w:val="20"/>
                <w:lang w:eastAsia="pl-PL"/>
              </w:rPr>
            </w:pPr>
            <w:r w:rsidRPr="00FA465F">
              <w:rPr>
                <w:rFonts w:ascii="Arial" w:eastAsia="Times New Roman" w:hAnsi="Arial" w:cs="Arial"/>
                <w:sz w:val="20"/>
                <w:szCs w:val="20"/>
                <w:lang w:eastAsia="pl-PL"/>
              </w:rPr>
              <w:t>Zaproponowanie takich rozwiązań, które pozwolą na wykorzystanie dostępnych plików. Pozostałe wymagania zgodnie z dalszą częścią dokumentacji.</w:t>
            </w:r>
          </w:p>
        </w:tc>
      </w:tr>
      <w:tr w:rsidR="00FA465F" w:rsidRPr="00FA465F" w:rsidTr="006B6DE2">
        <w:tc>
          <w:tcPr>
            <w:tcW w:w="2965" w:type="dxa"/>
            <w:vAlign w:val="center"/>
          </w:tcPr>
          <w:p w:rsidR="00FA465F" w:rsidRPr="00FA465F" w:rsidRDefault="00FA465F" w:rsidP="00FA465F">
            <w:pPr>
              <w:keepNext/>
              <w:spacing w:before="14" w:line="276" w:lineRule="auto"/>
              <w:jc w:val="center"/>
              <w:rPr>
                <w:rFonts w:ascii="Arial" w:eastAsia="Times New Roman" w:hAnsi="Arial" w:cs="Arial"/>
                <w:sz w:val="20"/>
                <w:szCs w:val="20"/>
                <w:lang w:eastAsia="pl-PL"/>
              </w:rPr>
            </w:pPr>
            <w:r w:rsidRPr="00FA465F">
              <w:rPr>
                <w:rFonts w:ascii="Arial" w:eastAsia="Times New Roman" w:hAnsi="Arial" w:cs="Arial"/>
                <w:sz w:val="20"/>
                <w:szCs w:val="20"/>
                <w:lang w:eastAsia="pl-PL"/>
              </w:rPr>
              <w:t>Studium uwarunkowań i kierunków zagospodarowania przestrzennego</w:t>
            </w:r>
          </w:p>
        </w:tc>
        <w:tc>
          <w:tcPr>
            <w:tcW w:w="3211" w:type="dxa"/>
            <w:vAlign w:val="center"/>
          </w:tcPr>
          <w:p w:rsidR="00FA465F" w:rsidRPr="00FA465F" w:rsidRDefault="00FA465F" w:rsidP="00FA465F">
            <w:pPr>
              <w:autoSpaceDE w:val="0"/>
              <w:adjustRightInd w:val="0"/>
              <w:spacing w:line="276" w:lineRule="auto"/>
              <w:jc w:val="center"/>
              <w:rPr>
                <w:rFonts w:ascii="Arial" w:hAnsi="Arial" w:cs="Arial"/>
                <w:sz w:val="20"/>
                <w:szCs w:val="20"/>
              </w:rPr>
            </w:pPr>
            <w:r w:rsidRPr="00FA465F">
              <w:rPr>
                <w:rFonts w:ascii="Arial" w:hAnsi="Arial" w:cs="Arial"/>
                <w:sz w:val="20"/>
                <w:szCs w:val="20"/>
              </w:rPr>
              <w:t>1 szt</w:t>
            </w:r>
            <w:r w:rsidR="003A201A">
              <w:rPr>
                <w:rFonts w:ascii="Arial" w:hAnsi="Arial" w:cs="Arial"/>
                <w:sz w:val="20"/>
                <w:szCs w:val="20"/>
              </w:rPr>
              <w:t>.</w:t>
            </w:r>
            <w:r w:rsidRPr="00FA465F">
              <w:rPr>
                <w:rFonts w:ascii="Arial" w:hAnsi="Arial" w:cs="Arial"/>
                <w:sz w:val="20"/>
                <w:szCs w:val="20"/>
              </w:rPr>
              <w:t xml:space="preserve"> elektroniczna (pdf i jpg)</w:t>
            </w:r>
          </w:p>
        </w:tc>
        <w:tc>
          <w:tcPr>
            <w:tcW w:w="3112" w:type="dxa"/>
            <w:vAlign w:val="center"/>
          </w:tcPr>
          <w:p w:rsidR="00FA465F" w:rsidRPr="00FA465F" w:rsidRDefault="00FA465F" w:rsidP="00FA465F">
            <w:pPr>
              <w:keepNext/>
              <w:spacing w:before="14" w:line="276" w:lineRule="auto"/>
              <w:jc w:val="center"/>
              <w:rPr>
                <w:rFonts w:ascii="Arial" w:eastAsia="Times New Roman" w:hAnsi="Arial" w:cs="Arial"/>
                <w:sz w:val="20"/>
                <w:szCs w:val="20"/>
                <w:lang w:eastAsia="pl-PL"/>
              </w:rPr>
            </w:pPr>
            <w:r w:rsidRPr="00FA465F">
              <w:rPr>
                <w:rFonts w:ascii="Arial" w:eastAsia="Times New Roman" w:hAnsi="Arial" w:cs="Arial"/>
                <w:sz w:val="20"/>
                <w:szCs w:val="20"/>
                <w:lang w:eastAsia="pl-PL"/>
              </w:rPr>
              <w:t>W zamyśle Zamawiającego jest</w:t>
            </w:r>
          </w:p>
          <w:p w:rsidR="00FA465F" w:rsidRPr="00FA465F" w:rsidRDefault="00FA465F" w:rsidP="00FA465F">
            <w:pPr>
              <w:keepNext/>
              <w:spacing w:before="14" w:line="276" w:lineRule="auto"/>
              <w:jc w:val="center"/>
              <w:rPr>
                <w:rFonts w:ascii="Arial" w:eastAsia="Times New Roman" w:hAnsi="Arial" w:cs="Arial"/>
                <w:sz w:val="20"/>
                <w:szCs w:val="20"/>
                <w:lang w:eastAsia="pl-PL"/>
              </w:rPr>
            </w:pPr>
            <w:r w:rsidRPr="00FA465F">
              <w:rPr>
                <w:rFonts w:ascii="Arial" w:eastAsia="Times New Roman" w:hAnsi="Arial" w:cs="Arial"/>
                <w:sz w:val="20"/>
                <w:szCs w:val="20"/>
                <w:lang w:eastAsia="pl-PL"/>
              </w:rPr>
              <w:t>Zaproponowanie takich rozwiązań, które pozwolą na wykorzystanie dostępnych plików.</w:t>
            </w:r>
          </w:p>
        </w:tc>
      </w:tr>
      <w:tr w:rsidR="00FA465F" w:rsidRPr="00FA465F" w:rsidTr="006B6DE2">
        <w:tc>
          <w:tcPr>
            <w:tcW w:w="2965" w:type="dxa"/>
            <w:vAlign w:val="center"/>
          </w:tcPr>
          <w:p w:rsidR="00FA465F" w:rsidRPr="00FA465F" w:rsidRDefault="00FA465F" w:rsidP="00FA465F">
            <w:pPr>
              <w:keepNext/>
              <w:spacing w:before="14" w:line="276" w:lineRule="auto"/>
              <w:jc w:val="center"/>
              <w:rPr>
                <w:rFonts w:ascii="Arial" w:eastAsia="Times New Roman" w:hAnsi="Arial" w:cs="Arial"/>
                <w:sz w:val="20"/>
                <w:szCs w:val="20"/>
                <w:lang w:eastAsia="pl-PL"/>
              </w:rPr>
            </w:pPr>
            <w:r w:rsidRPr="00FA465F">
              <w:rPr>
                <w:rFonts w:ascii="Arial" w:eastAsia="Times New Roman" w:hAnsi="Arial" w:cs="Arial"/>
                <w:sz w:val="20"/>
                <w:szCs w:val="20"/>
                <w:lang w:eastAsia="pl-PL"/>
              </w:rPr>
              <w:t>Rejestr decyzji o warunkach zabudowy i decyzji o lokalizacji inwestycji celu publicznego.</w:t>
            </w:r>
          </w:p>
        </w:tc>
        <w:tc>
          <w:tcPr>
            <w:tcW w:w="3211" w:type="dxa"/>
            <w:vAlign w:val="center"/>
          </w:tcPr>
          <w:p w:rsidR="00FA465F" w:rsidRPr="00FA465F" w:rsidRDefault="00FA465F" w:rsidP="00FA465F">
            <w:pPr>
              <w:keepNext/>
              <w:spacing w:before="14" w:line="276" w:lineRule="auto"/>
              <w:jc w:val="center"/>
              <w:rPr>
                <w:rFonts w:ascii="Arial" w:eastAsia="Times New Roman" w:hAnsi="Arial" w:cs="Arial"/>
                <w:sz w:val="20"/>
                <w:szCs w:val="20"/>
                <w:lang w:eastAsia="pl-PL"/>
              </w:rPr>
            </w:pPr>
            <w:r w:rsidRPr="00FA465F">
              <w:rPr>
                <w:rFonts w:ascii="Arial" w:eastAsia="Times New Roman" w:hAnsi="Arial" w:cs="Arial"/>
                <w:sz w:val="20"/>
                <w:szCs w:val="20"/>
                <w:lang w:eastAsia="pl-PL"/>
              </w:rPr>
              <w:t>100 szt</w:t>
            </w:r>
            <w:r w:rsidR="003A201A">
              <w:rPr>
                <w:rFonts w:ascii="Arial" w:eastAsia="Times New Roman" w:hAnsi="Arial" w:cs="Arial"/>
                <w:sz w:val="20"/>
                <w:szCs w:val="20"/>
                <w:lang w:eastAsia="pl-PL"/>
              </w:rPr>
              <w:t>.</w:t>
            </w:r>
            <w:r w:rsidRPr="00FA465F">
              <w:rPr>
                <w:rFonts w:ascii="Arial" w:eastAsia="Times New Roman" w:hAnsi="Arial" w:cs="Arial"/>
                <w:sz w:val="20"/>
                <w:szCs w:val="20"/>
                <w:lang w:eastAsia="pl-PL"/>
              </w:rPr>
              <w:t xml:space="preserve"> w wersji analogowa</w:t>
            </w:r>
          </w:p>
        </w:tc>
        <w:tc>
          <w:tcPr>
            <w:tcW w:w="3112" w:type="dxa"/>
            <w:vAlign w:val="center"/>
          </w:tcPr>
          <w:p w:rsidR="00FA465F" w:rsidRPr="00FA465F" w:rsidRDefault="00FA465F" w:rsidP="00FA465F">
            <w:pPr>
              <w:keepNext/>
              <w:spacing w:before="14" w:line="276" w:lineRule="auto"/>
              <w:jc w:val="center"/>
              <w:rPr>
                <w:rFonts w:ascii="Arial" w:eastAsia="Times New Roman" w:hAnsi="Arial" w:cs="Arial"/>
                <w:sz w:val="20"/>
                <w:szCs w:val="20"/>
                <w:lang w:eastAsia="pl-PL"/>
              </w:rPr>
            </w:pPr>
            <w:r w:rsidRPr="00FA465F">
              <w:rPr>
                <w:rFonts w:ascii="Arial" w:eastAsia="Times New Roman" w:hAnsi="Arial" w:cs="Arial"/>
                <w:sz w:val="20"/>
                <w:szCs w:val="20"/>
                <w:lang w:eastAsia="pl-PL"/>
              </w:rPr>
              <w:t>W zamyśle Zamawiającego jest</w:t>
            </w:r>
          </w:p>
          <w:p w:rsidR="00FA465F" w:rsidRPr="00FA465F" w:rsidRDefault="00FA465F" w:rsidP="00FA465F">
            <w:pPr>
              <w:keepNext/>
              <w:spacing w:before="14" w:line="276" w:lineRule="auto"/>
              <w:jc w:val="center"/>
              <w:rPr>
                <w:rFonts w:ascii="Arial" w:eastAsia="Times New Roman" w:hAnsi="Arial" w:cs="Arial"/>
                <w:sz w:val="20"/>
                <w:szCs w:val="20"/>
                <w:lang w:eastAsia="pl-PL"/>
              </w:rPr>
            </w:pPr>
            <w:r w:rsidRPr="00FA465F">
              <w:rPr>
                <w:rFonts w:ascii="Arial" w:eastAsia="Times New Roman" w:hAnsi="Arial" w:cs="Arial"/>
                <w:sz w:val="20"/>
                <w:szCs w:val="20"/>
                <w:lang w:eastAsia="pl-PL"/>
              </w:rPr>
              <w:t>Zaproponowanie takich rozwiązań, które pozwolą na wykorzystanie dostępnych plików.</w:t>
            </w:r>
          </w:p>
        </w:tc>
      </w:tr>
    </w:tbl>
    <w:p w:rsidR="00FA465F" w:rsidRPr="00FA465F" w:rsidRDefault="00FA465F" w:rsidP="00FA465F">
      <w:pPr>
        <w:pStyle w:val="Standard"/>
        <w:spacing w:line="276" w:lineRule="auto"/>
        <w:jc w:val="both"/>
        <w:rPr>
          <w:rFonts w:ascii="Arial" w:hAnsi="Arial" w:cs="Arial"/>
          <w:b/>
          <w:bCs/>
          <w:color w:val="FF3333"/>
          <w:sz w:val="20"/>
          <w:szCs w:val="20"/>
        </w:rPr>
      </w:pPr>
    </w:p>
    <w:p w:rsidR="00FA465F" w:rsidRPr="00FA465F" w:rsidRDefault="00FA465F" w:rsidP="003D614A">
      <w:pPr>
        <w:pStyle w:val="Nagwek1"/>
        <w:keepLines w:val="0"/>
        <w:numPr>
          <w:ilvl w:val="0"/>
          <w:numId w:val="2"/>
        </w:numPr>
        <w:suppressAutoHyphens/>
        <w:autoSpaceDN w:val="0"/>
        <w:spacing w:before="240" w:after="120" w:line="276" w:lineRule="auto"/>
        <w:textAlignment w:val="baseline"/>
        <w:rPr>
          <w:rFonts w:ascii="Arial" w:hAnsi="Arial" w:cs="Arial"/>
          <w:sz w:val="20"/>
          <w:szCs w:val="20"/>
        </w:rPr>
      </w:pPr>
      <w:bookmarkStart w:id="30" w:name="__RefHeading___Toc995612_294985938"/>
      <w:bookmarkStart w:id="31" w:name="_Toc514345106"/>
      <w:bookmarkStart w:id="32" w:name="_Toc517100474"/>
      <w:r w:rsidRPr="00FA465F">
        <w:rPr>
          <w:rFonts w:ascii="Arial" w:hAnsi="Arial" w:cs="Arial"/>
          <w:sz w:val="20"/>
          <w:szCs w:val="20"/>
        </w:rPr>
        <w:t>Szczegółowy Opis Przedmiotu Zamówienia</w:t>
      </w:r>
      <w:bookmarkEnd w:id="30"/>
      <w:bookmarkEnd w:id="31"/>
      <w:bookmarkEnd w:id="32"/>
    </w:p>
    <w:p w:rsidR="00FA465F" w:rsidRPr="00FA465F" w:rsidRDefault="00FA465F" w:rsidP="00FA465F">
      <w:pPr>
        <w:pStyle w:val="Textbody"/>
        <w:spacing w:line="276" w:lineRule="auto"/>
        <w:rPr>
          <w:rFonts w:ascii="Arial" w:hAnsi="Arial" w:cs="Arial"/>
          <w:sz w:val="20"/>
          <w:szCs w:val="20"/>
        </w:rPr>
      </w:pPr>
    </w:p>
    <w:p w:rsidR="00FA465F" w:rsidRPr="00FA465F" w:rsidRDefault="00FA465F" w:rsidP="003D614A">
      <w:pPr>
        <w:pStyle w:val="Nagwek2"/>
        <w:numPr>
          <w:ilvl w:val="1"/>
          <w:numId w:val="2"/>
        </w:numPr>
        <w:suppressAutoHyphens/>
        <w:autoSpaceDN w:val="0"/>
        <w:spacing w:before="200" w:after="120" w:line="276" w:lineRule="auto"/>
        <w:textAlignment w:val="baseline"/>
        <w:rPr>
          <w:sz w:val="20"/>
          <w:szCs w:val="20"/>
        </w:rPr>
      </w:pPr>
      <w:bookmarkStart w:id="33" w:name="__RefHeading___Toc995616_294985938"/>
      <w:bookmarkStart w:id="34" w:name="_Toc514345107"/>
      <w:bookmarkStart w:id="35" w:name="_Toc517100475"/>
      <w:r w:rsidRPr="00FA465F">
        <w:rPr>
          <w:sz w:val="20"/>
          <w:szCs w:val="20"/>
        </w:rPr>
        <w:t>Minimalne wymagania dot. bezpieczeństwa i niezawodności Systemu</w:t>
      </w:r>
      <w:bookmarkEnd w:id="33"/>
      <w:bookmarkEnd w:id="34"/>
      <w:bookmarkEnd w:id="35"/>
    </w:p>
    <w:p w:rsidR="00FA465F" w:rsidRPr="00FA465F" w:rsidRDefault="00FA465F" w:rsidP="00FA465F">
      <w:pPr>
        <w:pStyle w:val="Textbody"/>
        <w:spacing w:line="276" w:lineRule="auto"/>
        <w:jc w:val="both"/>
        <w:rPr>
          <w:rFonts w:ascii="Arial" w:hAnsi="Arial" w:cs="Arial"/>
          <w:sz w:val="20"/>
          <w:szCs w:val="20"/>
        </w:rPr>
      </w:pPr>
      <w:r w:rsidRPr="00FA465F">
        <w:rPr>
          <w:rFonts w:ascii="Arial" w:hAnsi="Arial" w:cs="Arial"/>
          <w:sz w:val="20"/>
          <w:szCs w:val="20"/>
        </w:rPr>
        <w:t>System musi zapewniać:</w:t>
      </w:r>
    </w:p>
    <w:p w:rsidR="00FA465F" w:rsidRPr="00FA465F" w:rsidRDefault="00FA465F" w:rsidP="003D614A">
      <w:pPr>
        <w:pStyle w:val="Textbody"/>
        <w:numPr>
          <w:ilvl w:val="0"/>
          <w:numId w:val="27"/>
        </w:numPr>
        <w:spacing w:line="276" w:lineRule="auto"/>
        <w:jc w:val="both"/>
        <w:rPr>
          <w:rFonts w:ascii="Arial" w:hAnsi="Arial" w:cs="Arial"/>
          <w:sz w:val="20"/>
          <w:szCs w:val="20"/>
        </w:rPr>
      </w:pPr>
      <w:r w:rsidRPr="00FA465F">
        <w:rPr>
          <w:rFonts w:ascii="Arial" w:hAnsi="Arial" w:cs="Arial"/>
          <w:sz w:val="20"/>
          <w:szCs w:val="20"/>
        </w:rPr>
        <w:t>równoczesny dostęp do Systemu przez wielu Użytkowników,</w:t>
      </w:r>
    </w:p>
    <w:p w:rsidR="00FA465F" w:rsidRPr="00FA465F" w:rsidRDefault="00FA465F" w:rsidP="003D614A">
      <w:pPr>
        <w:pStyle w:val="Akapitzlist"/>
        <w:numPr>
          <w:ilvl w:val="0"/>
          <w:numId w:val="27"/>
        </w:numPr>
        <w:suppressAutoHyphens/>
        <w:autoSpaceDN w:val="0"/>
        <w:spacing w:after="200" w:line="276" w:lineRule="auto"/>
        <w:contextualSpacing w:val="0"/>
        <w:jc w:val="both"/>
        <w:textAlignment w:val="baseline"/>
        <w:rPr>
          <w:rFonts w:ascii="Arial" w:hAnsi="Arial" w:cs="Arial"/>
          <w:sz w:val="20"/>
          <w:szCs w:val="20"/>
        </w:rPr>
      </w:pPr>
      <w:r w:rsidRPr="00FA465F">
        <w:rPr>
          <w:rFonts w:ascii="Arial" w:hAnsi="Arial" w:cs="Arial"/>
          <w:sz w:val="20"/>
          <w:szCs w:val="20"/>
        </w:rPr>
        <w:t>logowanie Użytkowników poprzez podanie unikalnego loginu i hasła,</w:t>
      </w:r>
    </w:p>
    <w:p w:rsidR="00FA465F" w:rsidRPr="00FA465F" w:rsidRDefault="00FA465F" w:rsidP="003D614A">
      <w:pPr>
        <w:pStyle w:val="Textbody"/>
        <w:numPr>
          <w:ilvl w:val="0"/>
          <w:numId w:val="27"/>
        </w:numPr>
        <w:spacing w:after="0" w:line="276" w:lineRule="auto"/>
        <w:jc w:val="both"/>
        <w:rPr>
          <w:rFonts w:ascii="Arial" w:hAnsi="Arial" w:cs="Arial"/>
          <w:sz w:val="20"/>
          <w:szCs w:val="20"/>
        </w:rPr>
      </w:pPr>
      <w:r w:rsidRPr="00FA465F">
        <w:rPr>
          <w:rFonts w:ascii="Arial" w:hAnsi="Arial" w:cs="Arial"/>
          <w:sz w:val="20"/>
          <w:szCs w:val="20"/>
        </w:rPr>
        <w:lastRenderedPageBreak/>
        <w:t>pewność działania Systemu oraz jego dostępność w modelu 24 godz. / 7 dni w tygodniu /365(6) dni w roku,</w:t>
      </w:r>
    </w:p>
    <w:p w:rsidR="00FA465F" w:rsidRPr="00FA465F" w:rsidRDefault="00FA465F" w:rsidP="003D614A">
      <w:pPr>
        <w:pStyle w:val="Standard"/>
        <w:numPr>
          <w:ilvl w:val="0"/>
          <w:numId w:val="27"/>
        </w:numPr>
        <w:spacing w:line="276" w:lineRule="auto"/>
        <w:jc w:val="both"/>
        <w:rPr>
          <w:rFonts w:ascii="Arial" w:hAnsi="Arial" w:cs="Arial"/>
          <w:sz w:val="20"/>
          <w:szCs w:val="20"/>
        </w:rPr>
      </w:pPr>
      <w:r w:rsidRPr="00FA465F">
        <w:rPr>
          <w:rFonts w:ascii="Arial" w:hAnsi="Arial" w:cs="Arial"/>
          <w:sz w:val="20"/>
          <w:szCs w:val="20"/>
        </w:rPr>
        <w:t>czas odpowiedzi potrzebny do przesłania odpowiedzi (liczony pomiędzy wpłynięciem żądania na serwer, a otrzymaniem gotowej odpowiedzi) to 3 sekundy w warunkach panujących poza szczytowym obciążeniem, (czyli przez minimum 90% czasu pracy).</w:t>
      </w:r>
    </w:p>
    <w:p w:rsidR="00FA465F" w:rsidRPr="00FA465F" w:rsidRDefault="00FA465F" w:rsidP="003D614A">
      <w:pPr>
        <w:pStyle w:val="Standard"/>
        <w:numPr>
          <w:ilvl w:val="0"/>
          <w:numId w:val="27"/>
        </w:numPr>
        <w:spacing w:line="276" w:lineRule="auto"/>
        <w:jc w:val="both"/>
        <w:rPr>
          <w:rFonts w:ascii="Arial" w:hAnsi="Arial" w:cs="Arial"/>
          <w:sz w:val="20"/>
          <w:szCs w:val="20"/>
        </w:rPr>
      </w:pPr>
      <w:r w:rsidRPr="00FA465F">
        <w:rPr>
          <w:rFonts w:ascii="Arial" w:hAnsi="Arial" w:cs="Arial"/>
          <w:sz w:val="20"/>
          <w:szCs w:val="20"/>
        </w:rPr>
        <w:t>dostęp autoryzowany tylko dla nazwanych, uprawnionych Użytkowników wewnętrznych posiadających określoną kategorię uprawnień,</w:t>
      </w:r>
    </w:p>
    <w:p w:rsidR="00FA465F" w:rsidRPr="00FA465F" w:rsidRDefault="00FA465F" w:rsidP="003D614A">
      <w:pPr>
        <w:pStyle w:val="Standard"/>
        <w:numPr>
          <w:ilvl w:val="0"/>
          <w:numId w:val="27"/>
        </w:numPr>
        <w:spacing w:line="276" w:lineRule="auto"/>
        <w:jc w:val="both"/>
        <w:rPr>
          <w:rFonts w:ascii="Arial" w:hAnsi="Arial" w:cs="Arial"/>
          <w:sz w:val="20"/>
          <w:szCs w:val="20"/>
        </w:rPr>
      </w:pPr>
      <w:r w:rsidRPr="00FA465F">
        <w:rPr>
          <w:rFonts w:ascii="Arial" w:hAnsi="Arial" w:cs="Arial"/>
          <w:sz w:val="20"/>
          <w:szCs w:val="20"/>
        </w:rPr>
        <w:t>bezpieczeństwo informacji, a komunikacja z systemami zewnętrznymi musi być szyfrowana,</w:t>
      </w:r>
    </w:p>
    <w:p w:rsidR="00FA465F" w:rsidRPr="00FA465F" w:rsidRDefault="00FA465F" w:rsidP="003D614A">
      <w:pPr>
        <w:pStyle w:val="Standard"/>
        <w:numPr>
          <w:ilvl w:val="0"/>
          <w:numId w:val="27"/>
        </w:numPr>
        <w:spacing w:line="276" w:lineRule="auto"/>
        <w:jc w:val="both"/>
        <w:rPr>
          <w:rFonts w:ascii="Arial" w:hAnsi="Arial" w:cs="Arial"/>
          <w:sz w:val="20"/>
          <w:szCs w:val="20"/>
        </w:rPr>
      </w:pPr>
      <w:r w:rsidRPr="00FA465F">
        <w:rPr>
          <w:rFonts w:ascii="Arial" w:hAnsi="Arial" w:cs="Arial"/>
          <w:sz w:val="20"/>
          <w:szCs w:val="20"/>
        </w:rPr>
        <w:t>System musi posiadać możliwe wysoki poziom zabezpieczeń przed nieuprawnionym dostępem do danych ewidencyjnych i modyfikacji danych,</w:t>
      </w:r>
    </w:p>
    <w:p w:rsidR="00FA465F" w:rsidRPr="00FA465F" w:rsidRDefault="00FA465F" w:rsidP="003D614A">
      <w:pPr>
        <w:pStyle w:val="Standard"/>
        <w:numPr>
          <w:ilvl w:val="0"/>
          <w:numId w:val="27"/>
        </w:numPr>
        <w:spacing w:line="276" w:lineRule="auto"/>
        <w:jc w:val="both"/>
        <w:rPr>
          <w:rFonts w:ascii="Arial" w:hAnsi="Arial" w:cs="Arial"/>
          <w:sz w:val="20"/>
          <w:szCs w:val="20"/>
        </w:rPr>
      </w:pPr>
      <w:r w:rsidRPr="00FA465F">
        <w:rPr>
          <w:rFonts w:ascii="Arial" w:hAnsi="Arial" w:cs="Arial"/>
          <w:sz w:val="20"/>
          <w:szCs w:val="20"/>
        </w:rPr>
        <w:t>System musi posiadać poziom bezpieczeństwa określony w Ustawie o Ochronie Danych Osobowych zgodnie z obowiązującymi przepisami jak i unijnym rozporządzeniem o ochronie danych osobowych RODO.</w:t>
      </w:r>
    </w:p>
    <w:p w:rsidR="00FA465F" w:rsidRPr="00FA465F" w:rsidRDefault="00FA465F" w:rsidP="00FA465F">
      <w:pPr>
        <w:pStyle w:val="Standard"/>
        <w:spacing w:line="276" w:lineRule="auto"/>
        <w:ind w:left="720"/>
        <w:jc w:val="both"/>
        <w:rPr>
          <w:rFonts w:ascii="Arial" w:hAnsi="Arial" w:cs="Arial"/>
          <w:sz w:val="20"/>
          <w:szCs w:val="20"/>
        </w:rPr>
      </w:pPr>
    </w:p>
    <w:p w:rsidR="00FA465F" w:rsidRPr="00FA465F" w:rsidRDefault="00FA465F" w:rsidP="003D614A">
      <w:pPr>
        <w:pStyle w:val="Nagwek2"/>
        <w:numPr>
          <w:ilvl w:val="1"/>
          <w:numId w:val="2"/>
        </w:numPr>
        <w:suppressAutoHyphens/>
        <w:autoSpaceDN w:val="0"/>
        <w:spacing w:before="200" w:after="120" w:line="276" w:lineRule="auto"/>
        <w:textAlignment w:val="baseline"/>
        <w:rPr>
          <w:sz w:val="20"/>
          <w:szCs w:val="20"/>
        </w:rPr>
      </w:pPr>
      <w:bookmarkStart w:id="36" w:name="__RefHeading___Toc995620_294985938"/>
      <w:bookmarkStart w:id="37" w:name="_Toc514345109"/>
      <w:bookmarkStart w:id="38" w:name="_Toc517100476"/>
      <w:r w:rsidRPr="00FA465F">
        <w:rPr>
          <w:sz w:val="20"/>
          <w:szCs w:val="20"/>
        </w:rPr>
        <w:t>Minimalne wymagania technologiczne dot. Systemu</w:t>
      </w:r>
      <w:bookmarkEnd w:id="36"/>
      <w:bookmarkEnd w:id="37"/>
      <w:bookmarkEnd w:id="38"/>
    </w:p>
    <w:p w:rsidR="00FA465F" w:rsidRPr="00FA465F" w:rsidRDefault="00FA465F" w:rsidP="00FA465F">
      <w:pPr>
        <w:pStyle w:val="Standard"/>
        <w:spacing w:before="114" w:after="114" w:line="276" w:lineRule="auto"/>
        <w:jc w:val="both"/>
        <w:rPr>
          <w:rFonts w:ascii="Arial" w:hAnsi="Arial" w:cs="Arial"/>
          <w:sz w:val="20"/>
          <w:szCs w:val="20"/>
        </w:rPr>
      </w:pPr>
    </w:p>
    <w:p w:rsidR="00FA465F" w:rsidRPr="00FA465F" w:rsidRDefault="00FA465F" w:rsidP="00FA465F">
      <w:pPr>
        <w:pStyle w:val="Standard"/>
        <w:spacing w:before="114" w:after="114" w:line="276" w:lineRule="auto"/>
        <w:jc w:val="both"/>
        <w:rPr>
          <w:rFonts w:ascii="Arial" w:hAnsi="Arial" w:cs="Arial"/>
          <w:sz w:val="20"/>
          <w:szCs w:val="20"/>
        </w:rPr>
      </w:pPr>
      <w:r w:rsidRPr="00FA465F">
        <w:rPr>
          <w:rFonts w:ascii="Arial" w:hAnsi="Arial" w:cs="Arial"/>
          <w:sz w:val="20"/>
          <w:szCs w:val="20"/>
        </w:rPr>
        <w:t>Technologicznie System ma opierać się na następujących założeniach:</w:t>
      </w:r>
    </w:p>
    <w:p w:rsidR="00FA465F" w:rsidRPr="00FA465F" w:rsidRDefault="00FA465F" w:rsidP="003D614A">
      <w:pPr>
        <w:pStyle w:val="Standard"/>
        <w:numPr>
          <w:ilvl w:val="0"/>
          <w:numId w:val="28"/>
        </w:numPr>
        <w:spacing w:line="276" w:lineRule="auto"/>
        <w:jc w:val="both"/>
        <w:rPr>
          <w:rFonts w:ascii="Arial" w:hAnsi="Arial" w:cs="Arial"/>
          <w:sz w:val="20"/>
          <w:szCs w:val="20"/>
        </w:rPr>
      </w:pPr>
      <w:r w:rsidRPr="00FA465F">
        <w:rPr>
          <w:rFonts w:ascii="Arial" w:hAnsi="Arial" w:cs="Arial"/>
          <w:sz w:val="20"/>
          <w:szCs w:val="20"/>
        </w:rPr>
        <w:t>System musi gwarantować poprawność geometryczną i topologiczną oraz integralność przechowywanych danych,</w:t>
      </w:r>
    </w:p>
    <w:p w:rsidR="00FA465F" w:rsidRPr="00FA465F" w:rsidRDefault="00FA465F" w:rsidP="003D614A">
      <w:pPr>
        <w:pStyle w:val="Standard"/>
        <w:numPr>
          <w:ilvl w:val="0"/>
          <w:numId w:val="28"/>
        </w:numPr>
        <w:spacing w:line="276" w:lineRule="auto"/>
        <w:jc w:val="both"/>
        <w:rPr>
          <w:rFonts w:ascii="Arial" w:hAnsi="Arial" w:cs="Arial"/>
          <w:sz w:val="20"/>
          <w:szCs w:val="20"/>
        </w:rPr>
      </w:pPr>
      <w:r w:rsidRPr="00FA465F">
        <w:rPr>
          <w:rFonts w:ascii="Arial" w:hAnsi="Arial" w:cs="Arial"/>
          <w:sz w:val="20"/>
          <w:szCs w:val="20"/>
        </w:rPr>
        <w:t xml:space="preserve">na część funkcjonalną Systemu składać się będą Oprogramowanie Desktop GIS, Dziedzinowe Aplikacje Oprogramowania Desktop GIS wspomagające zarządzanie Zasobami Danych Przestrzennych, </w:t>
      </w:r>
    </w:p>
    <w:p w:rsidR="00FA465F" w:rsidRPr="00FA465F" w:rsidRDefault="00FA465F" w:rsidP="003D614A">
      <w:pPr>
        <w:pStyle w:val="Standard"/>
        <w:numPr>
          <w:ilvl w:val="0"/>
          <w:numId w:val="28"/>
        </w:numPr>
        <w:spacing w:line="276" w:lineRule="auto"/>
        <w:jc w:val="both"/>
        <w:rPr>
          <w:rFonts w:ascii="Arial" w:hAnsi="Arial" w:cs="Arial"/>
          <w:sz w:val="20"/>
          <w:szCs w:val="20"/>
        </w:rPr>
      </w:pPr>
      <w:r w:rsidRPr="00FA465F">
        <w:rPr>
          <w:rFonts w:ascii="Arial" w:hAnsi="Arial" w:cs="Arial"/>
          <w:sz w:val="20"/>
          <w:szCs w:val="20"/>
        </w:rPr>
        <w:t xml:space="preserve">Dziedzinowe Aplikacje Oprogramowania Desktop GIS będące integralną częścią, jednym systemem z Oprogramowaniem GIS Desktop. </w:t>
      </w:r>
    </w:p>
    <w:p w:rsidR="00FA465F" w:rsidRPr="00FA465F" w:rsidRDefault="00FA465F" w:rsidP="003D614A">
      <w:pPr>
        <w:pStyle w:val="Standard"/>
        <w:numPr>
          <w:ilvl w:val="0"/>
          <w:numId w:val="28"/>
        </w:numPr>
        <w:spacing w:line="276" w:lineRule="auto"/>
        <w:jc w:val="both"/>
        <w:rPr>
          <w:rFonts w:ascii="Arial" w:hAnsi="Arial" w:cs="Arial"/>
          <w:sz w:val="20"/>
          <w:szCs w:val="20"/>
        </w:rPr>
      </w:pPr>
      <w:r w:rsidRPr="00FA465F">
        <w:rPr>
          <w:rFonts w:ascii="Arial" w:hAnsi="Arial" w:cs="Arial"/>
          <w:sz w:val="20"/>
          <w:szCs w:val="20"/>
        </w:rPr>
        <w:t xml:space="preserve">Moduły dziedzinowe w pełni umożliwią zarządzanie </w:t>
      </w:r>
      <w:proofErr w:type="spellStart"/>
      <w:r w:rsidRPr="00FA465F">
        <w:rPr>
          <w:rFonts w:ascii="Arial" w:hAnsi="Arial" w:cs="Arial"/>
          <w:sz w:val="20"/>
          <w:szCs w:val="20"/>
        </w:rPr>
        <w:t>zdigitalizowanymi</w:t>
      </w:r>
      <w:proofErr w:type="spellEnd"/>
      <w:r w:rsidRPr="00FA465F">
        <w:rPr>
          <w:rFonts w:ascii="Arial" w:hAnsi="Arial" w:cs="Arial"/>
          <w:sz w:val="20"/>
          <w:szCs w:val="20"/>
        </w:rPr>
        <w:t xml:space="preserve"> w ramach projektu danymi przestrzennymi przez użytkowników wewnętrznych,</w:t>
      </w:r>
    </w:p>
    <w:p w:rsidR="00FA465F" w:rsidRPr="00FA465F" w:rsidRDefault="00FA465F" w:rsidP="003D614A">
      <w:pPr>
        <w:pStyle w:val="Standard"/>
        <w:numPr>
          <w:ilvl w:val="0"/>
          <w:numId w:val="28"/>
        </w:numPr>
        <w:spacing w:line="276" w:lineRule="auto"/>
        <w:jc w:val="both"/>
        <w:rPr>
          <w:rFonts w:ascii="Arial" w:hAnsi="Arial" w:cs="Arial"/>
          <w:sz w:val="20"/>
          <w:szCs w:val="20"/>
        </w:rPr>
      </w:pPr>
      <w:r w:rsidRPr="00FA465F">
        <w:rPr>
          <w:rFonts w:ascii="Arial" w:hAnsi="Arial" w:cs="Arial"/>
          <w:sz w:val="20"/>
          <w:szCs w:val="20"/>
        </w:rPr>
        <w:t xml:space="preserve">na część funkcjonalną Systemu dla użytkowników zewnętrznych składać się będzie rozwiązanie aplikacyjne dla tzw. „cienkiego klienta” umożliwiające uruchomienie portalu mapowego z wykorzystaniem wiodących przeglądarek WWW bez konieczności instalowania dodatkowych aplikacji typu plug-in, kontrolek </w:t>
      </w:r>
      <w:proofErr w:type="spellStart"/>
      <w:r w:rsidRPr="00FA465F">
        <w:rPr>
          <w:rFonts w:ascii="Arial" w:hAnsi="Arial" w:cs="Arial"/>
          <w:sz w:val="20"/>
          <w:szCs w:val="20"/>
        </w:rPr>
        <w:t>activ</w:t>
      </w:r>
      <w:proofErr w:type="spellEnd"/>
      <w:r w:rsidRPr="00FA465F">
        <w:rPr>
          <w:rFonts w:ascii="Arial" w:hAnsi="Arial" w:cs="Arial"/>
          <w:sz w:val="20"/>
          <w:szCs w:val="20"/>
        </w:rPr>
        <w:t>-x, wtyczek,</w:t>
      </w:r>
    </w:p>
    <w:p w:rsidR="00FA465F" w:rsidRPr="00FA465F" w:rsidRDefault="00FA465F" w:rsidP="003D614A">
      <w:pPr>
        <w:pStyle w:val="Standard"/>
        <w:numPr>
          <w:ilvl w:val="0"/>
          <w:numId w:val="28"/>
        </w:numPr>
        <w:spacing w:line="276" w:lineRule="auto"/>
        <w:jc w:val="both"/>
        <w:rPr>
          <w:rFonts w:ascii="Arial" w:hAnsi="Arial" w:cs="Arial"/>
          <w:sz w:val="20"/>
          <w:szCs w:val="20"/>
        </w:rPr>
      </w:pPr>
      <w:r w:rsidRPr="00FA465F">
        <w:rPr>
          <w:rFonts w:ascii="Arial" w:hAnsi="Arial" w:cs="Arial"/>
          <w:sz w:val="20"/>
          <w:szCs w:val="20"/>
        </w:rPr>
        <w:t>Zamawiający nie dopuszcza wykorzystania technologii nie wspieranych przez producentów (twórców), lub takich, co do których producent (twórca) zapowiedział wycofanie,</w:t>
      </w:r>
    </w:p>
    <w:p w:rsidR="00FA465F" w:rsidRPr="00FA465F" w:rsidRDefault="00FA465F" w:rsidP="003D614A">
      <w:pPr>
        <w:pStyle w:val="Akapitzlist"/>
        <w:numPr>
          <w:ilvl w:val="0"/>
          <w:numId w:val="28"/>
        </w:numPr>
        <w:suppressAutoHyphens/>
        <w:autoSpaceDN w:val="0"/>
        <w:spacing w:line="276" w:lineRule="auto"/>
        <w:contextualSpacing w:val="0"/>
        <w:textAlignment w:val="baseline"/>
        <w:rPr>
          <w:rFonts w:ascii="Arial" w:hAnsi="Arial" w:cs="Arial"/>
          <w:sz w:val="20"/>
          <w:szCs w:val="20"/>
        </w:rPr>
      </w:pPr>
      <w:r w:rsidRPr="00FA465F">
        <w:rPr>
          <w:rFonts w:ascii="Arial" w:hAnsi="Arial" w:cs="Arial"/>
          <w:sz w:val="20"/>
          <w:szCs w:val="20"/>
        </w:rPr>
        <w:t>System musi posiadać różne formaty wymiany i udostępniania danych, w tym co najmniej formaty: PDF, XML, GML, DOC, XLS, TXT, SHP,</w:t>
      </w:r>
    </w:p>
    <w:p w:rsidR="00FA465F" w:rsidRPr="00FA465F" w:rsidRDefault="00FA465F" w:rsidP="003D614A">
      <w:pPr>
        <w:pStyle w:val="Standard"/>
        <w:numPr>
          <w:ilvl w:val="0"/>
          <w:numId w:val="28"/>
        </w:numPr>
        <w:spacing w:line="276" w:lineRule="auto"/>
        <w:jc w:val="both"/>
        <w:rPr>
          <w:rFonts w:ascii="Arial" w:hAnsi="Arial" w:cs="Arial"/>
          <w:sz w:val="20"/>
          <w:szCs w:val="20"/>
        </w:rPr>
      </w:pPr>
      <w:r w:rsidRPr="00FA465F">
        <w:rPr>
          <w:rFonts w:ascii="Arial" w:hAnsi="Arial" w:cs="Arial"/>
          <w:sz w:val="20"/>
          <w:szCs w:val="20"/>
        </w:rPr>
        <w:t>System musi zawierać mechanizm udostępniania usługi sieciowej WMS/WFS,</w:t>
      </w:r>
    </w:p>
    <w:p w:rsidR="00FA465F" w:rsidRPr="00FA465F" w:rsidRDefault="00FA465F" w:rsidP="003D614A">
      <w:pPr>
        <w:pStyle w:val="Standard"/>
        <w:numPr>
          <w:ilvl w:val="0"/>
          <w:numId w:val="28"/>
        </w:numPr>
        <w:spacing w:line="276" w:lineRule="auto"/>
        <w:jc w:val="both"/>
        <w:rPr>
          <w:rFonts w:ascii="Arial" w:hAnsi="Arial" w:cs="Arial"/>
          <w:sz w:val="20"/>
          <w:szCs w:val="20"/>
        </w:rPr>
      </w:pPr>
      <w:r w:rsidRPr="00FA465F">
        <w:rPr>
          <w:rFonts w:ascii="Arial" w:hAnsi="Arial" w:cs="Arial"/>
          <w:sz w:val="20"/>
          <w:szCs w:val="20"/>
        </w:rPr>
        <w:t>Interfejs użytkownika i pomoc kontekstowa musi być w języku polskim.</w:t>
      </w:r>
    </w:p>
    <w:p w:rsidR="00FA465F" w:rsidRPr="00FA465F" w:rsidRDefault="00FA465F" w:rsidP="00FA465F">
      <w:pPr>
        <w:pStyle w:val="Textbody"/>
        <w:spacing w:line="276" w:lineRule="auto"/>
        <w:rPr>
          <w:rFonts w:ascii="Arial" w:hAnsi="Arial" w:cs="Arial"/>
          <w:b/>
          <w:bCs/>
          <w:sz w:val="20"/>
          <w:szCs w:val="20"/>
        </w:rPr>
      </w:pPr>
    </w:p>
    <w:p w:rsidR="00FA465F" w:rsidRPr="00FA465F" w:rsidRDefault="00FA465F" w:rsidP="003D614A">
      <w:pPr>
        <w:pStyle w:val="Nagwek2"/>
        <w:numPr>
          <w:ilvl w:val="1"/>
          <w:numId w:val="2"/>
        </w:numPr>
        <w:suppressAutoHyphens/>
        <w:autoSpaceDN w:val="0"/>
        <w:spacing w:before="200" w:after="120" w:line="276" w:lineRule="auto"/>
        <w:textAlignment w:val="baseline"/>
        <w:rPr>
          <w:sz w:val="20"/>
          <w:szCs w:val="20"/>
        </w:rPr>
      </w:pPr>
      <w:bookmarkStart w:id="39" w:name="__RefHeading___Toc995622_294985938"/>
      <w:bookmarkStart w:id="40" w:name="_Toc514345110"/>
      <w:bookmarkStart w:id="41" w:name="_Toc517100477"/>
      <w:r w:rsidRPr="00FA465F">
        <w:rPr>
          <w:sz w:val="20"/>
          <w:szCs w:val="20"/>
        </w:rPr>
        <w:t>Minimalne wymagania dot. Systemu</w:t>
      </w:r>
      <w:bookmarkEnd w:id="39"/>
      <w:bookmarkEnd w:id="40"/>
      <w:bookmarkEnd w:id="41"/>
    </w:p>
    <w:p w:rsidR="00FA465F" w:rsidRPr="00FA465F" w:rsidRDefault="00FA465F" w:rsidP="00FA465F">
      <w:pPr>
        <w:pStyle w:val="Textbody"/>
        <w:spacing w:line="276" w:lineRule="auto"/>
        <w:rPr>
          <w:rFonts w:ascii="Arial" w:hAnsi="Arial" w:cs="Arial"/>
          <w:b/>
          <w:bCs/>
          <w:sz w:val="20"/>
          <w:szCs w:val="20"/>
        </w:rPr>
      </w:pPr>
    </w:p>
    <w:p w:rsidR="00FA465F" w:rsidRPr="00FA465F" w:rsidRDefault="00FA465F" w:rsidP="00FA465F">
      <w:pPr>
        <w:pStyle w:val="Standard"/>
        <w:spacing w:before="171" w:after="171" w:line="276" w:lineRule="auto"/>
        <w:jc w:val="both"/>
        <w:rPr>
          <w:rFonts w:ascii="Arial" w:hAnsi="Arial" w:cs="Arial"/>
          <w:sz w:val="20"/>
          <w:szCs w:val="20"/>
        </w:rPr>
      </w:pPr>
      <w:r w:rsidRPr="00FA465F">
        <w:rPr>
          <w:rFonts w:ascii="Arial" w:hAnsi="Arial" w:cs="Arial"/>
          <w:sz w:val="20"/>
          <w:szCs w:val="20"/>
        </w:rPr>
        <w:t>Zamawiający wymaga, aby System GIS działał na danych pochodzących z różnych źródeł miedzy innymi takich jak: dane referencyjne GUGIK, PODGIK, plany zagospodarowania przestrzennego, dane własne Zamawiającego oraz inne opisane w dalszej części OPZ.</w:t>
      </w:r>
    </w:p>
    <w:p w:rsidR="00FA465F" w:rsidRPr="00FA465F" w:rsidRDefault="00FA465F" w:rsidP="00FA465F">
      <w:pPr>
        <w:shd w:val="clear" w:color="auto" w:fill="FFFFFF"/>
        <w:spacing w:line="276" w:lineRule="auto"/>
        <w:jc w:val="both"/>
        <w:rPr>
          <w:rFonts w:ascii="Arial" w:hAnsi="Arial" w:cs="Arial"/>
          <w:sz w:val="20"/>
          <w:szCs w:val="20"/>
        </w:rPr>
      </w:pPr>
      <w:r w:rsidRPr="00FA465F">
        <w:rPr>
          <w:rFonts w:ascii="Arial" w:hAnsi="Arial" w:cs="Arial"/>
          <w:sz w:val="20"/>
          <w:szCs w:val="20"/>
        </w:rPr>
        <w:t>Wykonawca musi dostarczyć produkt zainstalowany na najnowszych stabi</w:t>
      </w:r>
      <w:r w:rsidRPr="00FA465F">
        <w:rPr>
          <w:rFonts w:ascii="Arial" w:hAnsi="Arial" w:cs="Arial"/>
          <w:b/>
          <w:sz w:val="20"/>
          <w:szCs w:val="20"/>
        </w:rPr>
        <w:t>l</w:t>
      </w:r>
      <w:r w:rsidRPr="00FA465F">
        <w:rPr>
          <w:rFonts w:ascii="Arial" w:hAnsi="Arial" w:cs="Arial"/>
          <w:sz w:val="20"/>
          <w:szCs w:val="20"/>
        </w:rPr>
        <w:t>nych wersjach oprogramowania. Przez cały okres gwarancji Wykonawca dostarczy aktualizację do najnowszych stabilnych wersji oprogramowania wchodzącego w skład Systemu.</w:t>
      </w:r>
    </w:p>
    <w:p w:rsidR="00FA465F" w:rsidRPr="00FA465F" w:rsidRDefault="00FA465F" w:rsidP="00FA465F">
      <w:pPr>
        <w:shd w:val="clear" w:color="auto" w:fill="FFFFFF"/>
        <w:spacing w:line="276" w:lineRule="auto"/>
        <w:rPr>
          <w:rFonts w:ascii="Arial" w:hAnsi="Arial" w:cs="Arial"/>
          <w:sz w:val="20"/>
          <w:szCs w:val="20"/>
        </w:rPr>
      </w:pPr>
    </w:p>
    <w:p w:rsidR="00FA465F" w:rsidRPr="00FA465F" w:rsidRDefault="00FA465F" w:rsidP="003D614A">
      <w:pPr>
        <w:pStyle w:val="Nagwek2"/>
        <w:numPr>
          <w:ilvl w:val="1"/>
          <w:numId w:val="2"/>
        </w:numPr>
        <w:suppressAutoHyphens/>
        <w:autoSpaceDN w:val="0"/>
        <w:spacing w:before="200" w:after="120" w:line="276" w:lineRule="auto"/>
        <w:textAlignment w:val="baseline"/>
        <w:rPr>
          <w:sz w:val="20"/>
          <w:szCs w:val="20"/>
        </w:rPr>
      </w:pPr>
      <w:bookmarkStart w:id="42" w:name="__RefHeading___Toc995624_294985938"/>
      <w:bookmarkStart w:id="43" w:name="_Toc514345111"/>
      <w:bookmarkStart w:id="44" w:name="_Toc517100478"/>
      <w:r w:rsidRPr="00FA465F">
        <w:rPr>
          <w:sz w:val="20"/>
          <w:szCs w:val="20"/>
        </w:rPr>
        <w:t>Warstwy Systemu</w:t>
      </w:r>
      <w:bookmarkEnd w:id="42"/>
      <w:bookmarkEnd w:id="43"/>
      <w:bookmarkEnd w:id="44"/>
    </w:p>
    <w:p w:rsidR="00FA465F" w:rsidRPr="00FA465F" w:rsidRDefault="00FA465F" w:rsidP="00FA465F">
      <w:pPr>
        <w:pStyle w:val="Textbody"/>
        <w:spacing w:line="276" w:lineRule="auto"/>
        <w:rPr>
          <w:rFonts w:ascii="Arial" w:hAnsi="Arial" w:cs="Arial"/>
          <w:sz w:val="20"/>
          <w:szCs w:val="20"/>
        </w:rPr>
      </w:pPr>
    </w:p>
    <w:p w:rsidR="00FA465F" w:rsidRPr="00FA465F" w:rsidRDefault="00FA465F" w:rsidP="00FA465F">
      <w:pPr>
        <w:pStyle w:val="Standard"/>
        <w:spacing w:before="114" w:after="114" w:line="276" w:lineRule="auto"/>
        <w:jc w:val="both"/>
        <w:rPr>
          <w:rFonts w:ascii="Arial" w:hAnsi="Arial" w:cs="Arial"/>
          <w:sz w:val="20"/>
          <w:szCs w:val="20"/>
        </w:rPr>
      </w:pPr>
      <w:r w:rsidRPr="00FA465F">
        <w:rPr>
          <w:rFonts w:ascii="Arial" w:hAnsi="Arial" w:cs="Arial"/>
          <w:sz w:val="20"/>
          <w:szCs w:val="20"/>
        </w:rPr>
        <w:t>System składać się będzie z trzech warstw:</w:t>
      </w:r>
    </w:p>
    <w:p w:rsidR="00FA465F" w:rsidRPr="00FA465F" w:rsidRDefault="00FA465F" w:rsidP="003D614A">
      <w:pPr>
        <w:pStyle w:val="Standard"/>
        <w:numPr>
          <w:ilvl w:val="0"/>
          <w:numId w:val="29"/>
        </w:numPr>
        <w:spacing w:before="114" w:after="114" w:line="276" w:lineRule="auto"/>
        <w:jc w:val="both"/>
        <w:rPr>
          <w:rFonts w:ascii="Arial" w:hAnsi="Arial" w:cs="Arial"/>
          <w:sz w:val="20"/>
          <w:szCs w:val="20"/>
        </w:rPr>
      </w:pPr>
      <w:r w:rsidRPr="00FA465F">
        <w:rPr>
          <w:rFonts w:ascii="Arial" w:hAnsi="Arial" w:cs="Arial"/>
          <w:sz w:val="20"/>
          <w:szCs w:val="20"/>
        </w:rPr>
        <w:t>Warstwa Danych – przechowująca zbiory danych oraz zasoby plikowe. Dane przestrzenne zarządzane będą przez aplikacje typu Desktop.</w:t>
      </w:r>
    </w:p>
    <w:p w:rsidR="00FA465F" w:rsidRPr="00FA465F" w:rsidRDefault="00FA465F" w:rsidP="003D614A">
      <w:pPr>
        <w:pStyle w:val="Standard"/>
        <w:numPr>
          <w:ilvl w:val="0"/>
          <w:numId w:val="29"/>
        </w:numPr>
        <w:spacing w:before="114" w:after="114" w:line="276" w:lineRule="auto"/>
        <w:jc w:val="both"/>
        <w:rPr>
          <w:rFonts w:ascii="Arial" w:hAnsi="Arial" w:cs="Arial"/>
          <w:sz w:val="20"/>
          <w:szCs w:val="20"/>
        </w:rPr>
      </w:pPr>
      <w:r w:rsidRPr="00FA465F">
        <w:rPr>
          <w:rFonts w:ascii="Arial" w:hAnsi="Arial" w:cs="Arial"/>
          <w:sz w:val="20"/>
          <w:szCs w:val="20"/>
        </w:rPr>
        <w:t>Warstwa Usług – przeglądanie danych (minimum WMS), pobieranie danych (minimum WFS).</w:t>
      </w:r>
    </w:p>
    <w:p w:rsidR="00FA465F" w:rsidRPr="00FA465F" w:rsidRDefault="00FA465F" w:rsidP="003D614A">
      <w:pPr>
        <w:pStyle w:val="Standard"/>
        <w:numPr>
          <w:ilvl w:val="0"/>
          <w:numId w:val="29"/>
        </w:numPr>
        <w:spacing w:before="114" w:after="114" w:line="276" w:lineRule="auto"/>
        <w:jc w:val="both"/>
        <w:rPr>
          <w:rFonts w:ascii="Arial" w:hAnsi="Arial" w:cs="Arial"/>
          <w:sz w:val="20"/>
          <w:szCs w:val="20"/>
        </w:rPr>
      </w:pPr>
      <w:r w:rsidRPr="00FA465F">
        <w:rPr>
          <w:rFonts w:ascii="Arial" w:hAnsi="Arial" w:cs="Arial"/>
          <w:sz w:val="20"/>
          <w:szCs w:val="20"/>
        </w:rPr>
        <w:t>Warstwa Prezentacji – przeglądanie danych w formie portalu mapowego. Do działania nie może być wymagana żadna dodatkowa aplikacja typu plug-in.</w:t>
      </w:r>
    </w:p>
    <w:p w:rsidR="00FA465F" w:rsidRPr="00FA465F" w:rsidRDefault="00FA465F" w:rsidP="00FA465F">
      <w:pPr>
        <w:pStyle w:val="Standard"/>
        <w:spacing w:before="57" w:after="57" w:line="276" w:lineRule="auto"/>
        <w:jc w:val="both"/>
        <w:rPr>
          <w:rFonts w:ascii="Arial" w:hAnsi="Arial" w:cs="Arial"/>
          <w:sz w:val="20"/>
          <w:szCs w:val="20"/>
        </w:rPr>
      </w:pPr>
    </w:p>
    <w:p w:rsidR="00FA465F" w:rsidRPr="00FA465F" w:rsidRDefault="00FA465F" w:rsidP="00FA465F">
      <w:pPr>
        <w:pStyle w:val="Standard"/>
        <w:spacing w:before="57" w:after="57" w:line="276" w:lineRule="auto"/>
        <w:jc w:val="both"/>
        <w:rPr>
          <w:rFonts w:ascii="Arial" w:hAnsi="Arial" w:cs="Arial"/>
          <w:sz w:val="20"/>
          <w:szCs w:val="20"/>
        </w:rPr>
      </w:pPr>
      <w:r w:rsidRPr="00FA465F">
        <w:rPr>
          <w:rFonts w:ascii="Arial" w:hAnsi="Arial" w:cs="Arial"/>
          <w:sz w:val="20"/>
          <w:szCs w:val="20"/>
        </w:rPr>
        <w:t xml:space="preserve">Zakłada się, iż podstawowym sposobem dostępu do </w:t>
      </w:r>
      <w:proofErr w:type="spellStart"/>
      <w:r w:rsidRPr="00FA465F">
        <w:rPr>
          <w:rFonts w:ascii="Arial" w:hAnsi="Arial" w:cs="Arial"/>
          <w:sz w:val="20"/>
          <w:szCs w:val="20"/>
        </w:rPr>
        <w:t>zdigitalizowanych</w:t>
      </w:r>
      <w:proofErr w:type="spellEnd"/>
      <w:r w:rsidRPr="00FA465F">
        <w:rPr>
          <w:rFonts w:ascii="Arial" w:hAnsi="Arial" w:cs="Arial"/>
          <w:sz w:val="20"/>
          <w:szCs w:val="20"/>
        </w:rPr>
        <w:t xml:space="preserve"> danych przestrzennych dla użytkownika zewnętrznego będzie portal mapowy (bez konieczności instalacji rozszerzeń, </w:t>
      </w:r>
      <w:proofErr w:type="spellStart"/>
      <w:r w:rsidRPr="00FA465F">
        <w:rPr>
          <w:rFonts w:ascii="Arial" w:hAnsi="Arial" w:cs="Arial"/>
          <w:sz w:val="20"/>
          <w:szCs w:val="20"/>
        </w:rPr>
        <w:t>pluginów</w:t>
      </w:r>
      <w:proofErr w:type="spellEnd"/>
      <w:r w:rsidRPr="00FA465F">
        <w:rPr>
          <w:rFonts w:ascii="Arial" w:hAnsi="Arial" w:cs="Arial"/>
          <w:sz w:val="20"/>
          <w:szCs w:val="20"/>
        </w:rPr>
        <w:t xml:space="preserve"> czy formantów </w:t>
      </w:r>
      <w:proofErr w:type="spellStart"/>
      <w:r w:rsidRPr="00FA465F">
        <w:rPr>
          <w:rFonts w:ascii="Arial" w:hAnsi="Arial" w:cs="Arial"/>
          <w:sz w:val="20"/>
          <w:szCs w:val="20"/>
        </w:rPr>
        <w:t>active</w:t>
      </w:r>
      <w:proofErr w:type="spellEnd"/>
      <w:r w:rsidRPr="00FA465F">
        <w:rPr>
          <w:rFonts w:ascii="Arial" w:hAnsi="Arial" w:cs="Arial"/>
          <w:sz w:val="20"/>
          <w:szCs w:val="20"/>
        </w:rPr>
        <w:t xml:space="preserve">-x). Podstawowym sposobem dostępu do </w:t>
      </w:r>
      <w:proofErr w:type="spellStart"/>
      <w:r w:rsidRPr="00FA465F">
        <w:rPr>
          <w:rFonts w:ascii="Arial" w:hAnsi="Arial" w:cs="Arial"/>
          <w:sz w:val="20"/>
          <w:szCs w:val="20"/>
        </w:rPr>
        <w:t>zdigitalizowanych</w:t>
      </w:r>
      <w:proofErr w:type="spellEnd"/>
      <w:r w:rsidRPr="00FA465F">
        <w:rPr>
          <w:rFonts w:ascii="Arial" w:hAnsi="Arial" w:cs="Arial"/>
          <w:sz w:val="20"/>
          <w:szCs w:val="20"/>
        </w:rPr>
        <w:t xml:space="preserve"> danych przestrzennych dla użytkownika wewnętrznego będzie Oprogramowanie Desktop GIS oraz Dziedzinowe Aplikacje Oprogramowania Desktop GIS.</w:t>
      </w:r>
    </w:p>
    <w:p w:rsidR="00FA465F" w:rsidRPr="00FA465F" w:rsidRDefault="00FA465F" w:rsidP="00FA465F">
      <w:pPr>
        <w:pStyle w:val="Textbody"/>
        <w:spacing w:line="276" w:lineRule="auto"/>
        <w:rPr>
          <w:rFonts w:ascii="Arial" w:hAnsi="Arial" w:cs="Arial"/>
          <w:sz w:val="20"/>
          <w:szCs w:val="20"/>
        </w:rPr>
      </w:pPr>
    </w:p>
    <w:p w:rsidR="00FA465F" w:rsidRPr="00FA465F" w:rsidRDefault="00FA465F" w:rsidP="003D614A">
      <w:pPr>
        <w:pStyle w:val="Nagwek2"/>
        <w:numPr>
          <w:ilvl w:val="1"/>
          <w:numId w:val="2"/>
        </w:numPr>
        <w:suppressAutoHyphens/>
        <w:autoSpaceDN w:val="0"/>
        <w:spacing w:before="200" w:after="120" w:line="276" w:lineRule="auto"/>
        <w:textAlignment w:val="baseline"/>
        <w:rPr>
          <w:sz w:val="20"/>
          <w:szCs w:val="20"/>
        </w:rPr>
      </w:pPr>
      <w:bookmarkStart w:id="45" w:name="__RefHeading___Toc995628_294985938"/>
      <w:bookmarkStart w:id="46" w:name="_Toc514345113"/>
      <w:bookmarkStart w:id="47" w:name="_Toc517100479"/>
      <w:r w:rsidRPr="00FA465F">
        <w:rPr>
          <w:sz w:val="20"/>
          <w:szCs w:val="20"/>
        </w:rPr>
        <w:t>Szczegółowy Opis poszczególnych etapów wdrożenia Systemu</w:t>
      </w:r>
      <w:bookmarkEnd w:id="45"/>
      <w:bookmarkEnd w:id="46"/>
      <w:bookmarkEnd w:id="47"/>
    </w:p>
    <w:p w:rsidR="00FA465F" w:rsidRPr="00FA465F" w:rsidRDefault="00FA465F" w:rsidP="00FA465F">
      <w:pPr>
        <w:pStyle w:val="Standard"/>
        <w:spacing w:line="276" w:lineRule="auto"/>
        <w:rPr>
          <w:rFonts w:ascii="Arial" w:hAnsi="Arial" w:cs="Arial"/>
          <w:sz w:val="20"/>
          <w:szCs w:val="20"/>
        </w:rPr>
      </w:pPr>
    </w:p>
    <w:p w:rsidR="00FA465F" w:rsidRPr="00FA465F" w:rsidRDefault="00FA465F" w:rsidP="00FA465F">
      <w:pPr>
        <w:pStyle w:val="Standard"/>
        <w:spacing w:line="276" w:lineRule="auto"/>
        <w:jc w:val="both"/>
        <w:rPr>
          <w:rFonts w:ascii="Arial" w:hAnsi="Arial" w:cs="Arial"/>
          <w:sz w:val="20"/>
          <w:szCs w:val="20"/>
        </w:rPr>
      </w:pPr>
      <w:r w:rsidRPr="00FA465F">
        <w:rPr>
          <w:rFonts w:ascii="Arial" w:hAnsi="Arial" w:cs="Arial"/>
          <w:sz w:val="20"/>
          <w:szCs w:val="20"/>
        </w:rPr>
        <w:t>Składowe wdrożenia Systemu:</w:t>
      </w:r>
    </w:p>
    <w:p w:rsidR="00FA465F" w:rsidRPr="00FA465F" w:rsidRDefault="00FA465F" w:rsidP="003D614A">
      <w:pPr>
        <w:pStyle w:val="Standard"/>
        <w:numPr>
          <w:ilvl w:val="0"/>
          <w:numId w:val="63"/>
        </w:numPr>
        <w:spacing w:line="276" w:lineRule="auto"/>
        <w:jc w:val="both"/>
        <w:rPr>
          <w:rFonts w:ascii="Arial" w:hAnsi="Arial" w:cs="Arial"/>
          <w:sz w:val="20"/>
          <w:szCs w:val="20"/>
        </w:rPr>
      </w:pPr>
      <w:r w:rsidRPr="00FA465F">
        <w:rPr>
          <w:rFonts w:ascii="Arial" w:hAnsi="Arial" w:cs="Arial"/>
          <w:sz w:val="20"/>
          <w:szCs w:val="20"/>
        </w:rPr>
        <w:t>Digitalizacja i zasilenie Systemu Zbiorami Danych Przestrzennych wraz z Dziedzinowymi Aplikacjami Oprogramowania Desktop GIS</w:t>
      </w:r>
    </w:p>
    <w:p w:rsidR="00FA465F" w:rsidRPr="00FA465F" w:rsidRDefault="00FA465F" w:rsidP="003D614A">
      <w:pPr>
        <w:pStyle w:val="Standard"/>
        <w:numPr>
          <w:ilvl w:val="1"/>
          <w:numId w:val="63"/>
        </w:numPr>
        <w:spacing w:line="276" w:lineRule="auto"/>
        <w:jc w:val="both"/>
        <w:rPr>
          <w:rFonts w:ascii="Arial" w:hAnsi="Arial" w:cs="Arial"/>
          <w:sz w:val="20"/>
          <w:szCs w:val="20"/>
        </w:rPr>
      </w:pPr>
      <w:r w:rsidRPr="00FA465F">
        <w:rPr>
          <w:rFonts w:ascii="Arial" w:hAnsi="Arial" w:cs="Arial"/>
          <w:sz w:val="20"/>
          <w:szCs w:val="20"/>
        </w:rPr>
        <w:t>Miejscowe Plany Zagospodarowania Przestrzennego (MPZP)</w:t>
      </w:r>
    </w:p>
    <w:p w:rsidR="00FA465F" w:rsidRPr="00FA465F" w:rsidRDefault="00FA465F" w:rsidP="003D614A">
      <w:pPr>
        <w:pStyle w:val="Standard"/>
        <w:numPr>
          <w:ilvl w:val="1"/>
          <w:numId w:val="63"/>
        </w:numPr>
        <w:spacing w:line="276" w:lineRule="auto"/>
        <w:jc w:val="both"/>
        <w:rPr>
          <w:rFonts w:ascii="Arial" w:hAnsi="Arial" w:cs="Arial"/>
          <w:sz w:val="20"/>
          <w:szCs w:val="20"/>
        </w:rPr>
      </w:pPr>
      <w:r w:rsidRPr="00FA465F">
        <w:rPr>
          <w:rFonts w:ascii="Arial" w:hAnsi="Arial" w:cs="Arial"/>
          <w:sz w:val="20"/>
          <w:szCs w:val="20"/>
        </w:rPr>
        <w:t>Studium Uwarunkowań i Kierunków Zagospodarowania Przestrzennego (SUIKZP)</w:t>
      </w:r>
    </w:p>
    <w:p w:rsidR="00FA465F" w:rsidRPr="00FA465F" w:rsidRDefault="00FA465F" w:rsidP="003D614A">
      <w:pPr>
        <w:pStyle w:val="Standard"/>
        <w:numPr>
          <w:ilvl w:val="1"/>
          <w:numId w:val="63"/>
        </w:numPr>
        <w:spacing w:line="276" w:lineRule="auto"/>
        <w:jc w:val="both"/>
        <w:rPr>
          <w:rFonts w:ascii="Arial" w:hAnsi="Arial" w:cs="Arial"/>
          <w:sz w:val="20"/>
          <w:szCs w:val="20"/>
        </w:rPr>
      </w:pPr>
      <w:r w:rsidRPr="00FA465F">
        <w:rPr>
          <w:rFonts w:ascii="Arial" w:hAnsi="Arial" w:cs="Arial"/>
          <w:sz w:val="20"/>
          <w:szCs w:val="20"/>
        </w:rPr>
        <w:t>Decyzje o Warunkach Zabudowy</w:t>
      </w:r>
    </w:p>
    <w:p w:rsidR="00FA465F" w:rsidRPr="00FA465F" w:rsidRDefault="00FA465F" w:rsidP="003D614A">
      <w:pPr>
        <w:pStyle w:val="Standard"/>
        <w:numPr>
          <w:ilvl w:val="1"/>
          <w:numId w:val="63"/>
        </w:numPr>
        <w:spacing w:line="276" w:lineRule="auto"/>
        <w:jc w:val="both"/>
        <w:rPr>
          <w:rFonts w:ascii="Arial" w:hAnsi="Arial" w:cs="Arial"/>
          <w:sz w:val="20"/>
          <w:szCs w:val="20"/>
        </w:rPr>
      </w:pPr>
      <w:r w:rsidRPr="00FA465F">
        <w:rPr>
          <w:rFonts w:ascii="Arial" w:hAnsi="Arial" w:cs="Arial"/>
          <w:sz w:val="20"/>
          <w:szCs w:val="20"/>
        </w:rPr>
        <w:t>Ewidencja miejscowości, Ulic i Adresów</w:t>
      </w:r>
    </w:p>
    <w:p w:rsidR="00FA465F" w:rsidRPr="00FA465F" w:rsidRDefault="00FA465F" w:rsidP="003D614A">
      <w:pPr>
        <w:pStyle w:val="Standard"/>
        <w:numPr>
          <w:ilvl w:val="0"/>
          <w:numId w:val="63"/>
        </w:numPr>
        <w:spacing w:line="276" w:lineRule="auto"/>
        <w:jc w:val="both"/>
        <w:rPr>
          <w:rFonts w:ascii="Arial" w:hAnsi="Arial" w:cs="Arial"/>
          <w:sz w:val="20"/>
          <w:szCs w:val="20"/>
        </w:rPr>
      </w:pPr>
      <w:r w:rsidRPr="00FA465F">
        <w:rPr>
          <w:rFonts w:ascii="Arial" w:hAnsi="Arial" w:cs="Arial"/>
          <w:sz w:val="20"/>
          <w:szCs w:val="20"/>
        </w:rPr>
        <w:t xml:space="preserve">Oprogramowanie Desktop GIS </w:t>
      </w:r>
    </w:p>
    <w:p w:rsidR="00FA465F" w:rsidRPr="00FA465F" w:rsidRDefault="00FA465F" w:rsidP="003D614A">
      <w:pPr>
        <w:pStyle w:val="Standard"/>
        <w:numPr>
          <w:ilvl w:val="0"/>
          <w:numId w:val="63"/>
        </w:numPr>
        <w:spacing w:line="276" w:lineRule="auto"/>
        <w:jc w:val="both"/>
        <w:rPr>
          <w:rFonts w:ascii="Arial" w:hAnsi="Arial" w:cs="Arial"/>
          <w:sz w:val="20"/>
          <w:szCs w:val="20"/>
        </w:rPr>
      </w:pPr>
      <w:r w:rsidRPr="00FA465F">
        <w:rPr>
          <w:rFonts w:ascii="Arial" w:hAnsi="Arial" w:cs="Arial"/>
          <w:sz w:val="20"/>
          <w:szCs w:val="20"/>
        </w:rPr>
        <w:t>Portal mapowy i platforma e-usług</w:t>
      </w:r>
    </w:p>
    <w:p w:rsidR="00FA465F" w:rsidRPr="00FA465F" w:rsidRDefault="00FA465F" w:rsidP="003D614A">
      <w:pPr>
        <w:pStyle w:val="Standard"/>
        <w:numPr>
          <w:ilvl w:val="0"/>
          <w:numId w:val="63"/>
        </w:numPr>
        <w:spacing w:line="276" w:lineRule="auto"/>
        <w:jc w:val="both"/>
        <w:rPr>
          <w:rFonts w:ascii="Arial" w:hAnsi="Arial" w:cs="Arial"/>
          <w:sz w:val="20"/>
          <w:szCs w:val="20"/>
        </w:rPr>
      </w:pPr>
      <w:r w:rsidRPr="00FA465F">
        <w:rPr>
          <w:rFonts w:ascii="Arial" w:hAnsi="Arial" w:cs="Arial"/>
          <w:sz w:val="20"/>
          <w:szCs w:val="20"/>
        </w:rPr>
        <w:t>API</w:t>
      </w:r>
    </w:p>
    <w:p w:rsidR="00FA465F" w:rsidRPr="00FA465F" w:rsidRDefault="00FA465F" w:rsidP="00FA465F">
      <w:pPr>
        <w:pStyle w:val="Nagwek3"/>
        <w:spacing w:line="276" w:lineRule="auto"/>
        <w:rPr>
          <w:sz w:val="20"/>
          <w:szCs w:val="20"/>
        </w:rPr>
      </w:pPr>
      <w:bookmarkStart w:id="48" w:name="_Toc514345123"/>
      <w:bookmarkStart w:id="49" w:name="__RefHeading___Toc995632_294985938"/>
    </w:p>
    <w:p w:rsidR="00FA465F" w:rsidRPr="00FA465F" w:rsidRDefault="00FA465F" w:rsidP="003D614A">
      <w:pPr>
        <w:pStyle w:val="Nagwek3"/>
        <w:numPr>
          <w:ilvl w:val="2"/>
          <w:numId w:val="2"/>
        </w:numPr>
        <w:autoSpaceDN w:val="0"/>
        <w:spacing w:before="140" w:after="120" w:line="276" w:lineRule="auto"/>
        <w:textAlignment w:val="baseline"/>
        <w:rPr>
          <w:sz w:val="20"/>
          <w:szCs w:val="20"/>
        </w:rPr>
      </w:pPr>
      <w:bookmarkStart w:id="50" w:name="_Toc517100480"/>
      <w:bookmarkEnd w:id="48"/>
      <w:r w:rsidRPr="00FA465F">
        <w:rPr>
          <w:sz w:val="20"/>
          <w:szCs w:val="20"/>
        </w:rPr>
        <w:t>Digitalizacja i zasilenie Systemu Zbiorami Danych Przestrzennych wraz z Dziedzinowymi Aplikacjami Oprogramowania Desktop GIS</w:t>
      </w:r>
      <w:bookmarkEnd w:id="50"/>
    </w:p>
    <w:p w:rsidR="00FA465F" w:rsidRPr="00FA465F" w:rsidRDefault="00FA465F" w:rsidP="00FA465F">
      <w:pPr>
        <w:pStyle w:val="Textbody"/>
        <w:spacing w:line="276" w:lineRule="auto"/>
        <w:rPr>
          <w:rFonts w:ascii="Arial" w:hAnsi="Arial" w:cs="Arial"/>
          <w:sz w:val="20"/>
          <w:szCs w:val="20"/>
        </w:rPr>
      </w:pPr>
    </w:p>
    <w:p w:rsidR="00FA465F" w:rsidRPr="00FA465F" w:rsidRDefault="00FA465F" w:rsidP="00FA465F">
      <w:pPr>
        <w:pStyle w:val="Textbody"/>
        <w:spacing w:line="276" w:lineRule="auto"/>
        <w:jc w:val="both"/>
        <w:rPr>
          <w:rFonts w:ascii="Arial" w:hAnsi="Arial" w:cs="Arial"/>
          <w:sz w:val="20"/>
          <w:szCs w:val="20"/>
        </w:rPr>
      </w:pPr>
      <w:r w:rsidRPr="00FA465F">
        <w:rPr>
          <w:rFonts w:ascii="Arial" w:hAnsi="Arial" w:cs="Arial"/>
          <w:sz w:val="20"/>
          <w:szCs w:val="20"/>
        </w:rPr>
        <w:t xml:space="preserve">Podstawą budowy Systemu Informacji Przestrzennej jest zasób, którym dysponują Powiatowe Ośrodki Dokumentacji Geodezyjnej i Kartograficznej. Pozyskanie danych powiatowych należy do zadań Zamawiającego i odpowiada za ich przekazanie Wykonawcy. Oprócz danych powiatowych Wykonawca zasili System danymi posiadanymi przez Zamawiającego w formie cyfrowej oraz </w:t>
      </w:r>
      <w:proofErr w:type="spellStart"/>
      <w:r w:rsidRPr="00FA465F">
        <w:rPr>
          <w:rFonts w:ascii="Arial" w:hAnsi="Arial" w:cs="Arial"/>
          <w:sz w:val="20"/>
          <w:szCs w:val="20"/>
        </w:rPr>
        <w:t>zdigitalizuje</w:t>
      </w:r>
      <w:proofErr w:type="spellEnd"/>
      <w:r w:rsidRPr="00FA465F">
        <w:rPr>
          <w:rFonts w:ascii="Arial" w:hAnsi="Arial" w:cs="Arial"/>
          <w:sz w:val="20"/>
          <w:szCs w:val="20"/>
        </w:rPr>
        <w:t xml:space="preserve"> pozostałe dane źródłowe przekazane przez Zamawiającego.</w:t>
      </w:r>
    </w:p>
    <w:p w:rsidR="00FA465F" w:rsidRPr="00FA465F" w:rsidRDefault="00FA465F" w:rsidP="00FA465F">
      <w:pPr>
        <w:pStyle w:val="Textbody"/>
        <w:spacing w:line="276" w:lineRule="auto"/>
        <w:jc w:val="both"/>
        <w:rPr>
          <w:rFonts w:ascii="Arial" w:hAnsi="Arial" w:cs="Arial"/>
          <w:sz w:val="20"/>
          <w:szCs w:val="20"/>
        </w:rPr>
      </w:pPr>
      <w:r w:rsidRPr="00FA465F">
        <w:rPr>
          <w:rFonts w:ascii="Arial" w:hAnsi="Arial" w:cs="Arial"/>
          <w:sz w:val="20"/>
          <w:szCs w:val="20"/>
        </w:rPr>
        <w:t xml:space="preserve">Wszystkie przekazane przez Zamawiającego dane muszą przy </w:t>
      </w:r>
      <w:proofErr w:type="spellStart"/>
      <w:r w:rsidRPr="00FA465F">
        <w:rPr>
          <w:rFonts w:ascii="Arial" w:hAnsi="Arial" w:cs="Arial"/>
          <w:sz w:val="20"/>
          <w:szCs w:val="20"/>
        </w:rPr>
        <w:t>zdigitalizowane</w:t>
      </w:r>
      <w:proofErr w:type="spellEnd"/>
      <w:r w:rsidRPr="00FA465F">
        <w:rPr>
          <w:rFonts w:ascii="Arial" w:hAnsi="Arial" w:cs="Arial"/>
          <w:sz w:val="20"/>
          <w:szCs w:val="20"/>
        </w:rPr>
        <w:t xml:space="preserve"> zgodnie z poszczególnymi wytycznymi określonymi poniżej dla każdego zbioru oddzielnie. Do każdego zbioru Wykonawca musi dostarczyć Dziedzinowe Aplikacje Oprogramowania Desktop GIS wraz z Oprogramowaniem Desktop GIS, </w:t>
      </w:r>
      <w:r w:rsidRPr="00FA465F">
        <w:rPr>
          <w:rFonts w:ascii="Arial" w:hAnsi="Arial" w:cs="Arial"/>
          <w:sz w:val="20"/>
          <w:szCs w:val="20"/>
        </w:rPr>
        <w:lastRenderedPageBreak/>
        <w:t xml:space="preserve">które umożliwią Zamawiającemu dalsze zarządzanie </w:t>
      </w:r>
      <w:proofErr w:type="spellStart"/>
      <w:r w:rsidRPr="00FA465F">
        <w:rPr>
          <w:rFonts w:ascii="Arial" w:hAnsi="Arial" w:cs="Arial"/>
          <w:sz w:val="20"/>
          <w:szCs w:val="20"/>
        </w:rPr>
        <w:t>zdigitalizowanymi</w:t>
      </w:r>
      <w:proofErr w:type="spellEnd"/>
      <w:r w:rsidRPr="00FA465F">
        <w:rPr>
          <w:rFonts w:ascii="Arial" w:hAnsi="Arial" w:cs="Arial"/>
          <w:sz w:val="20"/>
          <w:szCs w:val="20"/>
        </w:rPr>
        <w:t xml:space="preserve"> danymi przestrzennymi i całym Zbiorem Danych Przestrzennych utworzonym w ramach niniejszego zamówienia.</w:t>
      </w:r>
    </w:p>
    <w:p w:rsidR="00FA465F" w:rsidRPr="00FA465F" w:rsidRDefault="00FA465F" w:rsidP="00FA465F">
      <w:pPr>
        <w:pStyle w:val="Textbody"/>
        <w:spacing w:line="276" w:lineRule="auto"/>
        <w:rPr>
          <w:rFonts w:ascii="Arial" w:hAnsi="Arial" w:cs="Arial"/>
          <w:sz w:val="20"/>
          <w:szCs w:val="20"/>
        </w:rPr>
      </w:pPr>
    </w:p>
    <w:p w:rsidR="00FA465F" w:rsidRPr="00FA465F" w:rsidRDefault="00FA465F" w:rsidP="003D614A">
      <w:pPr>
        <w:pStyle w:val="Nagwek4"/>
        <w:keepLines w:val="0"/>
        <w:numPr>
          <w:ilvl w:val="3"/>
          <w:numId w:val="2"/>
        </w:numPr>
        <w:suppressAutoHyphens/>
        <w:autoSpaceDN w:val="0"/>
        <w:spacing w:before="120" w:after="120" w:line="276" w:lineRule="auto"/>
        <w:textAlignment w:val="baseline"/>
        <w:rPr>
          <w:rFonts w:ascii="Arial" w:hAnsi="Arial" w:cs="Arial"/>
          <w:i w:val="0"/>
          <w:sz w:val="20"/>
          <w:szCs w:val="20"/>
        </w:rPr>
      </w:pPr>
      <w:bookmarkStart w:id="51" w:name="_Toc517100481"/>
      <w:r w:rsidRPr="00FA465F">
        <w:rPr>
          <w:rFonts w:ascii="Arial" w:hAnsi="Arial" w:cs="Arial"/>
          <w:i w:val="0"/>
          <w:sz w:val="20"/>
          <w:szCs w:val="20"/>
        </w:rPr>
        <w:t>Miejscowe Plany Zagospodarowania Przestrzennego (MPZP)</w:t>
      </w:r>
      <w:bookmarkEnd w:id="51"/>
    </w:p>
    <w:tbl>
      <w:tblPr>
        <w:tblW w:w="9638" w:type="dxa"/>
        <w:tblLayout w:type="fixed"/>
        <w:tblCellMar>
          <w:left w:w="10" w:type="dxa"/>
          <w:right w:w="10" w:type="dxa"/>
        </w:tblCellMar>
        <w:tblLook w:val="0000" w:firstRow="0" w:lastRow="0" w:firstColumn="0" w:lastColumn="0" w:noHBand="0" w:noVBand="0"/>
      </w:tblPr>
      <w:tblGrid>
        <w:gridCol w:w="1132"/>
        <w:gridCol w:w="8506"/>
      </w:tblGrid>
      <w:tr w:rsidR="00FA465F" w:rsidRPr="00FA465F" w:rsidTr="006B6DE2">
        <w:tc>
          <w:tcPr>
            <w:tcW w:w="1132" w:type="dxa"/>
            <w:tcBorders>
              <w:top w:val="single" w:sz="2" w:space="0" w:color="000000"/>
              <w:left w:val="single" w:sz="2" w:space="0" w:color="000000"/>
              <w:bottom w:val="single" w:sz="2" w:space="0" w:color="000000"/>
            </w:tcBorders>
            <w:shd w:val="clear" w:color="auto" w:fill="FFCC99"/>
            <w:tcMar>
              <w:top w:w="55" w:type="dxa"/>
              <w:left w:w="55" w:type="dxa"/>
              <w:bottom w:w="55" w:type="dxa"/>
              <w:right w:w="55" w:type="dxa"/>
            </w:tcMar>
          </w:tcPr>
          <w:p w:rsidR="00FA465F" w:rsidRPr="00FA465F" w:rsidRDefault="00FA465F" w:rsidP="00FA465F">
            <w:pPr>
              <w:pStyle w:val="TableContents"/>
              <w:spacing w:line="276" w:lineRule="auto"/>
              <w:rPr>
                <w:rFonts w:ascii="Arial" w:hAnsi="Arial" w:cs="Arial"/>
                <w:b/>
                <w:bCs/>
                <w:sz w:val="20"/>
                <w:szCs w:val="20"/>
              </w:rPr>
            </w:pPr>
            <w:r w:rsidRPr="00FA465F">
              <w:rPr>
                <w:rFonts w:ascii="Arial" w:hAnsi="Arial" w:cs="Arial"/>
                <w:b/>
                <w:bCs/>
                <w:sz w:val="20"/>
                <w:szCs w:val="20"/>
              </w:rPr>
              <w:t>ID</w:t>
            </w:r>
          </w:p>
        </w:tc>
        <w:tc>
          <w:tcPr>
            <w:tcW w:w="8506" w:type="dxa"/>
            <w:tcBorders>
              <w:top w:val="single" w:sz="2" w:space="0" w:color="000000"/>
              <w:left w:val="single" w:sz="2" w:space="0" w:color="000000"/>
              <w:bottom w:val="single" w:sz="2" w:space="0" w:color="000000"/>
              <w:right w:val="single" w:sz="2" w:space="0" w:color="000000"/>
            </w:tcBorders>
            <w:shd w:val="clear" w:color="auto" w:fill="FFCC99"/>
            <w:tcMar>
              <w:top w:w="55" w:type="dxa"/>
              <w:left w:w="55" w:type="dxa"/>
              <w:bottom w:w="55" w:type="dxa"/>
              <w:right w:w="55" w:type="dxa"/>
            </w:tcMar>
          </w:tcPr>
          <w:p w:rsidR="00FA465F" w:rsidRPr="00FA465F" w:rsidRDefault="00FA465F" w:rsidP="00FA465F">
            <w:pPr>
              <w:pStyle w:val="TableContents"/>
              <w:spacing w:line="276" w:lineRule="auto"/>
              <w:rPr>
                <w:rFonts w:ascii="Arial" w:hAnsi="Arial" w:cs="Arial"/>
                <w:b/>
                <w:bCs/>
                <w:sz w:val="20"/>
                <w:szCs w:val="20"/>
              </w:rPr>
            </w:pPr>
            <w:r w:rsidRPr="00FA465F">
              <w:rPr>
                <w:rFonts w:ascii="Arial" w:hAnsi="Arial" w:cs="Arial"/>
                <w:b/>
                <w:bCs/>
                <w:sz w:val="20"/>
                <w:szCs w:val="20"/>
              </w:rPr>
              <w:t>Opis wymagań – wymagania minimalne</w:t>
            </w:r>
          </w:p>
        </w:tc>
      </w:tr>
      <w:tr w:rsidR="00FA465F" w:rsidRPr="00FA465F" w:rsidTr="006B6DE2">
        <w:tc>
          <w:tcPr>
            <w:tcW w:w="1132" w:type="dxa"/>
            <w:tcBorders>
              <w:left w:val="single" w:sz="2" w:space="0" w:color="000000"/>
              <w:bottom w:val="single" w:sz="2" w:space="0" w:color="000000"/>
            </w:tcBorders>
            <w:tcMar>
              <w:top w:w="55" w:type="dxa"/>
              <w:left w:w="55" w:type="dxa"/>
              <w:bottom w:w="55" w:type="dxa"/>
              <w:right w:w="55" w:type="dxa"/>
            </w:tcMar>
          </w:tcPr>
          <w:p w:rsidR="00FA465F" w:rsidRPr="00FA465F" w:rsidRDefault="00FA465F" w:rsidP="00FA465F">
            <w:pPr>
              <w:pStyle w:val="TableContents"/>
              <w:spacing w:line="276" w:lineRule="auto"/>
              <w:rPr>
                <w:rFonts w:ascii="Arial" w:hAnsi="Arial" w:cs="Arial"/>
                <w:sz w:val="20"/>
                <w:szCs w:val="20"/>
              </w:rPr>
            </w:pPr>
            <w:r w:rsidRPr="00FA465F">
              <w:rPr>
                <w:rFonts w:ascii="Arial" w:hAnsi="Arial" w:cs="Arial"/>
                <w:sz w:val="20"/>
                <w:szCs w:val="20"/>
              </w:rPr>
              <w:t>1.</w:t>
            </w:r>
          </w:p>
        </w:tc>
        <w:tc>
          <w:tcPr>
            <w:tcW w:w="8506" w:type="dxa"/>
            <w:tcBorders>
              <w:left w:val="single" w:sz="2" w:space="0" w:color="000000"/>
              <w:bottom w:val="single" w:sz="2" w:space="0" w:color="000000"/>
              <w:right w:val="single" w:sz="2" w:space="0" w:color="000000"/>
            </w:tcBorders>
            <w:tcMar>
              <w:top w:w="55" w:type="dxa"/>
              <w:left w:w="55" w:type="dxa"/>
              <w:bottom w:w="55" w:type="dxa"/>
              <w:right w:w="55" w:type="dxa"/>
            </w:tcMar>
          </w:tcPr>
          <w:p w:rsidR="00FA465F" w:rsidRPr="00FA465F" w:rsidRDefault="00FA465F" w:rsidP="00FA465F">
            <w:pPr>
              <w:spacing w:line="276" w:lineRule="auto"/>
              <w:contextualSpacing/>
              <w:jc w:val="both"/>
              <w:rPr>
                <w:rFonts w:ascii="Arial" w:hAnsi="Arial" w:cs="Arial"/>
                <w:b/>
                <w:sz w:val="20"/>
                <w:szCs w:val="20"/>
              </w:rPr>
            </w:pPr>
            <w:r w:rsidRPr="00FA465F">
              <w:rPr>
                <w:rFonts w:ascii="Arial" w:hAnsi="Arial" w:cs="Arial"/>
                <w:sz w:val="20"/>
                <w:szCs w:val="20"/>
              </w:rPr>
              <w:t xml:space="preserve">Wykonawca musi przetworzyć posiadane przez Zamawiającego dokumenty obowiązujące do daty rozpoczęcia niniejszego projektu oraz archiwalnych do postaci cyfrowej zgodnie z przepisami </w:t>
            </w:r>
            <w:r w:rsidRPr="00FA465F">
              <w:rPr>
                <w:rFonts w:ascii="Arial" w:hAnsi="Arial" w:cs="Arial"/>
                <w:i/>
                <w:sz w:val="20"/>
                <w:szCs w:val="20"/>
              </w:rPr>
              <w:t xml:space="preserve">Ustawy z dnia 4 marca 2010 roku o Infrastrukturze Informacji Przestrzennej (Dz. U. z 2010 r. Nr 76, poz. 489 z </w:t>
            </w:r>
            <w:proofErr w:type="spellStart"/>
            <w:r w:rsidRPr="00FA465F">
              <w:rPr>
                <w:rFonts w:ascii="Arial" w:hAnsi="Arial" w:cs="Arial"/>
                <w:i/>
                <w:sz w:val="20"/>
                <w:szCs w:val="20"/>
              </w:rPr>
              <w:t>późn</w:t>
            </w:r>
            <w:proofErr w:type="spellEnd"/>
            <w:r w:rsidRPr="00FA465F">
              <w:rPr>
                <w:rFonts w:ascii="Arial" w:hAnsi="Arial" w:cs="Arial"/>
                <w:i/>
                <w:sz w:val="20"/>
                <w:szCs w:val="20"/>
              </w:rPr>
              <w:t>. zm.)</w:t>
            </w:r>
            <w:r w:rsidRPr="00FA465F">
              <w:rPr>
                <w:rFonts w:ascii="Arial" w:hAnsi="Arial" w:cs="Arial"/>
                <w:sz w:val="20"/>
                <w:szCs w:val="20"/>
              </w:rPr>
              <w:t xml:space="preserve"> i aktów wykonawczych do tej ustawy.</w:t>
            </w:r>
          </w:p>
          <w:p w:rsidR="00FA465F" w:rsidRPr="00FA465F" w:rsidRDefault="00FA465F" w:rsidP="00FA465F">
            <w:pPr>
              <w:spacing w:line="276" w:lineRule="auto"/>
              <w:contextualSpacing/>
              <w:jc w:val="both"/>
              <w:rPr>
                <w:rFonts w:ascii="Arial" w:hAnsi="Arial" w:cs="Arial"/>
                <w:b/>
                <w:sz w:val="20"/>
                <w:szCs w:val="20"/>
              </w:rPr>
            </w:pPr>
            <w:r w:rsidRPr="00FA465F">
              <w:rPr>
                <w:rFonts w:ascii="Arial" w:hAnsi="Arial" w:cs="Arial"/>
                <w:sz w:val="20"/>
                <w:szCs w:val="20"/>
              </w:rPr>
              <w:t>Wykonawca dostanie od Zamawiającego wykaz uchwał miejscowych planów zagospodarowania przestrzennego (MPZP) obowiązujące do daty rozpoczęcia niniejszego projektu oraz archiwalnych.</w:t>
            </w:r>
          </w:p>
          <w:p w:rsidR="00FA465F" w:rsidRPr="00FA465F" w:rsidRDefault="00FA465F" w:rsidP="00FA465F">
            <w:pPr>
              <w:spacing w:line="276" w:lineRule="auto"/>
              <w:contextualSpacing/>
              <w:jc w:val="both"/>
              <w:rPr>
                <w:rFonts w:ascii="Arial" w:hAnsi="Arial" w:cs="Arial"/>
                <w:b/>
                <w:sz w:val="20"/>
                <w:szCs w:val="20"/>
              </w:rPr>
            </w:pPr>
            <w:r w:rsidRPr="00FA465F">
              <w:rPr>
                <w:rFonts w:ascii="Arial" w:hAnsi="Arial" w:cs="Arial"/>
                <w:sz w:val="20"/>
                <w:szCs w:val="20"/>
              </w:rPr>
              <w:t xml:space="preserve">Wykonawca zeskanuje do postaci elektronicznej (jpg lub pdf) wszystkie rysunki MPZP przekazane przez Zamawiającego będące wyłącznie w wersji analogowej, lub których wersja cyfrowa jest nieczytelna lub niezdatna do </w:t>
            </w:r>
            <w:proofErr w:type="spellStart"/>
            <w:r w:rsidRPr="00FA465F">
              <w:rPr>
                <w:rFonts w:ascii="Arial" w:hAnsi="Arial" w:cs="Arial"/>
                <w:sz w:val="20"/>
                <w:szCs w:val="20"/>
              </w:rPr>
              <w:t>wektoryzacji</w:t>
            </w:r>
            <w:proofErr w:type="spellEnd"/>
            <w:r w:rsidRPr="00FA465F">
              <w:rPr>
                <w:rFonts w:ascii="Arial" w:hAnsi="Arial" w:cs="Arial"/>
                <w:sz w:val="20"/>
                <w:szCs w:val="20"/>
              </w:rPr>
              <w:t>.</w:t>
            </w:r>
          </w:p>
          <w:p w:rsidR="00FA465F" w:rsidRPr="00FA465F" w:rsidRDefault="00FA465F" w:rsidP="00FA465F">
            <w:pPr>
              <w:spacing w:line="276" w:lineRule="auto"/>
              <w:contextualSpacing/>
              <w:jc w:val="both"/>
              <w:rPr>
                <w:rFonts w:ascii="Arial" w:hAnsi="Arial" w:cs="Arial"/>
                <w:sz w:val="20"/>
                <w:szCs w:val="20"/>
              </w:rPr>
            </w:pPr>
            <w:r w:rsidRPr="00FA465F">
              <w:rPr>
                <w:rFonts w:ascii="Arial" w:hAnsi="Arial" w:cs="Arial"/>
                <w:sz w:val="20"/>
                <w:szCs w:val="20"/>
              </w:rPr>
              <w:t xml:space="preserve">Poprawnie utworzone dane dotyczące Miejscowego Plany Zagospodarowania Przestrzennego (MPZP) muszą składać się z  pliku wektorowego (ESRI </w:t>
            </w:r>
            <w:proofErr w:type="spellStart"/>
            <w:r w:rsidRPr="00FA465F">
              <w:rPr>
                <w:rFonts w:ascii="Arial" w:hAnsi="Arial" w:cs="Arial"/>
                <w:sz w:val="20"/>
                <w:szCs w:val="20"/>
              </w:rPr>
              <w:t>shapefile</w:t>
            </w:r>
            <w:proofErr w:type="spellEnd"/>
            <w:r w:rsidRPr="00FA465F">
              <w:rPr>
                <w:rFonts w:ascii="Arial" w:hAnsi="Arial" w:cs="Arial"/>
                <w:sz w:val="20"/>
                <w:szCs w:val="20"/>
              </w:rPr>
              <w:t xml:space="preserve"> (</w:t>
            </w:r>
            <w:proofErr w:type="spellStart"/>
            <w:r w:rsidRPr="00FA465F">
              <w:rPr>
                <w:rFonts w:ascii="Arial" w:hAnsi="Arial" w:cs="Arial"/>
                <w:sz w:val="20"/>
                <w:szCs w:val="20"/>
              </w:rPr>
              <w:t>shp</w:t>
            </w:r>
            <w:proofErr w:type="spellEnd"/>
            <w:r w:rsidRPr="00FA465F">
              <w:rPr>
                <w:rFonts w:ascii="Arial" w:hAnsi="Arial" w:cs="Arial"/>
                <w:sz w:val="20"/>
                <w:szCs w:val="20"/>
              </w:rPr>
              <w:t xml:space="preserve">. – plik przechowujący geometrię obiektu; </w:t>
            </w:r>
            <w:proofErr w:type="spellStart"/>
            <w:r w:rsidRPr="00FA465F">
              <w:rPr>
                <w:rFonts w:ascii="Arial" w:hAnsi="Arial" w:cs="Arial"/>
                <w:sz w:val="20"/>
                <w:szCs w:val="20"/>
              </w:rPr>
              <w:t>shx</w:t>
            </w:r>
            <w:proofErr w:type="spellEnd"/>
            <w:r w:rsidRPr="00FA465F">
              <w:rPr>
                <w:rFonts w:ascii="Arial" w:hAnsi="Arial" w:cs="Arial"/>
                <w:sz w:val="20"/>
                <w:szCs w:val="20"/>
              </w:rPr>
              <w:t xml:space="preserve">. – plik indeksowy; </w:t>
            </w:r>
            <w:proofErr w:type="spellStart"/>
            <w:r w:rsidRPr="00FA465F">
              <w:rPr>
                <w:rFonts w:ascii="Arial" w:hAnsi="Arial" w:cs="Arial"/>
                <w:sz w:val="20"/>
                <w:szCs w:val="20"/>
              </w:rPr>
              <w:t>dbf</w:t>
            </w:r>
            <w:proofErr w:type="spellEnd"/>
            <w:r w:rsidRPr="00FA465F">
              <w:rPr>
                <w:rFonts w:ascii="Arial" w:hAnsi="Arial" w:cs="Arial"/>
                <w:sz w:val="20"/>
                <w:szCs w:val="20"/>
              </w:rPr>
              <w:t xml:space="preserve">. – plik przechowujący dane atrybutowe (tabelaryczne); </w:t>
            </w:r>
            <w:proofErr w:type="spellStart"/>
            <w:r w:rsidRPr="00FA465F">
              <w:rPr>
                <w:rFonts w:ascii="Arial" w:hAnsi="Arial" w:cs="Arial"/>
                <w:sz w:val="20"/>
                <w:szCs w:val="20"/>
              </w:rPr>
              <w:t>prj</w:t>
            </w:r>
            <w:proofErr w:type="spellEnd"/>
            <w:r w:rsidRPr="00FA465F">
              <w:rPr>
                <w:rFonts w:ascii="Arial" w:hAnsi="Arial" w:cs="Arial"/>
                <w:sz w:val="20"/>
                <w:szCs w:val="20"/>
              </w:rPr>
              <w:t>. – plik przechowujący informację na temat układu współrzędnych i odwzorowania)) i z pliku rastrowego (</w:t>
            </w:r>
            <w:proofErr w:type="spellStart"/>
            <w:r w:rsidRPr="00FA465F">
              <w:rPr>
                <w:rFonts w:ascii="Arial" w:hAnsi="Arial" w:cs="Arial"/>
                <w:sz w:val="20"/>
                <w:szCs w:val="20"/>
              </w:rPr>
              <w:t>geotiff</w:t>
            </w:r>
            <w:proofErr w:type="spellEnd"/>
            <w:r w:rsidRPr="00FA465F">
              <w:rPr>
                <w:rFonts w:ascii="Arial" w:hAnsi="Arial" w:cs="Arial"/>
                <w:sz w:val="20"/>
                <w:szCs w:val="20"/>
              </w:rPr>
              <w:t xml:space="preserve">). </w:t>
            </w:r>
          </w:p>
        </w:tc>
      </w:tr>
      <w:tr w:rsidR="00FA465F" w:rsidRPr="00FA465F" w:rsidTr="006B6DE2">
        <w:tc>
          <w:tcPr>
            <w:tcW w:w="1132" w:type="dxa"/>
            <w:tcBorders>
              <w:left w:val="single" w:sz="2" w:space="0" w:color="000000"/>
              <w:bottom w:val="single" w:sz="2" w:space="0" w:color="000000"/>
            </w:tcBorders>
            <w:tcMar>
              <w:top w:w="55" w:type="dxa"/>
              <w:left w:w="55" w:type="dxa"/>
              <w:bottom w:w="55" w:type="dxa"/>
              <w:right w:w="55" w:type="dxa"/>
            </w:tcMar>
          </w:tcPr>
          <w:p w:rsidR="00FA465F" w:rsidRPr="00FA465F" w:rsidRDefault="00FA465F" w:rsidP="00FA465F">
            <w:pPr>
              <w:pStyle w:val="TableContents"/>
              <w:spacing w:line="276" w:lineRule="auto"/>
              <w:rPr>
                <w:rFonts w:ascii="Arial" w:hAnsi="Arial" w:cs="Arial"/>
                <w:sz w:val="20"/>
                <w:szCs w:val="20"/>
              </w:rPr>
            </w:pPr>
            <w:r w:rsidRPr="00FA465F">
              <w:rPr>
                <w:rFonts w:ascii="Arial" w:hAnsi="Arial" w:cs="Arial"/>
                <w:sz w:val="20"/>
                <w:szCs w:val="20"/>
              </w:rPr>
              <w:t>2.</w:t>
            </w:r>
          </w:p>
        </w:tc>
        <w:tc>
          <w:tcPr>
            <w:tcW w:w="8506" w:type="dxa"/>
            <w:tcBorders>
              <w:left w:val="single" w:sz="2" w:space="0" w:color="000000"/>
              <w:bottom w:val="single" w:sz="2" w:space="0" w:color="000000"/>
              <w:right w:val="single" w:sz="2" w:space="0" w:color="000000"/>
            </w:tcBorders>
            <w:tcMar>
              <w:top w:w="55" w:type="dxa"/>
              <w:left w:w="55" w:type="dxa"/>
              <w:bottom w:w="55" w:type="dxa"/>
              <w:right w:w="55" w:type="dxa"/>
            </w:tcMar>
          </w:tcPr>
          <w:p w:rsidR="00FA465F" w:rsidRPr="00FA465F" w:rsidRDefault="00FA465F" w:rsidP="00FA465F">
            <w:pPr>
              <w:spacing w:line="276" w:lineRule="auto"/>
              <w:contextualSpacing/>
              <w:jc w:val="both"/>
              <w:rPr>
                <w:rFonts w:ascii="Arial" w:hAnsi="Arial" w:cs="Arial"/>
                <w:b/>
                <w:sz w:val="20"/>
                <w:szCs w:val="20"/>
              </w:rPr>
            </w:pPr>
            <w:r w:rsidRPr="00FA465F">
              <w:rPr>
                <w:rFonts w:ascii="Arial" w:hAnsi="Arial" w:cs="Arial"/>
                <w:sz w:val="20"/>
                <w:szCs w:val="20"/>
              </w:rPr>
              <w:t xml:space="preserve">Wykonawca wszystkim rysunkom MPZP przekazanym przez Zamawiającego nada </w:t>
            </w:r>
            <w:proofErr w:type="spellStart"/>
            <w:r w:rsidRPr="00FA465F">
              <w:rPr>
                <w:rFonts w:ascii="Arial" w:hAnsi="Arial" w:cs="Arial"/>
                <w:sz w:val="20"/>
                <w:szCs w:val="20"/>
              </w:rPr>
              <w:t>georeferencje</w:t>
            </w:r>
            <w:proofErr w:type="spellEnd"/>
            <w:r w:rsidRPr="00FA465F">
              <w:rPr>
                <w:rFonts w:ascii="Arial" w:hAnsi="Arial" w:cs="Arial"/>
                <w:sz w:val="20"/>
                <w:szCs w:val="20"/>
              </w:rPr>
              <w:t xml:space="preserve"> (skalibruje do postaci plików </w:t>
            </w:r>
            <w:proofErr w:type="spellStart"/>
            <w:r w:rsidRPr="00FA465F">
              <w:rPr>
                <w:rFonts w:ascii="Arial" w:hAnsi="Arial" w:cs="Arial"/>
                <w:sz w:val="20"/>
                <w:szCs w:val="20"/>
              </w:rPr>
              <w:t>geoTIFF</w:t>
            </w:r>
            <w:proofErr w:type="spellEnd"/>
            <w:r w:rsidRPr="00FA465F">
              <w:rPr>
                <w:rFonts w:ascii="Arial" w:hAnsi="Arial" w:cs="Arial"/>
                <w:sz w:val="20"/>
                <w:szCs w:val="20"/>
              </w:rPr>
              <w:t>) w układzie współrzędnych EPSG 2180 (PUWG 92):</w:t>
            </w:r>
          </w:p>
          <w:p w:rsidR="00FA465F" w:rsidRPr="00FA465F" w:rsidRDefault="00FA465F" w:rsidP="003D614A">
            <w:pPr>
              <w:pStyle w:val="Akapitzlist"/>
              <w:numPr>
                <w:ilvl w:val="0"/>
                <w:numId w:val="42"/>
              </w:numPr>
              <w:spacing w:after="200" w:line="276" w:lineRule="auto"/>
              <w:jc w:val="both"/>
              <w:rPr>
                <w:rFonts w:ascii="Arial" w:hAnsi="Arial" w:cs="Arial"/>
                <w:vanish/>
                <w:sz w:val="20"/>
                <w:szCs w:val="20"/>
              </w:rPr>
            </w:pPr>
          </w:p>
          <w:p w:rsidR="00FA465F" w:rsidRPr="00FA465F" w:rsidRDefault="00FA465F" w:rsidP="003D614A">
            <w:pPr>
              <w:pStyle w:val="Akapitzlist"/>
              <w:numPr>
                <w:ilvl w:val="0"/>
                <w:numId w:val="42"/>
              </w:numPr>
              <w:spacing w:after="200" w:line="276" w:lineRule="auto"/>
              <w:jc w:val="both"/>
              <w:rPr>
                <w:rFonts w:ascii="Arial" w:hAnsi="Arial" w:cs="Arial"/>
                <w:vanish/>
                <w:sz w:val="20"/>
                <w:szCs w:val="20"/>
              </w:rPr>
            </w:pPr>
          </w:p>
          <w:p w:rsidR="00FA465F" w:rsidRPr="00FA465F" w:rsidRDefault="00FA465F" w:rsidP="003D614A">
            <w:pPr>
              <w:pStyle w:val="Akapitzlist"/>
              <w:numPr>
                <w:ilvl w:val="0"/>
                <w:numId w:val="42"/>
              </w:numPr>
              <w:spacing w:after="200" w:line="276" w:lineRule="auto"/>
              <w:jc w:val="both"/>
              <w:rPr>
                <w:rFonts w:ascii="Arial" w:hAnsi="Arial" w:cs="Arial"/>
                <w:b/>
                <w:sz w:val="20"/>
                <w:szCs w:val="20"/>
              </w:rPr>
            </w:pPr>
            <w:r w:rsidRPr="00FA465F">
              <w:rPr>
                <w:rFonts w:ascii="Arial" w:hAnsi="Arial" w:cs="Arial"/>
                <w:sz w:val="20"/>
                <w:szCs w:val="20"/>
              </w:rPr>
              <w:t>Usługa kalibracji danych referencyjnych do Państwowego Układu Współrzędnych Geodezyjnych 1992 musi zachowywać: dokładność RMS&lt;=1mm w skali mapy, format .</w:t>
            </w:r>
            <w:proofErr w:type="spellStart"/>
            <w:r w:rsidRPr="00FA465F">
              <w:rPr>
                <w:rFonts w:ascii="Arial" w:hAnsi="Arial" w:cs="Arial"/>
                <w:sz w:val="20"/>
                <w:szCs w:val="20"/>
              </w:rPr>
              <w:t>tif</w:t>
            </w:r>
            <w:proofErr w:type="spellEnd"/>
            <w:r w:rsidRPr="00FA465F">
              <w:rPr>
                <w:rFonts w:ascii="Arial" w:hAnsi="Arial" w:cs="Arial"/>
                <w:sz w:val="20"/>
                <w:szCs w:val="20"/>
              </w:rPr>
              <w:t xml:space="preserve"> i </w:t>
            </w:r>
            <w:proofErr w:type="spellStart"/>
            <w:r w:rsidRPr="00FA465F">
              <w:rPr>
                <w:rFonts w:ascii="Arial" w:hAnsi="Arial" w:cs="Arial"/>
                <w:sz w:val="20"/>
                <w:szCs w:val="20"/>
              </w:rPr>
              <w:t>georeferencja</w:t>
            </w:r>
            <w:proofErr w:type="spellEnd"/>
            <w:r w:rsidRPr="00FA465F">
              <w:rPr>
                <w:rFonts w:ascii="Arial" w:hAnsi="Arial" w:cs="Arial"/>
                <w:sz w:val="20"/>
                <w:szCs w:val="20"/>
              </w:rPr>
              <w:t xml:space="preserve"> w formacie .</w:t>
            </w:r>
            <w:proofErr w:type="spellStart"/>
            <w:r w:rsidRPr="00FA465F">
              <w:rPr>
                <w:rFonts w:ascii="Arial" w:hAnsi="Arial" w:cs="Arial"/>
                <w:sz w:val="20"/>
                <w:szCs w:val="20"/>
              </w:rPr>
              <w:t>tfw</w:t>
            </w:r>
            <w:proofErr w:type="spellEnd"/>
            <w:r w:rsidRPr="00FA465F">
              <w:rPr>
                <w:rFonts w:ascii="Arial" w:hAnsi="Arial" w:cs="Arial"/>
                <w:sz w:val="20"/>
                <w:szCs w:val="20"/>
              </w:rPr>
              <w:t xml:space="preserve"> oraz w oryginalnej rozdzielczości głębi kolorów.</w:t>
            </w:r>
          </w:p>
          <w:p w:rsidR="00FA465F" w:rsidRPr="00FA465F" w:rsidRDefault="00FA465F" w:rsidP="003D614A">
            <w:pPr>
              <w:pStyle w:val="Akapitzlist"/>
              <w:numPr>
                <w:ilvl w:val="0"/>
                <w:numId w:val="42"/>
              </w:numPr>
              <w:spacing w:after="200" w:line="276" w:lineRule="auto"/>
              <w:jc w:val="both"/>
              <w:rPr>
                <w:rFonts w:ascii="Arial" w:hAnsi="Arial" w:cs="Arial"/>
                <w:b/>
                <w:sz w:val="20"/>
                <w:szCs w:val="20"/>
              </w:rPr>
            </w:pPr>
            <w:r w:rsidRPr="00FA465F">
              <w:rPr>
                <w:rFonts w:ascii="Arial" w:hAnsi="Arial" w:cs="Arial"/>
                <w:sz w:val="20"/>
                <w:szCs w:val="20"/>
              </w:rPr>
              <w:t>Usługa kalibracji danych referencyjnych musi być udokumentowana w formacie graficznym lub tekstowym w postaci raportów kalibracji, przedstawiających liczbę punktów dopasowania, rozkład przestrzenny punktów, współrzędne punktów dostosowania w układzie PUWG 92, błędy dopasowania na każdym punkcie wyrażone w metrach oraz rodzaj użytej transformacji.</w:t>
            </w:r>
          </w:p>
          <w:p w:rsidR="00FA465F" w:rsidRPr="00FA465F" w:rsidRDefault="00FA465F" w:rsidP="003D614A">
            <w:pPr>
              <w:pStyle w:val="Akapitzlist"/>
              <w:numPr>
                <w:ilvl w:val="0"/>
                <w:numId w:val="42"/>
              </w:numPr>
              <w:spacing w:after="200" w:line="276" w:lineRule="auto"/>
              <w:jc w:val="both"/>
              <w:rPr>
                <w:rFonts w:ascii="Arial" w:hAnsi="Arial" w:cs="Arial"/>
                <w:b/>
                <w:sz w:val="20"/>
                <w:szCs w:val="20"/>
              </w:rPr>
            </w:pPr>
            <w:r w:rsidRPr="00FA465F">
              <w:rPr>
                <w:rFonts w:ascii="Arial" w:hAnsi="Arial" w:cs="Arial"/>
                <w:sz w:val="20"/>
                <w:szCs w:val="20"/>
              </w:rPr>
              <w:t>Usługa kalibracji danych referencyjnych musi odbyć się z wykorzystaniem transformacji afinicznej 1. lub 2. stopnia z zachowaniem równomiernego rozkładu punktów dopasowania (dopuszczalna jest kalibracja z wykorzystaniem transformacji elastycznej przy uzasadnieniu postępowania w raporcie kalibracji).</w:t>
            </w:r>
          </w:p>
          <w:p w:rsidR="00FA465F" w:rsidRPr="00FA465F" w:rsidRDefault="00FA465F" w:rsidP="003D614A">
            <w:pPr>
              <w:pStyle w:val="Akapitzlist"/>
              <w:numPr>
                <w:ilvl w:val="0"/>
                <w:numId w:val="42"/>
              </w:numPr>
              <w:spacing w:after="200" w:line="276" w:lineRule="auto"/>
              <w:jc w:val="both"/>
              <w:rPr>
                <w:rFonts w:ascii="Arial" w:hAnsi="Arial" w:cs="Arial"/>
                <w:b/>
                <w:sz w:val="20"/>
                <w:szCs w:val="20"/>
              </w:rPr>
            </w:pPr>
            <w:r w:rsidRPr="00FA465F">
              <w:rPr>
                <w:rFonts w:ascii="Arial" w:hAnsi="Arial" w:cs="Arial"/>
                <w:sz w:val="20"/>
                <w:szCs w:val="20"/>
              </w:rPr>
              <w:t>Pliki rastrowe MPZP (</w:t>
            </w:r>
            <w:proofErr w:type="spellStart"/>
            <w:r w:rsidRPr="00FA465F">
              <w:rPr>
                <w:rFonts w:ascii="Arial" w:hAnsi="Arial" w:cs="Arial"/>
                <w:sz w:val="20"/>
                <w:szCs w:val="20"/>
              </w:rPr>
              <w:t>geotiff</w:t>
            </w:r>
            <w:proofErr w:type="spellEnd"/>
            <w:r w:rsidRPr="00FA465F">
              <w:rPr>
                <w:rFonts w:ascii="Arial" w:hAnsi="Arial" w:cs="Arial"/>
                <w:sz w:val="20"/>
                <w:szCs w:val="20"/>
              </w:rPr>
              <w:t>) muszą być nazwane zgodnie z numerem uchwały i numerem załącznika uchwalonego rysunku MPZP np. II_15_2006_zal1, II_15_2006_zal2, XXXII_263_14_zal1.</w:t>
            </w:r>
          </w:p>
          <w:p w:rsidR="00FA465F" w:rsidRPr="00FA465F" w:rsidRDefault="00FA465F" w:rsidP="003D614A">
            <w:pPr>
              <w:pStyle w:val="Akapitzlist"/>
              <w:numPr>
                <w:ilvl w:val="0"/>
                <w:numId w:val="42"/>
              </w:numPr>
              <w:spacing w:after="200" w:line="276" w:lineRule="auto"/>
              <w:jc w:val="both"/>
              <w:rPr>
                <w:rFonts w:ascii="Arial" w:hAnsi="Arial" w:cs="Arial"/>
                <w:b/>
                <w:sz w:val="20"/>
                <w:szCs w:val="20"/>
              </w:rPr>
            </w:pPr>
            <w:r w:rsidRPr="00FA465F">
              <w:rPr>
                <w:rFonts w:ascii="Arial" w:hAnsi="Arial" w:cs="Arial"/>
                <w:sz w:val="20"/>
                <w:szCs w:val="20"/>
              </w:rPr>
              <w:t>Wszelkie kwestie sporne wynikające z jakości i dokładności rysunków miejscowych planów zagospodarowania przestrzennego muszą być uzgodnione z Zamawiającym.</w:t>
            </w:r>
          </w:p>
        </w:tc>
      </w:tr>
      <w:tr w:rsidR="00FA465F" w:rsidRPr="00FA465F" w:rsidTr="006B6DE2">
        <w:tc>
          <w:tcPr>
            <w:tcW w:w="1132" w:type="dxa"/>
            <w:tcBorders>
              <w:left w:val="single" w:sz="2" w:space="0" w:color="000000"/>
              <w:bottom w:val="single" w:sz="2" w:space="0" w:color="000000"/>
            </w:tcBorders>
            <w:tcMar>
              <w:top w:w="55" w:type="dxa"/>
              <w:left w:w="55" w:type="dxa"/>
              <w:bottom w:w="55" w:type="dxa"/>
              <w:right w:w="55" w:type="dxa"/>
            </w:tcMar>
          </w:tcPr>
          <w:p w:rsidR="00FA465F" w:rsidRPr="00FA465F" w:rsidRDefault="00FA465F" w:rsidP="00FA465F">
            <w:pPr>
              <w:pStyle w:val="TableContents"/>
              <w:spacing w:line="276" w:lineRule="auto"/>
              <w:rPr>
                <w:rFonts w:ascii="Arial" w:hAnsi="Arial" w:cs="Arial"/>
                <w:sz w:val="20"/>
                <w:szCs w:val="20"/>
              </w:rPr>
            </w:pPr>
            <w:r w:rsidRPr="00FA465F">
              <w:rPr>
                <w:rFonts w:ascii="Arial" w:hAnsi="Arial" w:cs="Arial"/>
                <w:sz w:val="20"/>
                <w:szCs w:val="20"/>
              </w:rPr>
              <w:t>3.</w:t>
            </w:r>
          </w:p>
        </w:tc>
        <w:tc>
          <w:tcPr>
            <w:tcW w:w="8506" w:type="dxa"/>
            <w:tcBorders>
              <w:left w:val="single" w:sz="2" w:space="0" w:color="000000"/>
              <w:bottom w:val="single" w:sz="2" w:space="0" w:color="000000"/>
              <w:right w:val="single" w:sz="2" w:space="0" w:color="000000"/>
            </w:tcBorders>
            <w:tcMar>
              <w:top w:w="55" w:type="dxa"/>
              <w:left w:w="55" w:type="dxa"/>
              <w:bottom w:w="55" w:type="dxa"/>
              <w:right w:w="55" w:type="dxa"/>
            </w:tcMar>
          </w:tcPr>
          <w:p w:rsidR="00FA465F" w:rsidRPr="00FA465F" w:rsidRDefault="00FA465F" w:rsidP="00FA465F">
            <w:pPr>
              <w:spacing w:line="276" w:lineRule="auto"/>
              <w:contextualSpacing/>
              <w:jc w:val="both"/>
              <w:rPr>
                <w:rFonts w:ascii="Arial" w:hAnsi="Arial" w:cs="Arial"/>
                <w:b/>
                <w:sz w:val="20"/>
                <w:szCs w:val="20"/>
              </w:rPr>
            </w:pPr>
            <w:r w:rsidRPr="00FA465F">
              <w:rPr>
                <w:rFonts w:ascii="Arial" w:hAnsi="Arial" w:cs="Arial"/>
                <w:sz w:val="20"/>
                <w:szCs w:val="20"/>
              </w:rPr>
              <w:t xml:space="preserve">Wykonawca </w:t>
            </w:r>
            <w:proofErr w:type="spellStart"/>
            <w:r w:rsidRPr="00FA465F">
              <w:rPr>
                <w:rFonts w:ascii="Arial" w:hAnsi="Arial" w:cs="Arial"/>
                <w:sz w:val="20"/>
                <w:szCs w:val="20"/>
              </w:rPr>
              <w:t>zwektoryzuje</w:t>
            </w:r>
            <w:proofErr w:type="spellEnd"/>
            <w:r w:rsidRPr="00FA465F">
              <w:rPr>
                <w:rFonts w:ascii="Arial" w:hAnsi="Arial" w:cs="Arial"/>
                <w:sz w:val="20"/>
                <w:szCs w:val="20"/>
              </w:rPr>
              <w:t xml:space="preserve"> rysunki MPZP przekazane przez Zamawiającego do postaci wektorowej </w:t>
            </w:r>
            <w:proofErr w:type="spellStart"/>
            <w:r w:rsidRPr="00FA465F">
              <w:rPr>
                <w:rFonts w:ascii="Arial" w:hAnsi="Arial" w:cs="Arial"/>
                <w:sz w:val="20"/>
                <w:szCs w:val="20"/>
              </w:rPr>
              <w:t>shapefile</w:t>
            </w:r>
            <w:proofErr w:type="spellEnd"/>
            <w:r w:rsidRPr="00FA465F">
              <w:rPr>
                <w:rFonts w:ascii="Arial" w:hAnsi="Arial" w:cs="Arial"/>
                <w:sz w:val="20"/>
                <w:szCs w:val="20"/>
              </w:rPr>
              <w:t xml:space="preserve"> (</w:t>
            </w:r>
            <w:proofErr w:type="spellStart"/>
            <w:r w:rsidRPr="00FA465F">
              <w:rPr>
                <w:rFonts w:ascii="Arial" w:hAnsi="Arial" w:cs="Arial"/>
                <w:sz w:val="20"/>
                <w:szCs w:val="20"/>
              </w:rPr>
              <w:t>shp</w:t>
            </w:r>
            <w:proofErr w:type="spellEnd"/>
            <w:r w:rsidRPr="00FA465F">
              <w:rPr>
                <w:rFonts w:ascii="Arial" w:hAnsi="Arial" w:cs="Arial"/>
                <w:sz w:val="20"/>
                <w:szCs w:val="20"/>
              </w:rPr>
              <w:t>) obowiązkowo uwzględniając:</w:t>
            </w:r>
          </w:p>
          <w:p w:rsidR="00FA465F" w:rsidRPr="00FA465F" w:rsidRDefault="00FA465F" w:rsidP="003D614A">
            <w:pPr>
              <w:pStyle w:val="Akapitzlist"/>
              <w:numPr>
                <w:ilvl w:val="0"/>
                <w:numId w:val="43"/>
              </w:numPr>
              <w:spacing w:after="200" w:line="276" w:lineRule="auto"/>
              <w:jc w:val="both"/>
              <w:rPr>
                <w:rFonts w:ascii="Arial" w:hAnsi="Arial" w:cs="Arial"/>
                <w:vanish/>
                <w:sz w:val="20"/>
                <w:szCs w:val="20"/>
              </w:rPr>
            </w:pPr>
          </w:p>
          <w:p w:rsidR="00FA465F" w:rsidRPr="00FA465F" w:rsidRDefault="00FA465F" w:rsidP="003D614A">
            <w:pPr>
              <w:pStyle w:val="Akapitzlist"/>
              <w:numPr>
                <w:ilvl w:val="0"/>
                <w:numId w:val="43"/>
              </w:numPr>
              <w:spacing w:after="200" w:line="276" w:lineRule="auto"/>
              <w:jc w:val="both"/>
              <w:rPr>
                <w:rFonts w:ascii="Arial" w:hAnsi="Arial" w:cs="Arial"/>
                <w:vanish/>
                <w:sz w:val="20"/>
                <w:szCs w:val="20"/>
              </w:rPr>
            </w:pPr>
          </w:p>
          <w:p w:rsidR="00FA465F" w:rsidRPr="00FA465F" w:rsidRDefault="00FA465F" w:rsidP="003D614A">
            <w:pPr>
              <w:pStyle w:val="Akapitzlist"/>
              <w:numPr>
                <w:ilvl w:val="0"/>
                <w:numId w:val="43"/>
              </w:numPr>
              <w:spacing w:after="200" w:line="276" w:lineRule="auto"/>
              <w:jc w:val="both"/>
              <w:rPr>
                <w:rFonts w:ascii="Arial" w:hAnsi="Arial" w:cs="Arial"/>
                <w:vanish/>
                <w:sz w:val="20"/>
                <w:szCs w:val="20"/>
              </w:rPr>
            </w:pPr>
          </w:p>
          <w:p w:rsidR="00FA465F" w:rsidRPr="00FA465F" w:rsidRDefault="00FA465F" w:rsidP="003D614A">
            <w:pPr>
              <w:pStyle w:val="Akapitzlist"/>
              <w:numPr>
                <w:ilvl w:val="0"/>
                <w:numId w:val="43"/>
              </w:numPr>
              <w:spacing w:after="200" w:line="276" w:lineRule="auto"/>
              <w:jc w:val="both"/>
              <w:rPr>
                <w:rFonts w:ascii="Arial" w:hAnsi="Arial" w:cs="Arial"/>
                <w:b/>
                <w:sz w:val="20"/>
                <w:szCs w:val="20"/>
              </w:rPr>
            </w:pPr>
            <w:r w:rsidRPr="00FA465F">
              <w:rPr>
                <w:rFonts w:ascii="Arial" w:hAnsi="Arial" w:cs="Arial"/>
                <w:sz w:val="20"/>
                <w:szCs w:val="20"/>
              </w:rPr>
              <w:t xml:space="preserve">Usługa </w:t>
            </w:r>
            <w:proofErr w:type="spellStart"/>
            <w:r w:rsidRPr="00FA465F">
              <w:rPr>
                <w:rFonts w:ascii="Arial" w:hAnsi="Arial" w:cs="Arial"/>
                <w:sz w:val="20"/>
                <w:szCs w:val="20"/>
              </w:rPr>
              <w:t>wektoryzacji</w:t>
            </w:r>
            <w:proofErr w:type="spellEnd"/>
            <w:r w:rsidRPr="00FA465F">
              <w:rPr>
                <w:rFonts w:ascii="Arial" w:hAnsi="Arial" w:cs="Arial"/>
                <w:sz w:val="20"/>
                <w:szCs w:val="20"/>
              </w:rPr>
              <w:t xml:space="preserve"> danych musi obejmować </w:t>
            </w:r>
            <w:proofErr w:type="spellStart"/>
            <w:r w:rsidRPr="00FA465F">
              <w:rPr>
                <w:rFonts w:ascii="Arial" w:hAnsi="Arial" w:cs="Arial"/>
                <w:sz w:val="20"/>
                <w:szCs w:val="20"/>
              </w:rPr>
              <w:t>wektoryzację</w:t>
            </w:r>
            <w:proofErr w:type="spellEnd"/>
            <w:r w:rsidRPr="00FA465F">
              <w:rPr>
                <w:rFonts w:ascii="Arial" w:hAnsi="Arial" w:cs="Arial"/>
                <w:sz w:val="20"/>
                <w:szCs w:val="20"/>
              </w:rPr>
              <w:t xml:space="preserve"> przekazanych rysunków MPZP.</w:t>
            </w:r>
          </w:p>
          <w:p w:rsidR="00FA465F" w:rsidRPr="00FA465F" w:rsidRDefault="00FA465F" w:rsidP="003D614A">
            <w:pPr>
              <w:pStyle w:val="Akapitzlist"/>
              <w:numPr>
                <w:ilvl w:val="0"/>
                <w:numId w:val="43"/>
              </w:numPr>
              <w:spacing w:after="200" w:line="276" w:lineRule="auto"/>
              <w:jc w:val="both"/>
              <w:rPr>
                <w:rFonts w:ascii="Arial" w:hAnsi="Arial" w:cs="Arial"/>
                <w:b/>
                <w:sz w:val="20"/>
                <w:szCs w:val="20"/>
              </w:rPr>
            </w:pPr>
            <w:r w:rsidRPr="00FA465F">
              <w:rPr>
                <w:rFonts w:ascii="Arial" w:hAnsi="Arial" w:cs="Arial"/>
                <w:sz w:val="20"/>
                <w:szCs w:val="20"/>
              </w:rPr>
              <w:t xml:space="preserve">Transformacja MPZP obejmie przetworzenie do postaci cyfrowej wszystkich ustaleń </w:t>
            </w:r>
            <w:r w:rsidRPr="00FA465F">
              <w:rPr>
                <w:rFonts w:ascii="Arial" w:hAnsi="Arial" w:cs="Arial"/>
                <w:sz w:val="20"/>
                <w:szCs w:val="20"/>
              </w:rPr>
              <w:lastRenderedPageBreak/>
              <w:t>MPZP: granice MPZP, przeznaczenia MPZP, pozostałe ustalenia MPZP punktowe, pozostałe ustalenia MPZP liniowe, pozostałe ustalenia MPZP powierzchniowe, zgodnie z legendą rysunków MPZP oraz opisami tekstowymi uchwał MPZP wraz z utworzeniem i wypełnieniem tabeli atrybutów.</w:t>
            </w:r>
          </w:p>
          <w:p w:rsidR="00FA465F" w:rsidRPr="00FA465F" w:rsidRDefault="00FA465F" w:rsidP="003D614A">
            <w:pPr>
              <w:pStyle w:val="Akapitzlist"/>
              <w:numPr>
                <w:ilvl w:val="0"/>
                <w:numId w:val="43"/>
              </w:numPr>
              <w:spacing w:after="200" w:line="276" w:lineRule="auto"/>
              <w:jc w:val="both"/>
              <w:rPr>
                <w:rFonts w:ascii="Arial" w:hAnsi="Arial" w:cs="Arial"/>
                <w:b/>
                <w:sz w:val="20"/>
                <w:szCs w:val="20"/>
              </w:rPr>
            </w:pPr>
            <w:r w:rsidRPr="00FA465F">
              <w:rPr>
                <w:rFonts w:ascii="Arial" w:hAnsi="Arial" w:cs="Arial"/>
                <w:sz w:val="20"/>
                <w:szCs w:val="20"/>
              </w:rPr>
              <w:t xml:space="preserve">Wszystkie przeznaczenia MPZP muszą być w jednej warstwie (jeden plik </w:t>
            </w:r>
            <w:proofErr w:type="spellStart"/>
            <w:r w:rsidRPr="00FA465F">
              <w:rPr>
                <w:rFonts w:ascii="Arial" w:hAnsi="Arial" w:cs="Arial"/>
                <w:sz w:val="20"/>
                <w:szCs w:val="20"/>
              </w:rPr>
              <w:t>shapefile</w:t>
            </w:r>
            <w:proofErr w:type="spellEnd"/>
            <w:r w:rsidRPr="00FA465F">
              <w:rPr>
                <w:rFonts w:ascii="Arial" w:hAnsi="Arial" w:cs="Arial"/>
                <w:sz w:val="20"/>
                <w:szCs w:val="20"/>
              </w:rPr>
              <w:t>) i powinny być nazwane „</w:t>
            </w:r>
            <w:proofErr w:type="spellStart"/>
            <w:r w:rsidRPr="00FA465F">
              <w:rPr>
                <w:rFonts w:ascii="Arial" w:hAnsi="Arial" w:cs="Arial"/>
                <w:sz w:val="20"/>
                <w:szCs w:val="20"/>
              </w:rPr>
              <w:t>nazwa_gminy_mpzp</w:t>
            </w:r>
            <w:proofErr w:type="spellEnd"/>
            <w:r w:rsidRPr="00FA465F">
              <w:rPr>
                <w:rFonts w:ascii="Arial" w:hAnsi="Arial" w:cs="Arial"/>
                <w:sz w:val="20"/>
                <w:szCs w:val="20"/>
              </w:rPr>
              <w:t>_ przeznaczenia”.</w:t>
            </w:r>
          </w:p>
          <w:p w:rsidR="00FA465F" w:rsidRPr="00FA465F" w:rsidRDefault="00FA465F" w:rsidP="003D614A">
            <w:pPr>
              <w:pStyle w:val="Akapitzlist"/>
              <w:numPr>
                <w:ilvl w:val="0"/>
                <w:numId w:val="43"/>
              </w:numPr>
              <w:spacing w:after="200" w:line="276" w:lineRule="auto"/>
              <w:jc w:val="both"/>
              <w:rPr>
                <w:rFonts w:ascii="Arial" w:hAnsi="Arial" w:cs="Arial"/>
                <w:b/>
                <w:sz w:val="20"/>
                <w:szCs w:val="20"/>
              </w:rPr>
            </w:pPr>
            <w:r w:rsidRPr="00FA465F">
              <w:rPr>
                <w:rFonts w:ascii="Arial" w:hAnsi="Arial" w:cs="Arial"/>
                <w:sz w:val="20"/>
                <w:szCs w:val="20"/>
              </w:rPr>
              <w:t xml:space="preserve">Wszystkie granice planów MPZP muszą być w jednej warstwie (jeden plik </w:t>
            </w:r>
            <w:proofErr w:type="spellStart"/>
            <w:r w:rsidRPr="00FA465F">
              <w:rPr>
                <w:rFonts w:ascii="Arial" w:hAnsi="Arial" w:cs="Arial"/>
                <w:sz w:val="20"/>
                <w:szCs w:val="20"/>
              </w:rPr>
              <w:t>shapefile</w:t>
            </w:r>
            <w:proofErr w:type="spellEnd"/>
            <w:r w:rsidRPr="00FA465F">
              <w:rPr>
                <w:rFonts w:ascii="Arial" w:hAnsi="Arial" w:cs="Arial"/>
                <w:sz w:val="20"/>
                <w:szCs w:val="20"/>
              </w:rPr>
              <w:t>) i powinny być nazwane „</w:t>
            </w:r>
            <w:proofErr w:type="spellStart"/>
            <w:r w:rsidRPr="00FA465F">
              <w:rPr>
                <w:rFonts w:ascii="Arial" w:hAnsi="Arial" w:cs="Arial"/>
                <w:sz w:val="20"/>
                <w:szCs w:val="20"/>
              </w:rPr>
              <w:t>nazwa_gminy_mpzp_granice</w:t>
            </w:r>
            <w:proofErr w:type="spellEnd"/>
            <w:r w:rsidRPr="00FA465F">
              <w:rPr>
                <w:rFonts w:ascii="Arial" w:hAnsi="Arial" w:cs="Arial"/>
                <w:sz w:val="20"/>
                <w:szCs w:val="20"/>
              </w:rPr>
              <w:t>”.</w:t>
            </w:r>
          </w:p>
          <w:p w:rsidR="00FA465F" w:rsidRPr="00FA465F" w:rsidRDefault="00FA465F" w:rsidP="003D614A">
            <w:pPr>
              <w:pStyle w:val="Akapitzlist"/>
              <w:numPr>
                <w:ilvl w:val="0"/>
                <w:numId w:val="43"/>
              </w:numPr>
              <w:spacing w:after="200" w:line="276" w:lineRule="auto"/>
              <w:jc w:val="both"/>
              <w:rPr>
                <w:rFonts w:ascii="Arial" w:hAnsi="Arial" w:cs="Arial"/>
                <w:b/>
                <w:sz w:val="20"/>
                <w:szCs w:val="20"/>
              </w:rPr>
            </w:pPr>
            <w:r w:rsidRPr="00FA465F">
              <w:rPr>
                <w:rFonts w:ascii="Arial" w:hAnsi="Arial" w:cs="Arial"/>
                <w:sz w:val="20"/>
                <w:szCs w:val="20"/>
              </w:rPr>
              <w:t xml:space="preserve">Wszystkie obiekty liniowe muszą być w jednej warstwie (jeden plik </w:t>
            </w:r>
            <w:proofErr w:type="spellStart"/>
            <w:r w:rsidRPr="00FA465F">
              <w:rPr>
                <w:rFonts w:ascii="Arial" w:hAnsi="Arial" w:cs="Arial"/>
                <w:sz w:val="20"/>
                <w:szCs w:val="20"/>
              </w:rPr>
              <w:t>shapefile</w:t>
            </w:r>
            <w:proofErr w:type="spellEnd"/>
            <w:r w:rsidRPr="00FA465F">
              <w:rPr>
                <w:rFonts w:ascii="Arial" w:hAnsi="Arial" w:cs="Arial"/>
                <w:sz w:val="20"/>
                <w:szCs w:val="20"/>
              </w:rPr>
              <w:t>) i powinny być nazwane „</w:t>
            </w:r>
            <w:proofErr w:type="spellStart"/>
            <w:r w:rsidRPr="00FA465F">
              <w:rPr>
                <w:rFonts w:ascii="Arial" w:hAnsi="Arial" w:cs="Arial"/>
                <w:sz w:val="20"/>
                <w:szCs w:val="20"/>
              </w:rPr>
              <w:t>nazwa_gminy_mpzp_dodatkowe</w:t>
            </w:r>
            <w:proofErr w:type="spellEnd"/>
            <w:r w:rsidRPr="00FA465F">
              <w:rPr>
                <w:rFonts w:ascii="Arial" w:hAnsi="Arial" w:cs="Arial"/>
                <w:sz w:val="20"/>
                <w:szCs w:val="20"/>
              </w:rPr>
              <w:t>_ liniowe”.</w:t>
            </w:r>
          </w:p>
          <w:p w:rsidR="00FA465F" w:rsidRPr="00FA465F" w:rsidRDefault="00FA465F" w:rsidP="003D614A">
            <w:pPr>
              <w:pStyle w:val="Akapitzlist"/>
              <w:numPr>
                <w:ilvl w:val="0"/>
                <w:numId w:val="43"/>
              </w:numPr>
              <w:spacing w:after="200" w:line="276" w:lineRule="auto"/>
              <w:jc w:val="both"/>
              <w:rPr>
                <w:rFonts w:ascii="Arial" w:hAnsi="Arial" w:cs="Arial"/>
                <w:b/>
                <w:sz w:val="20"/>
                <w:szCs w:val="20"/>
              </w:rPr>
            </w:pPr>
            <w:r w:rsidRPr="00FA465F">
              <w:rPr>
                <w:rFonts w:ascii="Arial" w:hAnsi="Arial" w:cs="Arial"/>
                <w:sz w:val="20"/>
                <w:szCs w:val="20"/>
              </w:rPr>
              <w:t xml:space="preserve">Wszystkie obiekty punktowe muszą być w jednej warstwie (jeden plik </w:t>
            </w:r>
            <w:proofErr w:type="spellStart"/>
            <w:r w:rsidRPr="00FA465F">
              <w:rPr>
                <w:rFonts w:ascii="Arial" w:hAnsi="Arial" w:cs="Arial"/>
                <w:sz w:val="20"/>
                <w:szCs w:val="20"/>
              </w:rPr>
              <w:t>shapefile</w:t>
            </w:r>
            <w:proofErr w:type="spellEnd"/>
            <w:r w:rsidRPr="00FA465F">
              <w:rPr>
                <w:rFonts w:ascii="Arial" w:hAnsi="Arial" w:cs="Arial"/>
                <w:sz w:val="20"/>
                <w:szCs w:val="20"/>
              </w:rPr>
              <w:t>) i powinny być nazwane „</w:t>
            </w:r>
            <w:proofErr w:type="spellStart"/>
            <w:r w:rsidRPr="00FA465F">
              <w:rPr>
                <w:rFonts w:ascii="Arial" w:hAnsi="Arial" w:cs="Arial"/>
                <w:sz w:val="20"/>
                <w:szCs w:val="20"/>
              </w:rPr>
              <w:t>nazwa_gminy_mpzp_dodatkowe</w:t>
            </w:r>
            <w:proofErr w:type="spellEnd"/>
            <w:r w:rsidRPr="00FA465F">
              <w:rPr>
                <w:rFonts w:ascii="Arial" w:hAnsi="Arial" w:cs="Arial"/>
                <w:sz w:val="20"/>
                <w:szCs w:val="20"/>
              </w:rPr>
              <w:t>_ punktowe”.</w:t>
            </w:r>
          </w:p>
          <w:p w:rsidR="00FA465F" w:rsidRPr="00FA465F" w:rsidRDefault="00FA465F" w:rsidP="003D614A">
            <w:pPr>
              <w:pStyle w:val="Akapitzlist"/>
              <w:numPr>
                <w:ilvl w:val="0"/>
                <w:numId w:val="43"/>
              </w:numPr>
              <w:spacing w:after="200" w:line="276" w:lineRule="auto"/>
              <w:jc w:val="both"/>
              <w:rPr>
                <w:rFonts w:ascii="Arial" w:hAnsi="Arial" w:cs="Arial"/>
                <w:b/>
                <w:sz w:val="20"/>
                <w:szCs w:val="20"/>
              </w:rPr>
            </w:pPr>
            <w:r w:rsidRPr="00FA465F">
              <w:rPr>
                <w:rFonts w:ascii="Arial" w:hAnsi="Arial" w:cs="Arial"/>
                <w:sz w:val="20"/>
                <w:szCs w:val="20"/>
              </w:rPr>
              <w:t xml:space="preserve">Wszystkie obiekty powierzchniowe muszą być w jednej warstwie (jeden plik </w:t>
            </w:r>
            <w:proofErr w:type="spellStart"/>
            <w:r w:rsidRPr="00FA465F">
              <w:rPr>
                <w:rFonts w:ascii="Arial" w:hAnsi="Arial" w:cs="Arial"/>
                <w:sz w:val="20"/>
                <w:szCs w:val="20"/>
              </w:rPr>
              <w:t>shapefile</w:t>
            </w:r>
            <w:proofErr w:type="spellEnd"/>
            <w:r w:rsidRPr="00FA465F">
              <w:rPr>
                <w:rFonts w:ascii="Arial" w:hAnsi="Arial" w:cs="Arial"/>
                <w:sz w:val="20"/>
                <w:szCs w:val="20"/>
              </w:rPr>
              <w:t>), powinny być nazwane „</w:t>
            </w:r>
            <w:proofErr w:type="spellStart"/>
            <w:r w:rsidRPr="00FA465F">
              <w:rPr>
                <w:rFonts w:ascii="Arial" w:hAnsi="Arial" w:cs="Arial"/>
                <w:sz w:val="20"/>
                <w:szCs w:val="20"/>
              </w:rPr>
              <w:t>nazwa_gminy_mpzp_dodatkowe</w:t>
            </w:r>
            <w:proofErr w:type="spellEnd"/>
            <w:r w:rsidRPr="00FA465F">
              <w:rPr>
                <w:rFonts w:ascii="Arial" w:hAnsi="Arial" w:cs="Arial"/>
                <w:sz w:val="20"/>
                <w:szCs w:val="20"/>
              </w:rPr>
              <w:t>_ powierzchniowe”.</w:t>
            </w:r>
          </w:p>
          <w:p w:rsidR="00FA465F" w:rsidRPr="00FA465F" w:rsidRDefault="00FA465F" w:rsidP="003D614A">
            <w:pPr>
              <w:pStyle w:val="Akapitzlist"/>
              <w:numPr>
                <w:ilvl w:val="0"/>
                <w:numId w:val="43"/>
              </w:numPr>
              <w:spacing w:after="200" w:line="276" w:lineRule="auto"/>
              <w:jc w:val="both"/>
              <w:rPr>
                <w:rFonts w:ascii="Arial" w:hAnsi="Arial" w:cs="Arial"/>
                <w:b/>
                <w:sz w:val="20"/>
                <w:szCs w:val="20"/>
              </w:rPr>
            </w:pPr>
            <w:r w:rsidRPr="00FA465F">
              <w:rPr>
                <w:rFonts w:ascii="Arial" w:hAnsi="Arial" w:cs="Arial"/>
                <w:sz w:val="20"/>
                <w:szCs w:val="20"/>
              </w:rPr>
              <w:t xml:space="preserve">Usługa </w:t>
            </w:r>
            <w:proofErr w:type="spellStart"/>
            <w:r w:rsidRPr="00FA465F">
              <w:rPr>
                <w:rFonts w:ascii="Arial" w:hAnsi="Arial" w:cs="Arial"/>
                <w:sz w:val="20"/>
                <w:szCs w:val="20"/>
              </w:rPr>
              <w:t>wektoryzacji</w:t>
            </w:r>
            <w:proofErr w:type="spellEnd"/>
            <w:r w:rsidRPr="00FA465F">
              <w:rPr>
                <w:rFonts w:ascii="Arial" w:hAnsi="Arial" w:cs="Arial"/>
                <w:sz w:val="20"/>
                <w:szCs w:val="20"/>
              </w:rPr>
              <w:t xml:space="preserve"> danych musi być zapisana do formatu .</w:t>
            </w:r>
            <w:proofErr w:type="spellStart"/>
            <w:r w:rsidRPr="00FA465F">
              <w:rPr>
                <w:rFonts w:ascii="Arial" w:hAnsi="Arial" w:cs="Arial"/>
                <w:sz w:val="20"/>
                <w:szCs w:val="20"/>
              </w:rPr>
              <w:t>shp</w:t>
            </w:r>
            <w:proofErr w:type="spellEnd"/>
            <w:r w:rsidRPr="00FA465F">
              <w:rPr>
                <w:rFonts w:ascii="Arial" w:hAnsi="Arial" w:cs="Arial"/>
                <w:sz w:val="20"/>
                <w:szCs w:val="20"/>
              </w:rPr>
              <w:t xml:space="preserve"> w układzie Państwowego Układu Współrzędnych Geodezyjnych 1992.</w:t>
            </w:r>
          </w:p>
          <w:p w:rsidR="00FA465F" w:rsidRPr="00FA465F" w:rsidRDefault="00FA465F" w:rsidP="003D614A">
            <w:pPr>
              <w:pStyle w:val="Akapitzlist"/>
              <w:numPr>
                <w:ilvl w:val="0"/>
                <w:numId w:val="43"/>
              </w:numPr>
              <w:spacing w:after="200" w:line="276" w:lineRule="auto"/>
              <w:jc w:val="both"/>
              <w:rPr>
                <w:rFonts w:ascii="Arial" w:hAnsi="Arial" w:cs="Arial"/>
                <w:b/>
                <w:sz w:val="20"/>
                <w:szCs w:val="20"/>
              </w:rPr>
            </w:pPr>
            <w:r w:rsidRPr="00FA465F">
              <w:rPr>
                <w:rFonts w:ascii="Arial" w:hAnsi="Arial" w:cs="Arial"/>
                <w:sz w:val="20"/>
                <w:szCs w:val="20"/>
              </w:rPr>
              <w:t xml:space="preserve">Usługa </w:t>
            </w:r>
            <w:proofErr w:type="spellStart"/>
            <w:r w:rsidRPr="00FA465F">
              <w:rPr>
                <w:rFonts w:ascii="Arial" w:hAnsi="Arial" w:cs="Arial"/>
                <w:sz w:val="20"/>
                <w:szCs w:val="20"/>
              </w:rPr>
              <w:t>wektoryzacji</w:t>
            </w:r>
            <w:proofErr w:type="spellEnd"/>
            <w:r w:rsidRPr="00FA465F">
              <w:rPr>
                <w:rFonts w:ascii="Arial" w:hAnsi="Arial" w:cs="Arial"/>
                <w:sz w:val="20"/>
                <w:szCs w:val="20"/>
              </w:rPr>
              <w:t xml:space="preserve"> danych musi obejmować wszystkie przekazane dane z dokładnością &lt;= 0.5mm w skali mapy i zachowaniem topologii obiektów powierzchniowych i liniowych (tj. styczność obiektów, brak dziur w geometrii obiektów, nienakładanie się wykluczających się wzajemnie obiektów) oraz z uwzględnieniem zabiegów kartograficznych stosowanych na mapach takich jak zmiana grubości linii, przesunięcia kartograficzne obiektów.</w:t>
            </w:r>
          </w:p>
          <w:p w:rsidR="00FA465F" w:rsidRPr="00FA465F" w:rsidRDefault="00FA465F" w:rsidP="003D614A">
            <w:pPr>
              <w:pStyle w:val="Akapitzlist"/>
              <w:numPr>
                <w:ilvl w:val="0"/>
                <w:numId w:val="43"/>
              </w:numPr>
              <w:spacing w:after="200" w:line="276" w:lineRule="auto"/>
              <w:jc w:val="both"/>
              <w:rPr>
                <w:rFonts w:ascii="Arial" w:hAnsi="Arial" w:cs="Arial"/>
                <w:b/>
                <w:sz w:val="20"/>
                <w:szCs w:val="20"/>
              </w:rPr>
            </w:pPr>
            <w:r w:rsidRPr="00FA465F">
              <w:rPr>
                <w:rFonts w:ascii="Arial" w:hAnsi="Arial" w:cs="Arial"/>
                <w:sz w:val="20"/>
                <w:szCs w:val="20"/>
              </w:rPr>
              <w:t>Przeznaczenia, granice i wszystkie warstwy z ustaleń dodatkowych muszą być dociągnięte do wierzchołków wektorowych działek ewidencyjnych.</w:t>
            </w:r>
          </w:p>
          <w:p w:rsidR="00FA465F" w:rsidRPr="00FA465F" w:rsidRDefault="00FA465F" w:rsidP="003D614A">
            <w:pPr>
              <w:pStyle w:val="Akapitzlist"/>
              <w:numPr>
                <w:ilvl w:val="0"/>
                <w:numId w:val="43"/>
              </w:numPr>
              <w:spacing w:after="200" w:line="276" w:lineRule="auto"/>
              <w:jc w:val="both"/>
              <w:rPr>
                <w:rFonts w:ascii="Arial" w:hAnsi="Arial" w:cs="Arial"/>
                <w:b/>
                <w:sz w:val="20"/>
                <w:szCs w:val="20"/>
              </w:rPr>
            </w:pPr>
            <w:r w:rsidRPr="00FA465F">
              <w:rPr>
                <w:rFonts w:ascii="Arial" w:hAnsi="Arial" w:cs="Arial"/>
                <w:sz w:val="20"/>
                <w:szCs w:val="20"/>
              </w:rPr>
              <w:t xml:space="preserve">Przeznaczenia (obiekty poligonowe) nie mogą na siebie nachodzić, pokrywać się oraz nie mogą mieć szczelin, dziur - muszą być poprawne topologicznie. </w:t>
            </w:r>
          </w:p>
          <w:p w:rsidR="00FA465F" w:rsidRPr="00FA465F" w:rsidRDefault="00FA465F" w:rsidP="003D614A">
            <w:pPr>
              <w:pStyle w:val="Akapitzlist"/>
              <w:numPr>
                <w:ilvl w:val="0"/>
                <w:numId w:val="43"/>
              </w:numPr>
              <w:spacing w:after="200" w:line="276" w:lineRule="auto"/>
              <w:jc w:val="both"/>
              <w:rPr>
                <w:rFonts w:ascii="Arial" w:hAnsi="Arial" w:cs="Arial"/>
                <w:b/>
                <w:sz w:val="20"/>
                <w:szCs w:val="20"/>
              </w:rPr>
            </w:pPr>
            <w:r w:rsidRPr="00FA465F">
              <w:rPr>
                <w:rFonts w:ascii="Arial" w:hAnsi="Arial" w:cs="Arial"/>
                <w:sz w:val="20"/>
                <w:szCs w:val="20"/>
              </w:rPr>
              <w:t>Wyrysowanie obiektów musi uwzględniać zabiegi kartograficzne stosowane na mapach np. grubości linii, przesunięcia kartograficzne obiektów.</w:t>
            </w:r>
          </w:p>
          <w:p w:rsidR="00FA465F" w:rsidRPr="00FA465F" w:rsidRDefault="00FA465F" w:rsidP="003D614A">
            <w:pPr>
              <w:pStyle w:val="Akapitzlist"/>
              <w:numPr>
                <w:ilvl w:val="0"/>
                <w:numId w:val="43"/>
              </w:numPr>
              <w:spacing w:after="200" w:line="276" w:lineRule="auto"/>
              <w:jc w:val="both"/>
              <w:rPr>
                <w:rFonts w:ascii="Arial" w:hAnsi="Arial" w:cs="Arial"/>
                <w:b/>
                <w:sz w:val="20"/>
                <w:szCs w:val="20"/>
              </w:rPr>
            </w:pPr>
            <w:r w:rsidRPr="00FA465F">
              <w:rPr>
                <w:rFonts w:ascii="Arial" w:hAnsi="Arial" w:cs="Arial"/>
                <w:sz w:val="20"/>
                <w:szCs w:val="20"/>
              </w:rPr>
              <w:t>Wszystkie obiekty powierzchniowe (obiekty poligonowe) takie jak strefy, granice obszarów, zasięgi obszarów muszą być narysowane obiektem poligonowym. Do obiektów powierzchniowych zaliczyć należy np. strefę ochronną od cmentarza, granicę obszaru górniczego, Główny Zbiornik Wód Podziemnych itp. Obiekty te nie mogą być wyrysowane poza granicą obszaru opracowania i powinny być dociągnięte do wierzchołków wektorowych działek ewidencyjnych.</w:t>
            </w:r>
          </w:p>
          <w:p w:rsidR="00FA465F" w:rsidRPr="00FA465F" w:rsidRDefault="00FA465F" w:rsidP="003D614A">
            <w:pPr>
              <w:pStyle w:val="Akapitzlist"/>
              <w:numPr>
                <w:ilvl w:val="0"/>
                <w:numId w:val="43"/>
              </w:numPr>
              <w:spacing w:after="200" w:line="276" w:lineRule="auto"/>
              <w:jc w:val="both"/>
              <w:rPr>
                <w:rFonts w:ascii="Arial" w:hAnsi="Arial" w:cs="Arial"/>
                <w:b/>
                <w:sz w:val="20"/>
                <w:szCs w:val="20"/>
              </w:rPr>
            </w:pPr>
            <w:r w:rsidRPr="00FA465F">
              <w:rPr>
                <w:rFonts w:ascii="Arial" w:hAnsi="Arial" w:cs="Arial"/>
                <w:sz w:val="20"/>
                <w:szCs w:val="20"/>
              </w:rPr>
              <w:t xml:space="preserve">Do obiektów liniowych zaliczyć należy np. nieprzekraczalną linię zabudowy, linię energetyczną, gazową, ścieżkę rowerową, itp.. Obiekty nie powinny być rysowane poza granicą obszaru opracowania. </w:t>
            </w:r>
          </w:p>
          <w:p w:rsidR="00FA465F" w:rsidRPr="00FA465F" w:rsidRDefault="00FA465F" w:rsidP="003D614A">
            <w:pPr>
              <w:pStyle w:val="Akapitzlist"/>
              <w:numPr>
                <w:ilvl w:val="0"/>
                <w:numId w:val="43"/>
              </w:numPr>
              <w:spacing w:after="200" w:line="276" w:lineRule="auto"/>
              <w:jc w:val="both"/>
              <w:rPr>
                <w:rFonts w:ascii="Arial" w:hAnsi="Arial" w:cs="Arial"/>
                <w:b/>
                <w:sz w:val="20"/>
                <w:szCs w:val="20"/>
              </w:rPr>
            </w:pPr>
            <w:r w:rsidRPr="00FA465F">
              <w:rPr>
                <w:rFonts w:ascii="Arial" w:hAnsi="Arial" w:cs="Arial"/>
                <w:sz w:val="20"/>
                <w:szCs w:val="20"/>
              </w:rPr>
              <w:t>Obiekty punktowe nie mogą być wyrysowane poza granicą obszaru opracowania.</w:t>
            </w:r>
          </w:p>
          <w:p w:rsidR="00FA465F" w:rsidRPr="00FA465F" w:rsidRDefault="00FA465F" w:rsidP="003D614A">
            <w:pPr>
              <w:pStyle w:val="Akapitzlist"/>
              <w:numPr>
                <w:ilvl w:val="0"/>
                <w:numId w:val="43"/>
              </w:numPr>
              <w:spacing w:after="200" w:line="276" w:lineRule="auto"/>
              <w:jc w:val="both"/>
              <w:rPr>
                <w:rFonts w:ascii="Arial" w:hAnsi="Arial" w:cs="Arial"/>
                <w:b/>
                <w:sz w:val="20"/>
                <w:szCs w:val="20"/>
              </w:rPr>
            </w:pPr>
            <w:r w:rsidRPr="00FA465F">
              <w:rPr>
                <w:rFonts w:ascii="Arial" w:hAnsi="Arial" w:cs="Arial"/>
                <w:sz w:val="20"/>
                <w:szCs w:val="20"/>
              </w:rPr>
              <w:t xml:space="preserve">W tabeli atrybutów warstwy, kolumna OPIS musi być uzupełniona zgodnie z legendą rysunku MPZP oraz tekstem uchwały MPZP. </w:t>
            </w:r>
          </w:p>
          <w:p w:rsidR="00FA465F" w:rsidRPr="00FA465F" w:rsidRDefault="00FA465F" w:rsidP="003D614A">
            <w:pPr>
              <w:pStyle w:val="Akapitzlist"/>
              <w:numPr>
                <w:ilvl w:val="0"/>
                <w:numId w:val="43"/>
              </w:numPr>
              <w:spacing w:after="200" w:line="276" w:lineRule="auto"/>
              <w:jc w:val="both"/>
              <w:rPr>
                <w:rFonts w:ascii="Arial" w:hAnsi="Arial" w:cs="Arial"/>
                <w:b/>
                <w:sz w:val="20"/>
                <w:szCs w:val="20"/>
              </w:rPr>
            </w:pPr>
            <w:r w:rsidRPr="00FA465F">
              <w:rPr>
                <w:rFonts w:ascii="Arial" w:hAnsi="Arial" w:cs="Arial"/>
                <w:sz w:val="20"/>
                <w:szCs w:val="20"/>
              </w:rPr>
              <w:t>Opisy przeznaczeń, kierunków oraz dodatkowych ustaleń punktowych, powierzchniowych i liniowych powinny być podpisane z dużej litery np. „Tereny zabudowy…”.</w:t>
            </w:r>
          </w:p>
          <w:p w:rsidR="00FA465F" w:rsidRPr="00FA465F" w:rsidRDefault="00FA465F" w:rsidP="003D614A">
            <w:pPr>
              <w:pStyle w:val="Akapitzlist"/>
              <w:numPr>
                <w:ilvl w:val="0"/>
                <w:numId w:val="43"/>
              </w:numPr>
              <w:spacing w:after="200" w:line="276" w:lineRule="auto"/>
              <w:jc w:val="both"/>
              <w:rPr>
                <w:rFonts w:ascii="Arial" w:hAnsi="Arial" w:cs="Arial"/>
                <w:b/>
                <w:sz w:val="20"/>
                <w:szCs w:val="20"/>
              </w:rPr>
            </w:pPr>
            <w:r w:rsidRPr="00FA465F">
              <w:rPr>
                <w:rFonts w:ascii="Arial" w:hAnsi="Arial" w:cs="Arial"/>
                <w:sz w:val="20"/>
                <w:szCs w:val="20"/>
              </w:rPr>
              <w:t xml:space="preserve">Usługa </w:t>
            </w:r>
            <w:proofErr w:type="spellStart"/>
            <w:r w:rsidRPr="00FA465F">
              <w:rPr>
                <w:rFonts w:ascii="Arial" w:hAnsi="Arial" w:cs="Arial"/>
                <w:sz w:val="20"/>
                <w:szCs w:val="20"/>
              </w:rPr>
              <w:t>wektoryzacji</w:t>
            </w:r>
            <w:proofErr w:type="spellEnd"/>
            <w:r w:rsidRPr="00FA465F">
              <w:rPr>
                <w:rFonts w:ascii="Arial" w:hAnsi="Arial" w:cs="Arial"/>
                <w:sz w:val="20"/>
                <w:szCs w:val="20"/>
              </w:rPr>
              <w:t xml:space="preserve"> danych musi obejmować uzupełnienie tabeli atrybutów zgodnie z informacjami zawartymi na wektoryzowanym dokumencie - rysunkiem MPZP oraz powiązanym z nim załącznikiem tekstowym - uchwałą MPZP. Tabela atrybutów powiązana z geometrią obiektów musi być zapisana z kodowaniem w formacie UTF-8. Schemat tabeli do uzupełnienia w atrybuty przedstawiony jest w ostatnim punkcie.</w:t>
            </w:r>
          </w:p>
          <w:p w:rsidR="00FA465F" w:rsidRPr="00FA465F" w:rsidRDefault="00FA465F" w:rsidP="003D614A">
            <w:pPr>
              <w:pStyle w:val="Akapitzlist"/>
              <w:numPr>
                <w:ilvl w:val="0"/>
                <w:numId w:val="43"/>
              </w:numPr>
              <w:spacing w:after="200" w:line="276" w:lineRule="auto"/>
              <w:jc w:val="both"/>
              <w:rPr>
                <w:rFonts w:ascii="Arial" w:hAnsi="Arial" w:cs="Arial"/>
                <w:b/>
                <w:sz w:val="20"/>
                <w:szCs w:val="20"/>
              </w:rPr>
            </w:pPr>
            <w:r w:rsidRPr="00FA465F">
              <w:rPr>
                <w:rFonts w:ascii="Arial" w:hAnsi="Arial" w:cs="Arial"/>
                <w:sz w:val="20"/>
                <w:szCs w:val="20"/>
              </w:rPr>
              <w:t xml:space="preserve">Zamawiający pod pojęciem "dodatkowych ustaleń MPZP powierzchniowych/ liniowych/ punktowych" ma na myśli pozostałe ustalenia MPZP (nakazy, zakazy, ograniczenia, dopuszczenia), poza przeznaczeniami MPZP, takie jak: strefa zalewowa, linie zabudowy, </w:t>
            </w:r>
            <w:r w:rsidRPr="00FA465F">
              <w:rPr>
                <w:rFonts w:ascii="Arial" w:hAnsi="Arial" w:cs="Arial"/>
                <w:sz w:val="20"/>
                <w:szCs w:val="20"/>
              </w:rPr>
              <w:lastRenderedPageBreak/>
              <w:t>zabytek ewidencyjny itp.</w:t>
            </w:r>
          </w:p>
          <w:p w:rsidR="00FA465F" w:rsidRPr="00FA465F" w:rsidRDefault="00FA465F" w:rsidP="003D614A">
            <w:pPr>
              <w:pStyle w:val="Akapitzlist"/>
              <w:numPr>
                <w:ilvl w:val="0"/>
                <w:numId w:val="43"/>
              </w:numPr>
              <w:spacing w:after="200" w:line="276" w:lineRule="auto"/>
              <w:jc w:val="both"/>
              <w:rPr>
                <w:rFonts w:ascii="Arial" w:hAnsi="Arial" w:cs="Arial"/>
                <w:b/>
                <w:sz w:val="20"/>
                <w:szCs w:val="20"/>
              </w:rPr>
            </w:pPr>
            <w:r w:rsidRPr="00FA465F">
              <w:rPr>
                <w:rFonts w:ascii="Arial" w:hAnsi="Arial" w:cs="Arial"/>
                <w:sz w:val="20"/>
                <w:szCs w:val="20"/>
              </w:rPr>
              <w:t xml:space="preserve">Wykonawca musi przygotować symbolizację przeznaczeń MPZP na podstawie kolumny „OPIS” z warstwy wektorowej „PRZEZNACZENIA MPZP” uwzględniając symbolizację określoną w załączniku 1. do </w:t>
            </w:r>
            <w:r w:rsidRPr="00FA465F">
              <w:rPr>
                <w:rFonts w:ascii="Arial" w:hAnsi="Arial" w:cs="Arial"/>
                <w:i/>
                <w:sz w:val="20"/>
                <w:szCs w:val="20"/>
              </w:rPr>
              <w:t>Rozporządzenia Ministra Infrastruktury z dnia 26 sierpnia 2003 r. w sprawie wymaganego zakresu projektu miejscowego planu zagospodarowania przestrzennego</w:t>
            </w:r>
            <w:r w:rsidRPr="00FA465F">
              <w:rPr>
                <w:rFonts w:ascii="Arial" w:hAnsi="Arial" w:cs="Arial"/>
                <w:sz w:val="20"/>
                <w:szCs w:val="20"/>
              </w:rPr>
              <w:t xml:space="preserve"> i zapisać symbolizację do pliku warstwy.</w:t>
            </w:r>
          </w:p>
          <w:p w:rsidR="00FA465F" w:rsidRPr="00FA465F" w:rsidRDefault="00FA465F" w:rsidP="003D614A">
            <w:pPr>
              <w:pStyle w:val="Akapitzlist"/>
              <w:numPr>
                <w:ilvl w:val="0"/>
                <w:numId w:val="43"/>
              </w:numPr>
              <w:spacing w:after="200" w:line="276" w:lineRule="auto"/>
              <w:jc w:val="both"/>
              <w:rPr>
                <w:rFonts w:ascii="Arial" w:hAnsi="Arial" w:cs="Arial"/>
                <w:b/>
                <w:sz w:val="20"/>
                <w:szCs w:val="20"/>
              </w:rPr>
            </w:pPr>
            <w:r w:rsidRPr="00FA465F">
              <w:rPr>
                <w:rFonts w:ascii="Arial" w:hAnsi="Arial" w:cs="Arial"/>
                <w:sz w:val="20"/>
                <w:szCs w:val="20"/>
              </w:rPr>
              <w:t>Wykonawca pozostałym obiektom warstw wektorowych musi nadać symbolizację najbardziej zbliżoną do oryginalnych oznaczeń poszczególnych rysunków MPZP i uzgodnioną z Zamawiającym oraz zapisać symbolizację do pliku warstwy.</w:t>
            </w:r>
          </w:p>
        </w:tc>
      </w:tr>
      <w:tr w:rsidR="00FA465F" w:rsidRPr="00FA465F" w:rsidTr="006B6DE2">
        <w:tc>
          <w:tcPr>
            <w:tcW w:w="1132" w:type="dxa"/>
            <w:tcBorders>
              <w:left w:val="single" w:sz="2" w:space="0" w:color="000000"/>
              <w:bottom w:val="single" w:sz="2" w:space="0" w:color="000000"/>
            </w:tcBorders>
            <w:tcMar>
              <w:top w:w="55" w:type="dxa"/>
              <w:left w:w="55" w:type="dxa"/>
              <w:bottom w:w="55" w:type="dxa"/>
              <w:right w:w="55" w:type="dxa"/>
            </w:tcMar>
          </w:tcPr>
          <w:p w:rsidR="00FA465F" w:rsidRPr="00FA465F" w:rsidRDefault="00FA465F" w:rsidP="00FA465F">
            <w:pPr>
              <w:pStyle w:val="TableContents"/>
              <w:spacing w:line="276" w:lineRule="auto"/>
              <w:rPr>
                <w:rFonts w:ascii="Arial" w:hAnsi="Arial" w:cs="Arial"/>
                <w:sz w:val="20"/>
                <w:szCs w:val="20"/>
              </w:rPr>
            </w:pPr>
            <w:r w:rsidRPr="00FA465F">
              <w:rPr>
                <w:rFonts w:ascii="Arial" w:hAnsi="Arial" w:cs="Arial"/>
                <w:sz w:val="20"/>
                <w:szCs w:val="20"/>
              </w:rPr>
              <w:lastRenderedPageBreak/>
              <w:t>5.</w:t>
            </w:r>
          </w:p>
        </w:tc>
        <w:tc>
          <w:tcPr>
            <w:tcW w:w="8506" w:type="dxa"/>
            <w:tcBorders>
              <w:left w:val="single" w:sz="2" w:space="0" w:color="000000"/>
              <w:bottom w:val="single" w:sz="2" w:space="0" w:color="000000"/>
              <w:right w:val="single" w:sz="2" w:space="0" w:color="000000"/>
            </w:tcBorders>
            <w:tcMar>
              <w:top w:w="55" w:type="dxa"/>
              <w:left w:w="55" w:type="dxa"/>
              <w:bottom w:w="55" w:type="dxa"/>
              <w:right w:w="55" w:type="dxa"/>
            </w:tcMar>
          </w:tcPr>
          <w:p w:rsidR="00FA465F" w:rsidRPr="00FA465F" w:rsidRDefault="00FA465F" w:rsidP="00FA465F">
            <w:pPr>
              <w:spacing w:line="276" w:lineRule="auto"/>
              <w:contextualSpacing/>
              <w:jc w:val="both"/>
              <w:rPr>
                <w:rFonts w:ascii="Arial" w:hAnsi="Arial" w:cs="Arial"/>
                <w:sz w:val="20"/>
                <w:szCs w:val="20"/>
              </w:rPr>
            </w:pPr>
            <w:r w:rsidRPr="00FA465F">
              <w:rPr>
                <w:rFonts w:ascii="Arial" w:hAnsi="Arial" w:cs="Arial"/>
                <w:sz w:val="20"/>
                <w:szCs w:val="20"/>
              </w:rPr>
              <w:t>Wykonawca zaimportuje przekazane przez Zamawiającego Zbiory Danych Przestrzennych do Systemu i dostarczy zaawansowane narzędzia umożlwiające dalsze prowadzenie przekazanych danych. Wykonawca dokona niezbędnych konwersji danych.</w:t>
            </w:r>
          </w:p>
        </w:tc>
      </w:tr>
      <w:tr w:rsidR="00FA465F" w:rsidRPr="00FA465F" w:rsidTr="006B6DE2">
        <w:tc>
          <w:tcPr>
            <w:tcW w:w="1132" w:type="dxa"/>
            <w:tcBorders>
              <w:left w:val="single" w:sz="2" w:space="0" w:color="000000"/>
              <w:bottom w:val="single" w:sz="2" w:space="0" w:color="000000"/>
            </w:tcBorders>
            <w:tcMar>
              <w:top w:w="55" w:type="dxa"/>
              <w:left w:w="55" w:type="dxa"/>
              <w:bottom w:w="55" w:type="dxa"/>
              <w:right w:w="55" w:type="dxa"/>
            </w:tcMar>
          </w:tcPr>
          <w:p w:rsidR="00FA465F" w:rsidRPr="00FA465F" w:rsidRDefault="00FA465F" w:rsidP="00FA465F">
            <w:pPr>
              <w:pStyle w:val="TableContents"/>
              <w:spacing w:line="276" w:lineRule="auto"/>
              <w:rPr>
                <w:rFonts w:ascii="Arial" w:hAnsi="Arial" w:cs="Arial"/>
                <w:sz w:val="20"/>
                <w:szCs w:val="20"/>
              </w:rPr>
            </w:pPr>
            <w:r w:rsidRPr="00FA465F">
              <w:rPr>
                <w:rFonts w:ascii="Arial" w:hAnsi="Arial" w:cs="Arial"/>
                <w:sz w:val="20"/>
                <w:szCs w:val="20"/>
              </w:rPr>
              <w:t>6.</w:t>
            </w:r>
          </w:p>
        </w:tc>
        <w:tc>
          <w:tcPr>
            <w:tcW w:w="8506" w:type="dxa"/>
            <w:tcBorders>
              <w:left w:val="single" w:sz="2" w:space="0" w:color="000000"/>
              <w:bottom w:val="single" w:sz="2" w:space="0" w:color="000000"/>
              <w:right w:val="single" w:sz="2" w:space="0" w:color="000000"/>
            </w:tcBorders>
            <w:tcMar>
              <w:top w:w="55" w:type="dxa"/>
              <w:left w:w="55" w:type="dxa"/>
              <w:bottom w:w="55" w:type="dxa"/>
              <w:right w:w="55" w:type="dxa"/>
            </w:tcMar>
          </w:tcPr>
          <w:p w:rsidR="00FA465F" w:rsidRPr="00FA465F" w:rsidRDefault="00FA465F" w:rsidP="00FA465F">
            <w:pPr>
              <w:spacing w:line="276" w:lineRule="auto"/>
              <w:contextualSpacing/>
              <w:jc w:val="both"/>
              <w:rPr>
                <w:rFonts w:ascii="Arial" w:hAnsi="Arial" w:cs="Arial"/>
                <w:sz w:val="20"/>
                <w:szCs w:val="20"/>
              </w:rPr>
            </w:pPr>
            <w:r w:rsidRPr="00FA465F">
              <w:rPr>
                <w:rFonts w:ascii="Arial" w:hAnsi="Arial" w:cs="Arial"/>
                <w:sz w:val="20"/>
                <w:szCs w:val="20"/>
              </w:rPr>
              <w:t xml:space="preserve">Dane muszą być zaimportowane przez Wykonawcę w taki sposób, aby możliwa była praca na tych danych i zarządzanie przekazanymi danymi. </w:t>
            </w:r>
          </w:p>
        </w:tc>
      </w:tr>
      <w:tr w:rsidR="00FA465F" w:rsidRPr="00FA465F" w:rsidTr="006B6DE2">
        <w:tc>
          <w:tcPr>
            <w:tcW w:w="1132" w:type="dxa"/>
            <w:tcBorders>
              <w:left w:val="single" w:sz="2" w:space="0" w:color="000000"/>
              <w:bottom w:val="single" w:sz="2" w:space="0" w:color="000000"/>
            </w:tcBorders>
            <w:tcMar>
              <w:top w:w="55" w:type="dxa"/>
              <w:left w:w="55" w:type="dxa"/>
              <w:bottom w:w="55" w:type="dxa"/>
              <w:right w:w="55" w:type="dxa"/>
            </w:tcMar>
          </w:tcPr>
          <w:p w:rsidR="00FA465F" w:rsidRPr="00FA465F" w:rsidRDefault="00FA465F" w:rsidP="00FA465F">
            <w:pPr>
              <w:pStyle w:val="TableContents"/>
              <w:spacing w:line="276" w:lineRule="auto"/>
              <w:rPr>
                <w:rFonts w:ascii="Arial" w:hAnsi="Arial" w:cs="Arial"/>
                <w:sz w:val="20"/>
                <w:szCs w:val="20"/>
              </w:rPr>
            </w:pPr>
            <w:r w:rsidRPr="00FA465F">
              <w:rPr>
                <w:rFonts w:ascii="Arial" w:hAnsi="Arial" w:cs="Arial"/>
                <w:sz w:val="20"/>
                <w:szCs w:val="20"/>
              </w:rPr>
              <w:t>7.</w:t>
            </w:r>
          </w:p>
        </w:tc>
        <w:tc>
          <w:tcPr>
            <w:tcW w:w="8506" w:type="dxa"/>
            <w:tcBorders>
              <w:left w:val="single" w:sz="2" w:space="0" w:color="000000"/>
              <w:bottom w:val="single" w:sz="2" w:space="0" w:color="000000"/>
              <w:right w:val="single" w:sz="2" w:space="0" w:color="000000"/>
            </w:tcBorders>
            <w:tcMar>
              <w:top w:w="55" w:type="dxa"/>
              <w:left w:w="55" w:type="dxa"/>
              <w:bottom w:w="55" w:type="dxa"/>
              <w:right w:w="55" w:type="dxa"/>
            </w:tcMar>
          </w:tcPr>
          <w:p w:rsidR="00FA465F" w:rsidRPr="00FA465F" w:rsidRDefault="00FA465F" w:rsidP="00FA465F">
            <w:pPr>
              <w:pStyle w:val="Standard"/>
              <w:spacing w:line="276" w:lineRule="auto"/>
              <w:jc w:val="both"/>
              <w:rPr>
                <w:rFonts w:ascii="Arial" w:hAnsi="Arial" w:cs="Arial"/>
                <w:sz w:val="20"/>
                <w:szCs w:val="20"/>
              </w:rPr>
            </w:pPr>
            <w:r w:rsidRPr="00FA465F">
              <w:rPr>
                <w:rFonts w:ascii="Arial" w:hAnsi="Arial" w:cs="Arial"/>
                <w:sz w:val="20"/>
                <w:szCs w:val="20"/>
              </w:rPr>
              <w:t>Wykonawca dla danych przestrzennych przetworzonych zgodnie z powyższymi ustaleniami dostarczy Zamawiającemu aplikację planowania przestrzennego MPZP, która umożliwi Zamawiającemu dalsze zarządzanie danymi.</w:t>
            </w:r>
          </w:p>
        </w:tc>
      </w:tr>
      <w:tr w:rsidR="00FA465F" w:rsidRPr="00FA465F" w:rsidTr="006B6DE2">
        <w:tc>
          <w:tcPr>
            <w:tcW w:w="1132" w:type="dxa"/>
            <w:tcBorders>
              <w:left w:val="single" w:sz="2" w:space="0" w:color="000000"/>
              <w:bottom w:val="single" w:sz="2" w:space="0" w:color="000000"/>
            </w:tcBorders>
            <w:tcMar>
              <w:top w:w="55" w:type="dxa"/>
              <w:left w:w="55" w:type="dxa"/>
              <w:bottom w:w="55" w:type="dxa"/>
              <w:right w:w="55" w:type="dxa"/>
            </w:tcMar>
          </w:tcPr>
          <w:p w:rsidR="00FA465F" w:rsidRPr="00FA465F" w:rsidRDefault="00FA465F" w:rsidP="00FA465F">
            <w:pPr>
              <w:pStyle w:val="TableContents"/>
              <w:spacing w:line="276" w:lineRule="auto"/>
              <w:rPr>
                <w:rFonts w:ascii="Arial" w:hAnsi="Arial" w:cs="Arial"/>
                <w:sz w:val="20"/>
                <w:szCs w:val="20"/>
              </w:rPr>
            </w:pPr>
            <w:r w:rsidRPr="00FA465F">
              <w:rPr>
                <w:rFonts w:ascii="Arial" w:hAnsi="Arial" w:cs="Arial"/>
                <w:sz w:val="20"/>
                <w:szCs w:val="20"/>
              </w:rPr>
              <w:t>8.</w:t>
            </w:r>
          </w:p>
        </w:tc>
        <w:tc>
          <w:tcPr>
            <w:tcW w:w="8506" w:type="dxa"/>
            <w:tcBorders>
              <w:left w:val="single" w:sz="2" w:space="0" w:color="000000"/>
              <w:bottom w:val="single" w:sz="2" w:space="0" w:color="000000"/>
              <w:right w:val="single" w:sz="2" w:space="0" w:color="000000"/>
            </w:tcBorders>
            <w:tcMar>
              <w:top w:w="55" w:type="dxa"/>
              <w:left w:w="55" w:type="dxa"/>
              <w:bottom w:w="55" w:type="dxa"/>
              <w:right w:w="55" w:type="dxa"/>
            </w:tcMar>
          </w:tcPr>
          <w:p w:rsidR="00FA465F" w:rsidRPr="00FA465F" w:rsidRDefault="00FA465F" w:rsidP="00FA465F">
            <w:pPr>
              <w:pStyle w:val="Standard"/>
              <w:spacing w:line="276" w:lineRule="auto"/>
              <w:jc w:val="both"/>
              <w:rPr>
                <w:rFonts w:ascii="Arial" w:hAnsi="Arial" w:cs="Arial"/>
                <w:sz w:val="20"/>
                <w:szCs w:val="20"/>
              </w:rPr>
            </w:pPr>
            <w:r w:rsidRPr="00FA465F">
              <w:rPr>
                <w:rFonts w:ascii="Arial" w:hAnsi="Arial" w:cs="Arial"/>
                <w:sz w:val="20"/>
                <w:szCs w:val="20"/>
              </w:rPr>
              <w:t>Dostarczona aplikacja planowanie przestrzennego MPZP m.in. pozwoli na uzyskanie wszelkich informacji dotyczących planowania przestrzennego, wyszukanie na mapie nieruchomości, sprawdzenie dla niej zapisów planistycznych a także innych wydanych dokumentów.</w:t>
            </w:r>
          </w:p>
        </w:tc>
      </w:tr>
      <w:tr w:rsidR="00FA465F" w:rsidRPr="00FA465F" w:rsidTr="006B6DE2">
        <w:tc>
          <w:tcPr>
            <w:tcW w:w="1132" w:type="dxa"/>
            <w:tcBorders>
              <w:left w:val="single" w:sz="2" w:space="0" w:color="000000"/>
              <w:bottom w:val="single" w:sz="2" w:space="0" w:color="000000"/>
            </w:tcBorders>
            <w:tcMar>
              <w:top w:w="55" w:type="dxa"/>
              <w:left w:w="55" w:type="dxa"/>
              <w:bottom w:w="55" w:type="dxa"/>
              <w:right w:w="55" w:type="dxa"/>
            </w:tcMar>
          </w:tcPr>
          <w:p w:rsidR="00FA465F" w:rsidRPr="00FA465F" w:rsidRDefault="00FA465F" w:rsidP="00FA465F">
            <w:pPr>
              <w:pStyle w:val="TableContents"/>
              <w:spacing w:line="276" w:lineRule="auto"/>
              <w:rPr>
                <w:rFonts w:ascii="Arial" w:hAnsi="Arial" w:cs="Arial"/>
                <w:sz w:val="20"/>
                <w:szCs w:val="20"/>
              </w:rPr>
            </w:pPr>
            <w:r w:rsidRPr="00FA465F">
              <w:rPr>
                <w:rFonts w:ascii="Arial" w:hAnsi="Arial" w:cs="Arial"/>
                <w:sz w:val="20"/>
                <w:szCs w:val="20"/>
              </w:rPr>
              <w:t>9.</w:t>
            </w:r>
          </w:p>
        </w:tc>
        <w:tc>
          <w:tcPr>
            <w:tcW w:w="8506" w:type="dxa"/>
            <w:tcBorders>
              <w:left w:val="single" w:sz="2" w:space="0" w:color="000000"/>
              <w:bottom w:val="single" w:sz="2" w:space="0" w:color="000000"/>
              <w:right w:val="single" w:sz="2" w:space="0" w:color="000000"/>
            </w:tcBorders>
            <w:tcMar>
              <w:top w:w="55" w:type="dxa"/>
              <w:left w:w="55" w:type="dxa"/>
              <w:bottom w:w="55" w:type="dxa"/>
              <w:right w:w="55" w:type="dxa"/>
            </w:tcMar>
          </w:tcPr>
          <w:p w:rsidR="00FA465F" w:rsidRPr="00FA465F" w:rsidRDefault="00FA465F" w:rsidP="00FA465F">
            <w:pPr>
              <w:spacing w:line="276" w:lineRule="auto"/>
              <w:rPr>
                <w:rFonts w:ascii="Arial" w:hAnsi="Arial" w:cs="Arial"/>
                <w:sz w:val="20"/>
                <w:szCs w:val="20"/>
              </w:rPr>
            </w:pPr>
            <w:r w:rsidRPr="00FA465F">
              <w:rPr>
                <w:rFonts w:ascii="Arial" w:hAnsi="Arial" w:cs="Arial"/>
                <w:sz w:val="20"/>
                <w:szCs w:val="20"/>
              </w:rPr>
              <w:t>Wykonawca dostarczy możliwość prowadzenia rejestru MPZP, ułatwiającego bieżącą pracę i analizy użytkowników wewnętrznych (pracowników). Rejestr powinien prezentować  granice obowiązujących dokumentów planistycznych oraz prowadzonych procedur planistycznych przy uwzględnieniu:</w:t>
            </w:r>
          </w:p>
          <w:p w:rsidR="00FA465F" w:rsidRPr="00FA465F" w:rsidRDefault="00FA465F" w:rsidP="003D614A">
            <w:pPr>
              <w:pStyle w:val="Akapitzlist"/>
              <w:numPr>
                <w:ilvl w:val="0"/>
                <w:numId w:val="35"/>
              </w:numPr>
              <w:suppressAutoHyphens/>
              <w:autoSpaceDN w:val="0"/>
              <w:spacing w:line="276" w:lineRule="auto"/>
              <w:contextualSpacing w:val="0"/>
              <w:textAlignment w:val="baseline"/>
              <w:rPr>
                <w:rFonts w:ascii="Arial" w:hAnsi="Arial" w:cs="Arial"/>
                <w:sz w:val="20"/>
                <w:szCs w:val="20"/>
              </w:rPr>
            </w:pPr>
            <w:r w:rsidRPr="00FA465F">
              <w:rPr>
                <w:rFonts w:ascii="Arial" w:hAnsi="Arial" w:cs="Arial"/>
                <w:sz w:val="20"/>
                <w:szCs w:val="20"/>
              </w:rPr>
              <w:t>możliwość wyszukiwania obiektów poprzez określenie: numeru uchwały, nazwy planu, dziennika urzędowego, daty uchwalenia planu, statusu planu,</w:t>
            </w:r>
          </w:p>
          <w:p w:rsidR="00FA465F" w:rsidRPr="00FA465F" w:rsidRDefault="00FA465F" w:rsidP="003D614A">
            <w:pPr>
              <w:pStyle w:val="Akapitzlist"/>
              <w:numPr>
                <w:ilvl w:val="0"/>
                <w:numId w:val="35"/>
              </w:numPr>
              <w:suppressAutoHyphens/>
              <w:autoSpaceDN w:val="0"/>
              <w:spacing w:line="276" w:lineRule="auto"/>
              <w:contextualSpacing w:val="0"/>
              <w:textAlignment w:val="baseline"/>
              <w:rPr>
                <w:rFonts w:ascii="Arial" w:hAnsi="Arial" w:cs="Arial"/>
                <w:sz w:val="20"/>
                <w:szCs w:val="20"/>
              </w:rPr>
            </w:pPr>
            <w:r w:rsidRPr="00FA465F">
              <w:rPr>
                <w:rFonts w:ascii="Arial" w:hAnsi="Arial" w:cs="Arial"/>
                <w:sz w:val="20"/>
                <w:szCs w:val="20"/>
              </w:rPr>
              <w:t>możliwość odczytu rysunku planu oryginalnego, skalibrowanego przyciętego do granic opracowania planu oraz skalibrowanego nieprzyciętego do granic planu.,</w:t>
            </w:r>
          </w:p>
          <w:p w:rsidR="00FA465F" w:rsidRPr="00FA465F" w:rsidRDefault="00FA465F" w:rsidP="003D614A">
            <w:pPr>
              <w:pStyle w:val="Akapitzlist"/>
              <w:numPr>
                <w:ilvl w:val="0"/>
                <w:numId w:val="35"/>
              </w:numPr>
              <w:suppressAutoHyphens/>
              <w:autoSpaceDN w:val="0"/>
              <w:spacing w:line="276" w:lineRule="auto"/>
              <w:contextualSpacing w:val="0"/>
              <w:textAlignment w:val="baseline"/>
              <w:rPr>
                <w:rFonts w:ascii="Arial" w:hAnsi="Arial" w:cs="Arial"/>
                <w:sz w:val="20"/>
                <w:szCs w:val="20"/>
              </w:rPr>
            </w:pPr>
            <w:r w:rsidRPr="00FA465F">
              <w:rPr>
                <w:rFonts w:ascii="Arial" w:hAnsi="Arial" w:cs="Arial"/>
                <w:sz w:val="20"/>
                <w:szCs w:val="20"/>
              </w:rPr>
              <w:t>możliwość odczytu tekstu uchwały planu,</w:t>
            </w:r>
          </w:p>
          <w:p w:rsidR="00FA465F" w:rsidRPr="00FA465F" w:rsidRDefault="00FA465F" w:rsidP="003D614A">
            <w:pPr>
              <w:pStyle w:val="Akapitzlist"/>
              <w:numPr>
                <w:ilvl w:val="0"/>
                <w:numId w:val="35"/>
              </w:numPr>
              <w:suppressAutoHyphens/>
              <w:autoSpaceDN w:val="0"/>
              <w:spacing w:line="276" w:lineRule="auto"/>
              <w:contextualSpacing w:val="0"/>
              <w:textAlignment w:val="baseline"/>
              <w:rPr>
                <w:rFonts w:ascii="Arial" w:hAnsi="Arial" w:cs="Arial"/>
                <w:sz w:val="20"/>
                <w:szCs w:val="20"/>
              </w:rPr>
            </w:pPr>
            <w:r w:rsidRPr="00FA465F">
              <w:rPr>
                <w:rFonts w:ascii="Arial" w:hAnsi="Arial" w:cs="Arial"/>
                <w:sz w:val="20"/>
                <w:szCs w:val="20"/>
              </w:rPr>
              <w:t>możliwość przybliżenia do danych wektorowych wskazanego planu,</w:t>
            </w:r>
          </w:p>
          <w:p w:rsidR="00FA465F" w:rsidRPr="00FA465F" w:rsidRDefault="00FA465F" w:rsidP="003D614A">
            <w:pPr>
              <w:pStyle w:val="Akapitzlist"/>
              <w:numPr>
                <w:ilvl w:val="0"/>
                <w:numId w:val="35"/>
              </w:numPr>
              <w:suppressAutoHyphens/>
              <w:autoSpaceDN w:val="0"/>
              <w:spacing w:line="276" w:lineRule="auto"/>
              <w:contextualSpacing w:val="0"/>
              <w:textAlignment w:val="baseline"/>
              <w:rPr>
                <w:rFonts w:ascii="Arial" w:hAnsi="Arial" w:cs="Arial"/>
                <w:sz w:val="20"/>
                <w:szCs w:val="20"/>
              </w:rPr>
            </w:pPr>
            <w:r w:rsidRPr="00FA465F">
              <w:rPr>
                <w:rFonts w:ascii="Arial" w:hAnsi="Arial" w:cs="Arial"/>
                <w:sz w:val="20"/>
                <w:szCs w:val="20"/>
              </w:rPr>
              <w:t>z poziomu jednego okna możliwość przeglądania wszystkich uchwał  i rysunków, wraz z przeglądaniem ustaleń MPZP tylko dla wybranej uchwały.</w:t>
            </w:r>
          </w:p>
        </w:tc>
      </w:tr>
      <w:tr w:rsidR="00FA465F" w:rsidRPr="00FA465F" w:rsidTr="006B6DE2">
        <w:tc>
          <w:tcPr>
            <w:tcW w:w="1132" w:type="dxa"/>
            <w:tcBorders>
              <w:left w:val="single" w:sz="2" w:space="0" w:color="000000"/>
              <w:bottom w:val="single" w:sz="2" w:space="0" w:color="000000"/>
            </w:tcBorders>
            <w:tcMar>
              <w:top w:w="55" w:type="dxa"/>
              <w:left w:w="55" w:type="dxa"/>
              <w:bottom w:w="55" w:type="dxa"/>
              <w:right w:w="55" w:type="dxa"/>
            </w:tcMar>
          </w:tcPr>
          <w:p w:rsidR="00FA465F" w:rsidRPr="00FA465F" w:rsidRDefault="00FA465F" w:rsidP="00FA465F">
            <w:pPr>
              <w:pStyle w:val="TableContents"/>
              <w:spacing w:line="276" w:lineRule="auto"/>
              <w:rPr>
                <w:rFonts w:ascii="Arial" w:hAnsi="Arial" w:cs="Arial"/>
                <w:sz w:val="20"/>
                <w:szCs w:val="20"/>
              </w:rPr>
            </w:pPr>
            <w:r w:rsidRPr="00FA465F">
              <w:rPr>
                <w:rFonts w:ascii="Arial" w:hAnsi="Arial" w:cs="Arial"/>
                <w:sz w:val="20"/>
                <w:szCs w:val="20"/>
              </w:rPr>
              <w:t>10.</w:t>
            </w:r>
          </w:p>
        </w:tc>
        <w:tc>
          <w:tcPr>
            <w:tcW w:w="8506" w:type="dxa"/>
            <w:tcBorders>
              <w:left w:val="single" w:sz="2" w:space="0" w:color="000000"/>
              <w:bottom w:val="single" w:sz="2" w:space="0" w:color="000000"/>
              <w:right w:val="single" w:sz="2" w:space="0" w:color="000000"/>
            </w:tcBorders>
            <w:tcMar>
              <w:top w:w="55" w:type="dxa"/>
              <w:left w:w="55" w:type="dxa"/>
              <w:bottom w:w="55" w:type="dxa"/>
              <w:right w:w="55" w:type="dxa"/>
            </w:tcMar>
          </w:tcPr>
          <w:p w:rsidR="00FA465F" w:rsidRPr="00FA465F" w:rsidRDefault="00FA465F" w:rsidP="00FA465F">
            <w:pPr>
              <w:spacing w:line="276" w:lineRule="auto"/>
              <w:jc w:val="both"/>
              <w:rPr>
                <w:rFonts w:ascii="Arial" w:hAnsi="Arial" w:cs="Arial"/>
                <w:sz w:val="20"/>
                <w:szCs w:val="20"/>
              </w:rPr>
            </w:pPr>
            <w:r w:rsidRPr="00FA465F">
              <w:rPr>
                <w:rFonts w:ascii="Arial" w:hAnsi="Arial" w:cs="Arial"/>
                <w:sz w:val="20"/>
                <w:szCs w:val="20"/>
              </w:rPr>
              <w:t>Oprogramowanie musi posiadać narzędzie umożliwiające generowanie oraz ewidencjonowanie dokumentów (wypisów, wyrysów, zaświadczeń, i innych) z obowiązujących dokumentów planistycznych.</w:t>
            </w:r>
          </w:p>
        </w:tc>
      </w:tr>
      <w:tr w:rsidR="00FA465F" w:rsidRPr="00FA465F" w:rsidTr="006B6DE2">
        <w:tc>
          <w:tcPr>
            <w:tcW w:w="1132" w:type="dxa"/>
            <w:tcBorders>
              <w:left w:val="single" w:sz="2" w:space="0" w:color="000000"/>
              <w:bottom w:val="single" w:sz="2" w:space="0" w:color="000000"/>
            </w:tcBorders>
            <w:tcMar>
              <w:top w:w="55" w:type="dxa"/>
              <w:left w:w="55" w:type="dxa"/>
              <w:bottom w:w="55" w:type="dxa"/>
              <w:right w:w="55" w:type="dxa"/>
            </w:tcMar>
          </w:tcPr>
          <w:p w:rsidR="00FA465F" w:rsidRPr="00FA465F" w:rsidRDefault="00FA465F" w:rsidP="00FA465F">
            <w:pPr>
              <w:pStyle w:val="TableContents"/>
              <w:spacing w:line="276" w:lineRule="auto"/>
              <w:jc w:val="both"/>
              <w:rPr>
                <w:rFonts w:ascii="Arial" w:hAnsi="Arial" w:cs="Arial"/>
                <w:sz w:val="20"/>
                <w:szCs w:val="20"/>
              </w:rPr>
            </w:pPr>
            <w:r w:rsidRPr="00FA465F">
              <w:rPr>
                <w:rFonts w:ascii="Arial" w:hAnsi="Arial" w:cs="Arial"/>
                <w:sz w:val="20"/>
                <w:szCs w:val="20"/>
              </w:rPr>
              <w:t>11.</w:t>
            </w:r>
          </w:p>
        </w:tc>
        <w:tc>
          <w:tcPr>
            <w:tcW w:w="8506" w:type="dxa"/>
            <w:tcBorders>
              <w:left w:val="single" w:sz="2" w:space="0" w:color="000000"/>
              <w:bottom w:val="single" w:sz="2" w:space="0" w:color="000000"/>
              <w:right w:val="single" w:sz="2" w:space="0" w:color="000000"/>
            </w:tcBorders>
            <w:tcMar>
              <w:top w:w="55" w:type="dxa"/>
              <w:left w:w="55" w:type="dxa"/>
              <w:bottom w:w="55" w:type="dxa"/>
              <w:right w:w="55" w:type="dxa"/>
            </w:tcMar>
          </w:tcPr>
          <w:p w:rsidR="00FA465F" w:rsidRPr="00FA465F" w:rsidRDefault="00FA465F" w:rsidP="00FA465F">
            <w:pPr>
              <w:spacing w:line="276" w:lineRule="auto"/>
              <w:jc w:val="both"/>
              <w:rPr>
                <w:rFonts w:ascii="Arial" w:hAnsi="Arial" w:cs="Arial"/>
                <w:sz w:val="20"/>
                <w:szCs w:val="20"/>
              </w:rPr>
            </w:pPr>
            <w:r w:rsidRPr="00FA465F">
              <w:rPr>
                <w:rFonts w:ascii="Arial" w:hAnsi="Arial" w:cs="Arial"/>
                <w:sz w:val="20"/>
                <w:szCs w:val="20"/>
              </w:rPr>
              <w:t>Oprogramowanie musi umożliwiać wygenerowanie wyrysu z obowiązujących dokumentów planistycznych miejscowych planów przy uwzględnieniu:</w:t>
            </w:r>
          </w:p>
          <w:p w:rsidR="00FA465F" w:rsidRPr="00FA465F" w:rsidRDefault="00FA465F" w:rsidP="003D614A">
            <w:pPr>
              <w:pStyle w:val="Akapitzlist"/>
              <w:numPr>
                <w:ilvl w:val="0"/>
                <w:numId w:val="36"/>
              </w:numPr>
              <w:autoSpaceDN w:val="0"/>
              <w:spacing w:line="276" w:lineRule="auto"/>
              <w:contextualSpacing w:val="0"/>
              <w:jc w:val="both"/>
              <w:rPr>
                <w:rFonts w:ascii="Arial" w:hAnsi="Arial" w:cs="Arial"/>
                <w:sz w:val="20"/>
                <w:szCs w:val="20"/>
              </w:rPr>
            </w:pPr>
            <w:proofErr w:type="spellStart"/>
            <w:r w:rsidRPr="00FA465F">
              <w:rPr>
                <w:rFonts w:ascii="Arial" w:hAnsi="Arial" w:cs="Arial"/>
                <w:sz w:val="20"/>
                <w:szCs w:val="20"/>
              </w:rPr>
              <w:t>Wyrys</w:t>
            </w:r>
            <w:proofErr w:type="spellEnd"/>
            <w:r w:rsidRPr="00FA465F">
              <w:rPr>
                <w:rFonts w:ascii="Arial" w:hAnsi="Arial" w:cs="Arial"/>
                <w:sz w:val="20"/>
                <w:szCs w:val="20"/>
              </w:rPr>
              <w:t xml:space="preserve"> z miejscowego planu zagospodarowania przestrzennego z warstwy rastrowej, stanowiącej załącznik do uchwały, z możliwością wygenerowania wyrysu w dowolnej skali (przy zachowaniu domyślnego generowania w skali oryginalnej bez konieczności podawania oryginalnej skali, informacja musi być zaczytywana z atrybutów danych w CBD). </w:t>
            </w:r>
          </w:p>
          <w:p w:rsidR="00FA465F" w:rsidRPr="00FA465F" w:rsidRDefault="00FA465F" w:rsidP="003D614A">
            <w:pPr>
              <w:pStyle w:val="Akapitzlist"/>
              <w:numPr>
                <w:ilvl w:val="0"/>
                <w:numId w:val="36"/>
              </w:numPr>
              <w:autoSpaceDN w:val="0"/>
              <w:spacing w:line="276" w:lineRule="auto"/>
              <w:contextualSpacing w:val="0"/>
              <w:jc w:val="both"/>
              <w:rPr>
                <w:rFonts w:ascii="Arial" w:hAnsi="Arial" w:cs="Arial"/>
                <w:sz w:val="20"/>
                <w:szCs w:val="20"/>
              </w:rPr>
            </w:pPr>
            <w:r w:rsidRPr="00FA465F">
              <w:rPr>
                <w:rFonts w:ascii="Arial" w:hAnsi="Arial" w:cs="Arial"/>
                <w:sz w:val="20"/>
                <w:szCs w:val="20"/>
              </w:rPr>
              <w:t xml:space="preserve">Generowany </w:t>
            </w:r>
            <w:proofErr w:type="spellStart"/>
            <w:r w:rsidRPr="00FA465F">
              <w:rPr>
                <w:rFonts w:ascii="Arial" w:hAnsi="Arial" w:cs="Arial"/>
                <w:sz w:val="20"/>
                <w:szCs w:val="20"/>
              </w:rPr>
              <w:t>wyrys</w:t>
            </w:r>
            <w:proofErr w:type="spellEnd"/>
            <w:r w:rsidRPr="00FA465F">
              <w:rPr>
                <w:rFonts w:ascii="Arial" w:hAnsi="Arial" w:cs="Arial"/>
                <w:sz w:val="20"/>
                <w:szCs w:val="20"/>
              </w:rPr>
              <w:t xml:space="preserve"> (zarówno z danych rastrowych jak również wektorowych) powinien zawierać następujące elementy: okno mapy, nagłówek strony: ”</w:t>
            </w:r>
            <w:proofErr w:type="spellStart"/>
            <w:r w:rsidRPr="00FA465F">
              <w:rPr>
                <w:rFonts w:ascii="Arial" w:hAnsi="Arial" w:cs="Arial"/>
                <w:sz w:val="20"/>
                <w:szCs w:val="20"/>
              </w:rPr>
              <w:t>Wyrys</w:t>
            </w:r>
            <w:proofErr w:type="spellEnd"/>
            <w:r w:rsidRPr="00FA465F">
              <w:rPr>
                <w:rFonts w:ascii="Arial" w:hAnsi="Arial" w:cs="Arial"/>
                <w:sz w:val="20"/>
                <w:szCs w:val="20"/>
              </w:rPr>
              <w:t xml:space="preserve"> z miejscowego </w:t>
            </w:r>
            <w:r w:rsidRPr="00FA465F">
              <w:rPr>
                <w:rFonts w:ascii="Arial" w:hAnsi="Arial" w:cs="Arial"/>
                <w:sz w:val="20"/>
                <w:szCs w:val="20"/>
              </w:rPr>
              <w:lastRenderedPageBreak/>
              <w:t xml:space="preserve">planu zagospodarowania przestrzennego”, nazwę i herb gminy, opisaną skalę rysunku, numer i tytuł uchwały, datę uchwalenia, datę wyrysu, a w przypadku wyrysów dla wcześniejszych punktów czasowych także datę, dla której wykonany został </w:t>
            </w:r>
            <w:proofErr w:type="spellStart"/>
            <w:r w:rsidRPr="00FA465F">
              <w:rPr>
                <w:rFonts w:ascii="Arial" w:hAnsi="Arial" w:cs="Arial"/>
                <w:sz w:val="20"/>
                <w:szCs w:val="20"/>
              </w:rPr>
              <w:t>wyrys</w:t>
            </w:r>
            <w:proofErr w:type="spellEnd"/>
            <w:r w:rsidRPr="00FA465F">
              <w:rPr>
                <w:rFonts w:ascii="Arial" w:hAnsi="Arial" w:cs="Arial"/>
                <w:sz w:val="20"/>
                <w:szCs w:val="20"/>
              </w:rPr>
              <w:t xml:space="preserve">. </w:t>
            </w:r>
          </w:p>
          <w:p w:rsidR="00FA465F" w:rsidRPr="00FA465F" w:rsidRDefault="00FA465F" w:rsidP="003D614A">
            <w:pPr>
              <w:pStyle w:val="Akapitzlist"/>
              <w:numPr>
                <w:ilvl w:val="0"/>
                <w:numId w:val="36"/>
              </w:numPr>
              <w:autoSpaceDN w:val="0"/>
              <w:spacing w:line="276" w:lineRule="auto"/>
              <w:contextualSpacing w:val="0"/>
              <w:jc w:val="both"/>
              <w:rPr>
                <w:rFonts w:ascii="Arial" w:hAnsi="Arial" w:cs="Arial"/>
                <w:sz w:val="20"/>
                <w:szCs w:val="20"/>
              </w:rPr>
            </w:pPr>
            <w:r w:rsidRPr="00FA465F">
              <w:rPr>
                <w:rFonts w:ascii="Arial" w:hAnsi="Arial" w:cs="Arial"/>
                <w:sz w:val="20"/>
                <w:szCs w:val="20"/>
              </w:rPr>
              <w:t>Narzędzie wyrysu powinno umożliwiać generowanie jednego wspólnego dokumentu wyrysu dla kilku działek ewidencyjnych.</w:t>
            </w:r>
          </w:p>
          <w:p w:rsidR="00FA465F" w:rsidRPr="00FA465F" w:rsidRDefault="00FA465F" w:rsidP="003D614A">
            <w:pPr>
              <w:pStyle w:val="Akapitzlist"/>
              <w:numPr>
                <w:ilvl w:val="0"/>
                <w:numId w:val="36"/>
              </w:numPr>
              <w:autoSpaceDN w:val="0"/>
              <w:spacing w:line="276" w:lineRule="auto"/>
              <w:contextualSpacing w:val="0"/>
              <w:jc w:val="both"/>
              <w:rPr>
                <w:rFonts w:ascii="Arial" w:hAnsi="Arial" w:cs="Arial"/>
                <w:sz w:val="20"/>
                <w:szCs w:val="20"/>
              </w:rPr>
            </w:pPr>
            <w:proofErr w:type="spellStart"/>
            <w:r w:rsidRPr="00FA465F">
              <w:rPr>
                <w:rFonts w:ascii="Arial" w:hAnsi="Arial" w:cs="Arial"/>
                <w:sz w:val="20"/>
                <w:szCs w:val="20"/>
              </w:rPr>
              <w:t>Wyrys</w:t>
            </w:r>
            <w:proofErr w:type="spellEnd"/>
            <w:r w:rsidRPr="00FA465F">
              <w:rPr>
                <w:rFonts w:ascii="Arial" w:hAnsi="Arial" w:cs="Arial"/>
                <w:sz w:val="20"/>
                <w:szCs w:val="20"/>
              </w:rPr>
              <w:t xml:space="preserve"> z danych wektorowych, musi zawierać wszystkie elementy wchodzące w skład rysunku planu czy studium, w odpowiedniej symbolice dobranej do skali, w jakiej plan został uchwalony, wraz z dołączoną mapą zasadniczą oraz z możliwością dodania dowolnych innych warstw dostępnych w CBD. Symbolika warstw wektorowych dla potrzeb Wyrysów, powinna być nieskalowalna, co oznacza, że wielkości symboli w miarę zwiększania lub zmniejszania skali nie zmienią swoich proporcji względem siebie. W miarę zwiększania skali -  grubości linii powinny być odpowiednio większe, w miarę zmniejszania skali – odpowiednio mniejsze. </w:t>
            </w:r>
          </w:p>
          <w:p w:rsidR="00FA465F" w:rsidRPr="00FA465F" w:rsidRDefault="00FA465F" w:rsidP="003D614A">
            <w:pPr>
              <w:pStyle w:val="Akapitzlist"/>
              <w:numPr>
                <w:ilvl w:val="0"/>
                <w:numId w:val="36"/>
              </w:numPr>
              <w:autoSpaceDN w:val="0"/>
              <w:spacing w:line="276" w:lineRule="auto"/>
              <w:contextualSpacing w:val="0"/>
              <w:jc w:val="both"/>
              <w:rPr>
                <w:rFonts w:ascii="Arial" w:hAnsi="Arial" w:cs="Arial"/>
                <w:sz w:val="20"/>
                <w:szCs w:val="20"/>
              </w:rPr>
            </w:pPr>
            <w:r w:rsidRPr="00FA465F">
              <w:rPr>
                <w:rFonts w:ascii="Arial" w:hAnsi="Arial" w:cs="Arial"/>
                <w:sz w:val="20"/>
                <w:szCs w:val="20"/>
              </w:rPr>
              <w:t>Narzędzie musi umożliwiać generowanie jednego wspólnego dokumentu wyrysu dla kilku działek ewidencyjnych.</w:t>
            </w:r>
          </w:p>
          <w:p w:rsidR="00FA465F" w:rsidRPr="00FA465F" w:rsidRDefault="00FA465F" w:rsidP="003D614A">
            <w:pPr>
              <w:pStyle w:val="Akapitzlist"/>
              <w:numPr>
                <w:ilvl w:val="0"/>
                <w:numId w:val="36"/>
              </w:numPr>
              <w:autoSpaceDN w:val="0"/>
              <w:spacing w:line="276" w:lineRule="auto"/>
              <w:contextualSpacing w:val="0"/>
              <w:jc w:val="both"/>
              <w:rPr>
                <w:rFonts w:ascii="Arial" w:hAnsi="Arial" w:cs="Arial"/>
                <w:sz w:val="20"/>
                <w:szCs w:val="20"/>
              </w:rPr>
            </w:pPr>
            <w:r w:rsidRPr="00FA465F">
              <w:rPr>
                <w:rFonts w:ascii="Arial" w:hAnsi="Arial" w:cs="Arial"/>
                <w:sz w:val="20"/>
                <w:szCs w:val="20"/>
              </w:rPr>
              <w:t>Narzędzie wyrysu musi umożliwiać dodanie obrysu działki i numeru działki wraz z narzędziami modyfikacji symbolizacji zaznaczenia.</w:t>
            </w:r>
          </w:p>
        </w:tc>
      </w:tr>
      <w:tr w:rsidR="00FA465F" w:rsidRPr="00FA465F" w:rsidTr="006B6DE2">
        <w:tc>
          <w:tcPr>
            <w:tcW w:w="1132" w:type="dxa"/>
            <w:tcBorders>
              <w:left w:val="single" w:sz="2" w:space="0" w:color="000000"/>
              <w:bottom w:val="single" w:sz="2" w:space="0" w:color="000000"/>
            </w:tcBorders>
            <w:tcMar>
              <w:top w:w="55" w:type="dxa"/>
              <w:left w:w="55" w:type="dxa"/>
              <w:bottom w:w="55" w:type="dxa"/>
              <w:right w:w="55" w:type="dxa"/>
            </w:tcMar>
          </w:tcPr>
          <w:p w:rsidR="00FA465F" w:rsidRPr="00FA465F" w:rsidRDefault="00FA465F" w:rsidP="00FA465F">
            <w:pPr>
              <w:pStyle w:val="TableContents"/>
              <w:spacing w:line="276" w:lineRule="auto"/>
              <w:jc w:val="both"/>
              <w:rPr>
                <w:rFonts w:ascii="Arial" w:hAnsi="Arial" w:cs="Arial"/>
                <w:sz w:val="20"/>
                <w:szCs w:val="20"/>
              </w:rPr>
            </w:pPr>
            <w:r w:rsidRPr="00FA465F">
              <w:rPr>
                <w:rFonts w:ascii="Arial" w:hAnsi="Arial" w:cs="Arial"/>
                <w:sz w:val="20"/>
                <w:szCs w:val="20"/>
              </w:rPr>
              <w:lastRenderedPageBreak/>
              <w:t>12.</w:t>
            </w:r>
          </w:p>
        </w:tc>
        <w:tc>
          <w:tcPr>
            <w:tcW w:w="8506" w:type="dxa"/>
            <w:tcBorders>
              <w:left w:val="single" w:sz="2" w:space="0" w:color="000000"/>
              <w:bottom w:val="single" w:sz="2" w:space="0" w:color="000000"/>
              <w:right w:val="single" w:sz="2" w:space="0" w:color="000000"/>
            </w:tcBorders>
            <w:tcMar>
              <w:top w:w="55" w:type="dxa"/>
              <w:left w:w="55" w:type="dxa"/>
              <w:bottom w:w="55" w:type="dxa"/>
              <w:right w:w="55" w:type="dxa"/>
            </w:tcMar>
          </w:tcPr>
          <w:p w:rsidR="00FA465F" w:rsidRPr="00FA465F" w:rsidRDefault="00FA465F" w:rsidP="00FA465F">
            <w:pPr>
              <w:spacing w:line="276" w:lineRule="auto"/>
              <w:jc w:val="both"/>
              <w:rPr>
                <w:rFonts w:ascii="Arial" w:hAnsi="Arial" w:cs="Arial"/>
                <w:sz w:val="20"/>
                <w:szCs w:val="20"/>
              </w:rPr>
            </w:pPr>
            <w:r w:rsidRPr="00FA465F">
              <w:rPr>
                <w:rFonts w:ascii="Arial" w:hAnsi="Arial" w:cs="Arial"/>
                <w:sz w:val="20"/>
                <w:szCs w:val="20"/>
              </w:rPr>
              <w:t>Oprogramowanie musi umożliwiać wygenerowanie wypisu z obowiązujących dokumentów planistycznych przy uwzględnieniu:</w:t>
            </w:r>
          </w:p>
          <w:p w:rsidR="00FA465F" w:rsidRPr="00FA465F" w:rsidRDefault="00FA465F" w:rsidP="003D614A">
            <w:pPr>
              <w:pStyle w:val="Akapitzlist"/>
              <w:numPr>
                <w:ilvl w:val="0"/>
                <w:numId w:val="50"/>
              </w:numPr>
              <w:autoSpaceDN w:val="0"/>
              <w:spacing w:line="276" w:lineRule="auto"/>
              <w:contextualSpacing w:val="0"/>
              <w:jc w:val="both"/>
              <w:rPr>
                <w:rFonts w:ascii="Arial" w:hAnsi="Arial" w:cs="Arial"/>
                <w:sz w:val="20"/>
                <w:szCs w:val="20"/>
              </w:rPr>
            </w:pPr>
            <w:r w:rsidRPr="00FA465F">
              <w:rPr>
                <w:rFonts w:ascii="Arial" w:hAnsi="Arial" w:cs="Arial"/>
                <w:sz w:val="20"/>
                <w:szCs w:val="20"/>
              </w:rPr>
              <w:t xml:space="preserve">Skrócony wypis z miejscowego planu zagospodarowania przestrzennego (zaświadczenie), zawierający następujące informacje: nazwę gminy, wnioskodawcę, numer działki, (adres opcjonalnie) nazwę/nazwy przeznaczenia jakie obowiązują w jej obrębie, listę wszystkich pozostałych elementów planu, położonych w obrębie danej nieruchomości, mających odniesienie do tej nieruchomości (np. strefy ochronne, strefy ograniczeń lub uciążliwości, linie zabudowy itp.). </w:t>
            </w:r>
          </w:p>
          <w:p w:rsidR="00FA465F" w:rsidRPr="00FA465F" w:rsidRDefault="00FA465F" w:rsidP="003D614A">
            <w:pPr>
              <w:pStyle w:val="Akapitzlist"/>
              <w:numPr>
                <w:ilvl w:val="0"/>
                <w:numId w:val="50"/>
              </w:numPr>
              <w:autoSpaceDN w:val="0"/>
              <w:spacing w:line="276" w:lineRule="auto"/>
              <w:contextualSpacing w:val="0"/>
              <w:jc w:val="both"/>
              <w:rPr>
                <w:rFonts w:ascii="Arial" w:hAnsi="Arial" w:cs="Arial"/>
                <w:sz w:val="20"/>
                <w:szCs w:val="20"/>
              </w:rPr>
            </w:pPr>
            <w:r w:rsidRPr="00FA465F">
              <w:rPr>
                <w:rFonts w:ascii="Arial" w:hAnsi="Arial" w:cs="Arial"/>
                <w:sz w:val="20"/>
                <w:szCs w:val="20"/>
              </w:rPr>
              <w:t xml:space="preserve">Narzędzi umożliwi generowanie informacji o procentowym i powierzchniowym udziale wszystkich przeznaczeń terenów w obrębie wybranych nieruchomości. </w:t>
            </w:r>
          </w:p>
          <w:p w:rsidR="00FA465F" w:rsidRPr="00FA465F" w:rsidRDefault="00FA465F" w:rsidP="003D614A">
            <w:pPr>
              <w:pStyle w:val="Akapitzlist"/>
              <w:numPr>
                <w:ilvl w:val="0"/>
                <w:numId w:val="50"/>
              </w:numPr>
              <w:autoSpaceDN w:val="0"/>
              <w:spacing w:line="276" w:lineRule="auto"/>
              <w:contextualSpacing w:val="0"/>
              <w:jc w:val="both"/>
              <w:rPr>
                <w:rFonts w:ascii="Arial" w:hAnsi="Arial" w:cs="Arial"/>
                <w:sz w:val="20"/>
                <w:szCs w:val="20"/>
              </w:rPr>
            </w:pPr>
            <w:r w:rsidRPr="00FA465F">
              <w:rPr>
                <w:rFonts w:ascii="Arial" w:hAnsi="Arial" w:cs="Arial"/>
                <w:sz w:val="20"/>
                <w:szCs w:val="20"/>
              </w:rPr>
              <w:t>Narzędzie musi umożliwiać generowanie jednego wspólnego dokumentu wypisu (zaświadczenia) dla kilku działek ewidencyjnych.</w:t>
            </w:r>
          </w:p>
          <w:p w:rsidR="00FA465F" w:rsidRPr="00FA465F" w:rsidRDefault="00FA465F" w:rsidP="003D614A">
            <w:pPr>
              <w:pStyle w:val="Akapitzlist"/>
              <w:numPr>
                <w:ilvl w:val="0"/>
                <w:numId w:val="50"/>
              </w:numPr>
              <w:autoSpaceDN w:val="0"/>
              <w:spacing w:line="276" w:lineRule="auto"/>
              <w:contextualSpacing w:val="0"/>
              <w:jc w:val="both"/>
              <w:rPr>
                <w:rFonts w:ascii="Arial" w:hAnsi="Arial" w:cs="Arial"/>
                <w:sz w:val="20"/>
                <w:szCs w:val="20"/>
              </w:rPr>
            </w:pPr>
            <w:r w:rsidRPr="00FA465F">
              <w:rPr>
                <w:rFonts w:ascii="Arial" w:hAnsi="Arial" w:cs="Arial"/>
                <w:sz w:val="20"/>
                <w:szCs w:val="20"/>
              </w:rPr>
              <w:t>Pełny wypis z miejscowego planu zagospodarowania przestrzennego, zawierający informację o wnioskodawcy, rodzaju wydanego dokumentu, nazwie i herbie gminy, o numerze działki, której dotyczy wypis, a także ustalenia ogólne i szczegółowe oraz końcowe dokumentu planistycznego. Ustalenia szczegółowe powinny dotyczyć wyłącznie danej działki/nieruchomości.</w:t>
            </w:r>
          </w:p>
        </w:tc>
      </w:tr>
      <w:tr w:rsidR="00FA465F" w:rsidRPr="00FA465F" w:rsidTr="006B6DE2">
        <w:tc>
          <w:tcPr>
            <w:tcW w:w="113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FA465F" w:rsidRPr="00FA465F" w:rsidRDefault="00FA465F" w:rsidP="00FA465F">
            <w:pPr>
              <w:pStyle w:val="TableContents"/>
              <w:spacing w:line="276" w:lineRule="auto"/>
              <w:jc w:val="both"/>
              <w:rPr>
                <w:rFonts w:ascii="Arial" w:hAnsi="Arial" w:cs="Arial"/>
                <w:sz w:val="20"/>
                <w:szCs w:val="20"/>
              </w:rPr>
            </w:pPr>
            <w:r w:rsidRPr="00FA465F">
              <w:rPr>
                <w:rFonts w:ascii="Arial" w:hAnsi="Arial" w:cs="Arial"/>
                <w:sz w:val="20"/>
                <w:szCs w:val="20"/>
              </w:rPr>
              <w:t>14.</w:t>
            </w:r>
          </w:p>
        </w:tc>
        <w:tc>
          <w:tcPr>
            <w:tcW w:w="850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FA465F" w:rsidRPr="00FA465F" w:rsidRDefault="00FA465F" w:rsidP="00FA465F">
            <w:pPr>
              <w:spacing w:line="276" w:lineRule="auto"/>
              <w:jc w:val="both"/>
              <w:rPr>
                <w:rFonts w:ascii="Arial" w:hAnsi="Arial" w:cs="Arial"/>
                <w:sz w:val="20"/>
                <w:szCs w:val="20"/>
              </w:rPr>
            </w:pPr>
            <w:r w:rsidRPr="00FA465F">
              <w:rPr>
                <w:rFonts w:ascii="Arial" w:hAnsi="Arial" w:cs="Arial"/>
                <w:sz w:val="20"/>
                <w:szCs w:val="20"/>
              </w:rPr>
              <w:t>Wszelkie aplikacje modułu do prowadzenia planowania przestrzennego powinny mieć możliwość pełnej administracji (wprowadzanie nowych danych, edycja i usuwanie danych istniejących, nadawanie uprawnień użytkownikom, modyfikacja wzorów dokumentów, oznaczeń graficznych).</w:t>
            </w:r>
          </w:p>
        </w:tc>
      </w:tr>
      <w:tr w:rsidR="00FA465F" w:rsidRPr="00FA465F" w:rsidTr="006B6DE2">
        <w:tc>
          <w:tcPr>
            <w:tcW w:w="113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FA465F" w:rsidRPr="00FA465F" w:rsidRDefault="00FA465F" w:rsidP="00FA465F">
            <w:pPr>
              <w:pStyle w:val="TableContents"/>
              <w:spacing w:line="276" w:lineRule="auto"/>
              <w:jc w:val="both"/>
              <w:rPr>
                <w:rFonts w:ascii="Arial" w:hAnsi="Arial" w:cs="Arial"/>
                <w:sz w:val="20"/>
                <w:szCs w:val="20"/>
              </w:rPr>
            </w:pPr>
            <w:r w:rsidRPr="00FA465F">
              <w:rPr>
                <w:rFonts w:ascii="Arial" w:hAnsi="Arial" w:cs="Arial"/>
                <w:sz w:val="20"/>
                <w:szCs w:val="20"/>
              </w:rPr>
              <w:t>15.</w:t>
            </w:r>
          </w:p>
        </w:tc>
        <w:tc>
          <w:tcPr>
            <w:tcW w:w="850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FA465F" w:rsidRPr="00FA465F" w:rsidRDefault="00FA465F" w:rsidP="00FA465F">
            <w:pPr>
              <w:spacing w:line="276" w:lineRule="auto"/>
              <w:jc w:val="both"/>
              <w:rPr>
                <w:rFonts w:ascii="Arial" w:hAnsi="Arial" w:cs="Arial"/>
                <w:sz w:val="20"/>
                <w:szCs w:val="20"/>
              </w:rPr>
            </w:pPr>
            <w:r w:rsidRPr="00FA465F">
              <w:rPr>
                <w:rFonts w:ascii="Arial" w:hAnsi="Arial" w:cs="Arial"/>
                <w:sz w:val="20"/>
                <w:szCs w:val="20"/>
              </w:rPr>
              <w:t>Wykonawca opracuje i dostarczy wytyczne i przyjęte w systemie standardy sporządzania, zapisu i przekazania dokumentów planistycznych (wyjściowe bazy danych, standardy symboli i oznaczeń graficznych, format plików przekazania danych).</w:t>
            </w:r>
          </w:p>
        </w:tc>
      </w:tr>
      <w:tr w:rsidR="00FA465F" w:rsidRPr="00FA465F" w:rsidTr="006B6DE2">
        <w:tc>
          <w:tcPr>
            <w:tcW w:w="113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FA465F" w:rsidRPr="00FA465F" w:rsidRDefault="00FA465F" w:rsidP="00FA465F">
            <w:pPr>
              <w:pStyle w:val="TableContents"/>
              <w:spacing w:line="276" w:lineRule="auto"/>
              <w:jc w:val="both"/>
              <w:rPr>
                <w:rFonts w:ascii="Arial" w:hAnsi="Arial" w:cs="Arial"/>
                <w:sz w:val="20"/>
                <w:szCs w:val="20"/>
              </w:rPr>
            </w:pPr>
            <w:r w:rsidRPr="00FA465F">
              <w:rPr>
                <w:rFonts w:ascii="Arial" w:hAnsi="Arial" w:cs="Arial"/>
                <w:sz w:val="20"/>
                <w:szCs w:val="20"/>
              </w:rPr>
              <w:t>16.</w:t>
            </w:r>
          </w:p>
        </w:tc>
        <w:tc>
          <w:tcPr>
            <w:tcW w:w="850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FA465F" w:rsidRPr="00FA465F" w:rsidRDefault="00FA465F" w:rsidP="00FA465F">
            <w:pPr>
              <w:spacing w:line="276" w:lineRule="auto"/>
              <w:jc w:val="both"/>
              <w:rPr>
                <w:rFonts w:ascii="Arial" w:hAnsi="Arial" w:cs="Arial"/>
                <w:sz w:val="20"/>
                <w:szCs w:val="20"/>
              </w:rPr>
            </w:pPr>
            <w:r w:rsidRPr="00FA465F">
              <w:rPr>
                <w:rFonts w:ascii="Arial" w:hAnsi="Arial" w:cs="Arial"/>
                <w:sz w:val="20"/>
                <w:szCs w:val="20"/>
              </w:rPr>
              <w:t>Oprogramowanie umożliwi wyświetlanie zestawienia mapowego z granicami obowiązujących dokumentów planistycznych miejscowych planów.</w:t>
            </w:r>
          </w:p>
        </w:tc>
      </w:tr>
      <w:tr w:rsidR="00FA465F" w:rsidRPr="00FA465F" w:rsidTr="006B6DE2">
        <w:tc>
          <w:tcPr>
            <w:tcW w:w="113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FA465F" w:rsidRPr="00FA465F" w:rsidRDefault="00FA465F" w:rsidP="00FA465F">
            <w:pPr>
              <w:pStyle w:val="TableContents"/>
              <w:spacing w:line="276" w:lineRule="auto"/>
              <w:jc w:val="both"/>
              <w:rPr>
                <w:rFonts w:ascii="Arial" w:hAnsi="Arial" w:cs="Arial"/>
                <w:sz w:val="20"/>
                <w:szCs w:val="20"/>
              </w:rPr>
            </w:pPr>
            <w:r w:rsidRPr="00FA465F">
              <w:rPr>
                <w:rFonts w:ascii="Arial" w:hAnsi="Arial" w:cs="Arial"/>
                <w:sz w:val="20"/>
                <w:szCs w:val="20"/>
              </w:rPr>
              <w:t>17.</w:t>
            </w:r>
          </w:p>
        </w:tc>
        <w:tc>
          <w:tcPr>
            <w:tcW w:w="850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FA465F" w:rsidRPr="00FA465F" w:rsidRDefault="00FA465F" w:rsidP="00FA465F">
            <w:pPr>
              <w:spacing w:line="276" w:lineRule="auto"/>
              <w:jc w:val="both"/>
              <w:rPr>
                <w:rFonts w:ascii="Arial" w:hAnsi="Arial" w:cs="Arial"/>
                <w:sz w:val="20"/>
                <w:szCs w:val="20"/>
              </w:rPr>
            </w:pPr>
            <w:r w:rsidRPr="00FA465F">
              <w:rPr>
                <w:rFonts w:ascii="Arial" w:hAnsi="Arial" w:cs="Arial"/>
                <w:sz w:val="20"/>
                <w:szCs w:val="20"/>
              </w:rPr>
              <w:t xml:space="preserve">Zestawienie rejestru planów miejscowych musi być prezentowane w symbolizacji ustandaryzowanej zgodnie z Rozporządzeniem Ministra Infrastruktury z dnia 26 sierpnia 2003 r. w sprawie wymaganego zakresu projektu miejscowego planu zagospodarowania </w:t>
            </w:r>
            <w:r w:rsidRPr="00FA465F">
              <w:rPr>
                <w:rFonts w:ascii="Arial" w:hAnsi="Arial" w:cs="Arial"/>
                <w:sz w:val="20"/>
                <w:szCs w:val="20"/>
              </w:rPr>
              <w:lastRenderedPageBreak/>
              <w:t xml:space="preserve">przestrzennego. </w:t>
            </w:r>
          </w:p>
        </w:tc>
      </w:tr>
      <w:tr w:rsidR="00FA465F" w:rsidRPr="00FA465F" w:rsidTr="006B6DE2">
        <w:tc>
          <w:tcPr>
            <w:tcW w:w="113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FA465F" w:rsidRPr="00FA465F" w:rsidRDefault="00FA465F" w:rsidP="00FA465F">
            <w:pPr>
              <w:pStyle w:val="TableContents"/>
              <w:spacing w:line="276" w:lineRule="auto"/>
              <w:jc w:val="both"/>
              <w:rPr>
                <w:rFonts w:ascii="Arial" w:hAnsi="Arial" w:cs="Arial"/>
                <w:sz w:val="20"/>
                <w:szCs w:val="20"/>
              </w:rPr>
            </w:pPr>
            <w:r w:rsidRPr="00FA465F">
              <w:rPr>
                <w:rFonts w:ascii="Arial" w:hAnsi="Arial" w:cs="Arial"/>
                <w:sz w:val="20"/>
                <w:szCs w:val="20"/>
              </w:rPr>
              <w:lastRenderedPageBreak/>
              <w:t>18.</w:t>
            </w:r>
          </w:p>
        </w:tc>
        <w:tc>
          <w:tcPr>
            <w:tcW w:w="850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FA465F" w:rsidRPr="00FA465F" w:rsidRDefault="00FA465F" w:rsidP="00FA465F">
            <w:pPr>
              <w:spacing w:line="276" w:lineRule="auto"/>
              <w:jc w:val="both"/>
              <w:rPr>
                <w:rFonts w:ascii="Arial" w:hAnsi="Arial" w:cs="Arial"/>
                <w:sz w:val="20"/>
                <w:szCs w:val="20"/>
              </w:rPr>
            </w:pPr>
            <w:r w:rsidRPr="00FA465F">
              <w:rPr>
                <w:rFonts w:ascii="Arial" w:hAnsi="Arial" w:cs="Arial"/>
                <w:sz w:val="20"/>
                <w:szCs w:val="20"/>
              </w:rPr>
              <w:t>Oprogramowanie umożliwi rejestrowanie i wyświetlanie na mapie zestawienia mapowego z rejestrem nieruchomości, dla których zostały wydane wypisy, wyrysy, zaświadczenia (w danym  roku kalendarzowym  i w latach poprzednich) z narzędziami do edycji w/w rejestrów. Narzędzie musi umożliwiać tworzenie raportów z zarejestrowanych dokumentów. Rejestr wydanych dokumentów musi zapisywać wydane dokumenty, posiadać bazę wnioskodawców, umożliwiać zarządzanie statusami spraw i terminami obsługi wniosków oraz posiadać własny wewnętrzny edytor tekstowy. Znak sprawy musi mieć mechanizm prowadzenia numeracji. Narzędzie rejestru i generowania dokumentów musi automatycznie obliczać wysokość opłaty skarbowej za wygenerowane dokumenty.</w:t>
            </w:r>
          </w:p>
        </w:tc>
      </w:tr>
      <w:tr w:rsidR="00FA465F" w:rsidRPr="00FA465F" w:rsidTr="006B6DE2">
        <w:tc>
          <w:tcPr>
            <w:tcW w:w="113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FA465F" w:rsidRPr="00FA465F" w:rsidRDefault="00FA465F" w:rsidP="00FA465F">
            <w:pPr>
              <w:pStyle w:val="TableContents"/>
              <w:spacing w:line="276" w:lineRule="auto"/>
              <w:jc w:val="both"/>
              <w:rPr>
                <w:rFonts w:ascii="Arial" w:hAnsi="Arial" w:cs="Arial"/>
                <w:sz w:val="20"/>
                <w:szCs w:val="20"/>
              </w:rPr>
            </w:pPr>
            <w:r w:rsidRPr="00FA465F">
              <w:rPr>
                <w:rFonts w:ascii="Arial" w:hAnsi="Arial" w:cs="Arial"/>
                <w:sz w:val="20"/>
                <w:szCs w:val="20"/>
              </w:rPr>
              <w:t>21.</w:t>
            </w:r>
          </w:p>
        </w:tc>
        <w:tc>
          <w:tcPr>
            <w:tcW w:w="850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FA465F" w:rsidRPr="00FA465F" w:rsidRDefault="00FA465F" w:rsidP="00FA465F">
            <w:pPr>
              <w:spacing w:line="276" w:lineRule="auto"/>
              <w:jc w:val="both"/>
              <w:rPr>
                <w:rFonts w:ascii="Arial" w:hAnsi="Arial" w:cs="Arial"/>
                <w:sz w:val="20"/>
                <w:szCs w:val="20"/>
              </w:rPr>
            </w:pPr>
            <w:r w:rsidRPr="00FA465F">
              <w:rPr>
                <w:rFonts w:ascii="Arial" w:hAnsi="Arial" w:cs="Arial"/>
                <w:sz w:val="20"/>
                <w:szCs w:val="20"/>
              </w:rPr>
              <w:t xml:space="preserve">Narzędzie umożliwi szybkie sprawdzenie innych uwarunkowań (obszary prawnie chronione, obszary w strefach zagrożeń i uciążliwości, obecność infrastruktury technicznej oraz odległość od najbliższych węzłów infrastruktury technicznej, podglądu </w:t>
            </w:r>
            <w:proofErr w:type="spellStart"/>
            <w:r w:rsidRPr="00FA465F">
              <w:rPr>
                <w:rFonts w:ascii="Arial" w:hAnsi="Arial" w:cs="Arial"/>
                <w:sz w:val="20"/>
                <w:szCs w:val="20"/>
              </w:rPr>
              <w:t>ortofotomapy</w:t>
            </w:r>
            <w:proofErr w:type="spellEnd"/>
            <w:r w:rsidRPr="00FA465F">
              <w:rPr>
                <w:rFonts w:ascii="Arial" w:hAnsi="Arial" w:cs="Arial"/>
                <w:sz w:val="20"/>
                <w:szCs w:val="20"/>
              </w:rPr>
              <w:t>).</w:t>
            </w:r>
          </w:p>
        </w:tc>
      </w:tr>
      <w:tr w:rsidR="00FA465F" w:rsidRPr="00FA465F" w:rsidTr="006B6DE2">
        <w:tc>
          <w:tcPr>
            <w:tcW w:w="113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FA465F" w:rsidRPr="00FA465F" w:rsidRDefault="00FA465F" w:rsidP="00FA465F">
            <w:pPr>
              <w:pStyle w:val="TableContents"/>
              <w:spacing w:line="276" w:lineRule="auto"/>
              <w:jc w:val="both"/>
              <w:rPr>
                <w:rFonts w:ascii="Arial" w:hAnsi="Arial" w:cs="Arial"/>
                <w:sz w:val="20"/>
                <w:szCs w:val="20"/>
              </w:rPr>
            </w:pPr>
            <w:r w:rsidRPr="00FA465F">
              <w:rPr>
                <w:rFonts w:ascii="Arial" w:hAnsi="Arial" w:cs="Arial"/>
                <w:sz w:val="20"/>
                <w:szCs w:val="20"/>
              </w:rPr>
              <w:t>22.</w:t>
            </w:r>
          </w:p>
        </w:tc>
        <w:tc>
          <w:tcPr>
            <w:tcW w:w="850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FA465F" w:rsidRPr="00FA465F" w:rsidRDefault="00FA465F" w:rsidP="00FA465F">
            <w:pPr>
              <w:spacing w:line="276" w:lineRule="auto"/>
              <w:jc w:val="both"/>
              <w:rPr>
                <w:rFonts w:ascii="Arial" w:hAnsi="Arial" w:cs="Arial"/>
                <w:sz w:val="20"/>
                <w:szCs w:val="20"/>
              </w:rPr>
            </w:pPr>
            <w:r w:rsidRPr="00FA465F">
              <w:rPr>
                <w:rFonts w:ascii="Arial" w:hAnsi="Arial" w:cs="Arial"/>
                <w:sz w:val="20"/>
                <w:szCs w:val="20"/>
              </w:rPr>
              <w:t>Narzędzie umożliwiające za pomocą zaznaczenia działki odczytanie wszystkich niezbędnych  informacji o działce zawartych w różnych tablicach danych. Narzędzie umożliwi dowolną modyfikację jakie dane będą odczytywane. Powinno umożliwiać wybór nielimitowanej liczby takich  informacji oraz dodanie informacji o powierzchni w różnych jednostkach lub w procentach.</w:t>
            </w:r>
          </w:p>
        </w:tc>
      </w:tr>
      <w:tr w:rsidR="00FA465F" w:rsidRPr="00FA465F" w:rsidTr="006B6DE2">
        <w:tc>
          <w:tcPr>
            <w:tcW w:w="113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FA465F" w:rsidRPr="00FA465F" w:rsidRDefault="00FA465F" w:rsidP="00FA465F">
            <w:pPr>
              <w:pStyle w:val="TableContents"/>
              <w:spacing w:line="276" w:lineRule="auto"/>
              <w:jc w:val="both"/>
              <w:rPr>
                <w:rFonts w:ascii="Arial" w:hAnsi="Arial" w:cs="Arial"/>
                <w:sz w:val="20"/>
                <w:szCs w:val="20"/>
              </w:rPr>
            </w:pPr>
            <w:r w:rsidRPr="00FA465F">
              <w:rPr>
                <w:rFonts w:ascii="Arial" w:hAnsi="Arial" w:cs="Arial"/>
                <w:sz w:val="20"/>
                <w:szCs w:val="20"/>
              </w:rPr>
              <w:t>23.</w:t>
            </w:r>
          </w:p>
        </w:tc>
        <w:tc>
          <w:tcPr>
            <w:tcW w:w="850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FA465F" w:rsidRPr="00FA465F" w:rsidRDefault="00FA465F" w:rsidP="00FA465F">
            <w:pPr>
              <w:spacing w:line="276" w:lineRule="auto"/>
              <w:jc w:val="both"/>
              <w:rPr>
                <w:rFonts w:ascii="Arial" w:hAnsi="Arial" w:cs="Arial"/>
                <w:sz w:val="20"/>
                <w:szCs w:val="20"/>
              </w:rPr>
            </w:pPr>
            <w:r w:rsidRPr="00FA465F">
              <w:rPr>
                <w:rFonts w:ascii="Arial" w:hAnsi="Arial" w:cs="Arial"/>
                <w:sz w:val="20"/>
                <w:szCs w:val="20"/>
              </w:rPr>
              <w:t>Narzędzie wyrysu umożliwi generowanie wydruków w dowolnym formacie A4, A3, A2 oraz przy dowolnej skali. W przypadku nieruchomości, których wymiary uniemożliwiają wykonanie wyrysu na jednym arkuszu wyrysu – automatyczny podział na wiele arkuszy. Narzędzie powinno wybierać również orientację arkusza poziomą lub pionową w zależności od kształtu wybranej działki.</w:t>
            </w:r>
          </w:p>
        </w:tc>
      </w:tr>
      <w:tr w:rsidR="00FA465F" w:rsidRPr="00FA465F" w:rsidTr="006B6DE2">
        <w:tc>
          <w:tcPr>
            <w:tcW w:w="113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FA465F" w:rsidRPr="00FA465F" w:rsidRDefault="00FA465F" w:rsidP="00FA465F">
            <w:pPr>
              <w:pStyle w:val="TableContents"/>
              <w:spacing w:line="276" w:lineRule="auto"/>
              <w:jc w:val="both"/>
              <w:rPr>
                <w:rFonts w:ascii="Arial" w:hAnsi="Arial" w:cs="Arial"/>
                <w:sz w:val="20"/>
                <w:szCs w:val="20"/>
              </w:rPr>
            </w:pPr>
            <w:r w:rsidRPr="00FA465F">
              <w:rPr>
                <w:rFonts w:ascii="Arial" w:hAnsi="Arial" w:cs="Arial"/>
                <w:sz w:val="20"/>
                <w:szCs w:val="20"/>
              </w:rPr>
              <w:t>24.</w:t>
            </w:r>
          </w:p>
        </w:tc>
        <w:tc>
          <w:tcPr>
            <w:tcW w:w="850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FA465F" w:rsidRPr="00FA465F" w:rsidRDefault="00FA465F" w:rsidP="00FA465F">
            <w:pPr>
              <w:spacing w:line="276" w:lineRule="auto"/>
              <w:jc w:val="both"/>
              <w:rPr>
                <w:rFonts w:ascii="Arial" w:hAnsi="Arial" w:cs="Arial"/>
                <w:sz w:val="20"/>
                <w:szCs w:val="20"/>
              </w:rPr>
            </w:pPr>
            <w:r w:rsidRPr="00FA465F">
              <w:rPr>
                <w:rFonts w:ascii="Arial" w:hAnsi="Arial" w:cs="Arial"/>
                <w:sz w:val="20"/>
                <w:szCs w:val="20"/>
              </w:rPr>
              <w:t>Wykonawca dostarczy narzędzie umożliwiające wyszukiwanie wydanych dokumentów planistycznych (według kryteriów: nazwisko, adres, numer działki, numer sprawy) w roku bieżącym oraz w latach poprzednich oraz wyświetlanie obszaru, którego dotyczył wniosek.</w:t>
            </w:r>
          </w:p>
        </w:tc>
      </w:tr>
      <w:tr w:rsidR="00FA465F" w:rsidRPr="00FA465F" w:rsidTr="006B6DE2">
        <w:tc>
          <w:tcPr>
            <w:tcW w:w="113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FA465F" w:rsidRPr="00FA465F" w:rsidRDefault="00FA465F" w:rsidP="00FA465F">
            <w:pPr>
              <w:pStyle w:val="TableContents"/>
              <w:spacing w:line="276" w:lineRule="auto"/>
              <w:jc w:val="both"/>
              <w:rPr>
                <w:rFonts w:ascii="Arial" w:hAnsi="Arial" w:cs="Arial"/>
                <w:sz w:val="20"/>
                <w:szCs w:val="20"/>
              </w:rPr>
            </w:pPr>
            <w:r w:rsidRPr="00FA465F">
              <w:rPr>
                <w:rFonts w:ascii="Arial" w:hAnsi="Arial" w:cs="Arial"/>
                <w:sz w:val="20"/>
                <w:szCs w:val="20"/>
              </w:rPr>
              <w:t>25.</w:t>
            </w:r>
          </w:p>
        </w:tc>
        <w:tc>
          <w:tcPr>
            <w:tcW w:w="850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FA465F" w:rsidRPr="00FA465F" w:rsidRDefault="00FA465F" w:rsidP="00FA465F">
            <w:pPr>
              <w:spacing w:line="276" w:lineRule="auto"/>
              <w:jc w:val="both"/>
              <w:rPr>
                <w:rFonts w:ascii="Arial" w:hAnsi="Arial" w:cs="Arial"/>
                <w:sz w:val="20"/>
                <w:szCs w:val="20"/>
              </w:rPr>
            </w:pPr>
            <w:r w:rsidRPr="00FA465F">
              <w:rPr>
                <w:rFonts w:ascii="Arial" w:hAnsi="Arial" w:cs="Arial"/>
                <w:sz w:val="20"/>
                <w:szCs w:val="20"/>
              </w:rPr>
              <w:t>Wykonawca jest zobowiązany do utworzenia opracowań tematycznych:</w:t>
            </w:r>
          </w:p>
          <w:p w:rsidR="00FA465F" w:rsidRPr="00FA465F" w:rsidRDefault="00FA465F" w:rsidP="003D614A">
            <w:pPr>
              <w:pStyle w:val="Akapitzlist"/>
              <w:numPr>
                <w:ilvl w:val="0"/>
                <w:numId w:val="37"/>
              </w:numPr>
              <w:autoSpaceDN w:val="0"/>
              <w:spacing w:line="276" w:lineRule="auto"/>
              <w:contextualSpacing w:val="0"/>
              <w:jc w:val="both"/>
              <w:rPr>
                <w:rFonts w:ascii="Arial" w:hAnsi="Arial" w:cs="Arial"/>
                <w:sz w:val="20"/>
                <w:szCs w:val="20"/>
              </w:rPr>
            </w:pPr>
            <w:r w:rsidRPr="00FA465F">
              <w:rPr>
                <w:rFonts w:ascii="Arial" w:hAnsi="Arial" w:cs="Arial"/>
                <w:sz w:val="20"/>
                <w:szCs w:val="20"/>
              </w:rPr>
              <w:t>Miejscowe Plany Zagospodarowania Przestrzennego MPZP – obowiązujące</w:t>
            </w:r>
          </w:p>
          <w:p w:rsidR="00FA465F" w:rsidRPr="00FA465F" w:rsidRDefault="00FA465F" w:rsidP="003D614A">
            <w:pPr>
              <w:pStyle w:val="Akapitzlist"/>
              <w:numPr>
                <w:ilvl w:val="0"/>
                <w:numId w:val="37"/>
              </w:numPr>
              <w:autoSpaceDN w:val="0"/>
              <w:spacing w:line="276" w:lineRule="auto"/>
              <w:contextualSpacing w:val="0"/>
              <w:jc w:val="both"/>
              <w:rPr>
                <w:rFonts w:ascii="Arial" w:hAnsi="Arial" w:cs="Arial"/>
                <w:sz w:val="20"/>
                <w:szCs w:val="20"/>
              </w:rPr>
            </w:pPr>
            <w:r w:rsidRPr="00FA465F">
              <w:rPr>
                <w:rFonts w:ascii="Arial" w:hAnsi="Arial" w:cs="Arial"/>
                <w:sz w:val="20"/>
                <w:szCs w:val="20"/>
              </w:rPr>
              <w:t xml:space="preserve">Wydane dokumenty – </w:t>
            </w:r>
            <w:proofErr w:type="spellStart"/>
            <w:r w:rsidRPr="00FA465F">
              <w:rPr>
                <w:rFonts w:ascii="Arial" w:hAnsi="Arial" w:cs="Arial"/>
                <w:sz w:val="20"/>
                <w:szCs w:val="20"/>
              </w:rPr>
              <w:t>wyrys</w:t>
            </w:r>
            <w:proofErr w:type="spellEnd"/>
            <w:r w:rsidRPr="00FA465F">
              <w:rPr>
                <w:rFonts w:ascii="Arial" w:hAnsi="Arial" w:cs="Arial"/>
                <w:sz w:val="20"/>
                <w:szCs w:val="20"/>
              </w:rPr>
              <w:t>, wypis i zaświadczenia z dokumentów planistycznych,</w:t>
            </w:r>
          </w:p>
          <w:p w:rsidR="00FA465F" w:rsidRPr="00FA465F" w:rsidRDefault="00FA465F" w:rsidP="00FA465F">
            <w:pPr>
              <w:spacing w:line="276" w:lineRule="auto"/>
              <w:jc w:val="both"/>
              <w:rPr>
                <w:rFonts w:ascii="Arial" w:hAnsi="Arial" w:cs="Arial"/>
                <w:sz w:val="20"/>
                <w:szCs w:val="20"/>
              </w:rPr>
            </w:pPr>
            <w:r w:rsidRPr="00FA465F">
              <w:rPr>
                <w:rFonts w:ascii="Arial" w:hAnsi="Arial" w:cs="Arial"/>
                <w:sz w:val="20"/>
                <w:szCs w:val="20"/>
              </w:rPr>
              <w:t>Wykonawca dostarczy Zamawiającego narzędzie umożliwiające tworzenie i zapisywanie własnych opracowań mapowych prezentujących wskazane przez Użytkownika dane.</w:t>
            </w:r>
          </w:p>
        </w:tc>
      </w:tr>
    </w:tbl>
    <w:p w:rsidR="00FA465F" w:rsidRPr="00FA465F" w:rsidRDefault="00FA465F" w:rsidP="00FA465F">
      <w:pPr>
        <w:pStyle w:val="Textbody"/>
        <w:spacing w:line="276" w:lineRule="auto"/>
        <w:rPr>
          <w:rFonts w:ascii="Arial" w:hAnsi="Arial" w:cs="Arial"/>
          <w:sz w:val="20"/>
          <w:szCs w:val="20"/>
        </w:rPr>
      </w:pPr>
    </w:p>
    <w:p w:rsidR="00FA465F" w:rsidRPr="00FA465F" w:rsidRDefault="00FA465F" w:rsidP="003D614A">
      <w:pPr>
        <w:pStyle w:val="Nagwek4"/>
        <w:keepLines w:val="0"/>
        <w:numPr>
          <w:ilvl w:val="3"/>
          <w:numId w:val="2"/>
        </w:numPr>
        <w:suppressAutoHyphens/>
        <w:autoSpaceDN w:val="0"/>
        <w:spacing w:before="120" w:after="120" w:line="276" w:lineRule="auto"/>
        <w:textAlignment w:val="baseline"/>
        <w:rPr>
          <w:rFonts w:ascii="Arial" w:hAnsi="Arial" w:cs="Arial"/>
          <w:i w:val="0"/>
          <w:sz w:val="20"/>
          <w:szCs w:val="20"/>
        </w:rPr>
      </w:pPr>
      <w:bookmarkStart w:id="52" w:name="_Toc517100483"/>
      <w:r w:rsidRPr="00FA465F">
        <w:rPr>
          <w:rFonts w:ascii="Arial" w:hAnsi="Arial" w:cs="Arial"/>
          <w:i w:val="0"/>
          <w:sz w:val="20"/>
          <w:szCs w:val="20"/>
        </w:rPr>
        <w:t>Studium Uwarunkowań i Kierunków Zagospodarowania Przestrzennego</w:t>
      </w:r>
      <w:bookmarkEnd w:id="52"/>
    </w:p>
    <w:tbl>
      <w:tblPr>
        <w:tblW w:w="9694" w:type="dxa"/>
        <w:tblLayout w:type="fixed"/>
        <w:tblCellMar>
          <w:left w:w="10" w:type="dxa"/>
          <w:right w:w="10" w:type="dxa"/>
        </w:tblCellMar>
        <w:tblLook w:val="0000" w:firstRow="0" w:lastRow="0" w:firstColumn="0" w:lastColumn="0" w:noHBand="0" w:noVBand="0"/>
      </w:tblPr>
      <w:tblGrid>
        <w:gridCol w:w="1132"/>
        <w:gridCol w:w="8562"/>
      </w:tblGrid>
      <w:tr w:rsidR="00FA465F" w:rsidRPr="00FA465F" w:rsidTr="006B6DE2">
        <w:tc>
          <w:tcPr>
            <w:tcW w:w="1132" w:type="dxa"/>
            <w:tcBorders>
              <w:top w:val="single" w:sz="2" w:space="0" w:color="000000"/>
              <w:left w:val="single" w:sz="2" w:space="0" w:color="000000"/>
              <w:bottom w:val="single" w:sz="2" w:space="0" w:color="000000"/>
            </w:tcBorders>
            <w:shd w:val="clear" w:color="auto" w:fill="FFCC99"/>
            <w:tcMar>
              <w:top w:w="55" w:type="dxa"/>
              <w:left w:w="55" w:type="dxa"/>
              <w:bottom w:w="55" w:type="dxa"/>
              <w:right w:w="55" w:type="dxa"/>
            </w:tcMar>
          </w:tcPr>
          <w:p w:rsidR="00FA465F" w:rsidRPr="00FA465F" w:rsidRDefault="00FA465F" w:rsidP="00FA465F">
            <w:pPr>
              <w:pStyle w:val="TableContents"/>
              <w:spacing w:line="276" w:lineRule="auto"/>
              <w:rPr>
                <w:rFonts w:ascii="Arial" w:hAnsi="Arial" w:cs="Arial"/>
                <w:b/>
                <w:bCs/>
                <w:sz w:val="20"/>
                <w:szCs w:val="20"/>
              </w:rPr>
            </w:pPr>
            <w:r w:rsidRPr="00FA465F">
              <w:rPr>
                <w:rFonts w:ascii="Arial" w:hAnsi="Arial" w:cs="Arial"/>
                <w:b/>
                <w:bCs/>
                <w:sz w:val="20"/>
                <w:szCs w:val="20"/>
              </w:rPr>
              <w:t>ID</w:t>
            </w:r>
          </w:p>
        </w:tc>
        <w:tc>
          <w:tcPr>
            <w:tcW w:w="8562" w:type="dxa"/>
            <w:tcBorders>
              <w:top w:val="single" w:sz="2" w:space="0" w:color="000000"/>
              <w:left w:val="single" w:sz="2" w:space="0" w:color="000000"/>
              <w:bottom w:val="single" w:sz="2" w:space="0" w:color="000000"/>
              <w:right w:val="single" w:sz="2" w:space="0" w:color="000000"/>
            </w:tcBorders>
            <w:shd w:val="clear" w:color="auto" w:fill="FFCC99"/>
            <w:tcMar>
              <w:top w:w="55" w:type="dxa"/>
              <w:left w:w="55" w:type="dxa"/>
              <w:bottom w:w="55" w:type="dxa"/>
              <w:right w:w="55" w:type="dxa"/>
            </w:tcMar>
          </w:tcPr>
          <w:p w:rsidR="00FA465F" w:rsidRPr="00FA465F" w:rsidRDefault="00FA465F" w:rsidP="00FA465F">
            <w:pPr>
              <w:pStyle w:val="TableContents"/>
              <w:spacing w:line="276" w:lineRule="auto"/>
              <w:rPr>
                <w:rFonts w:ascii="Arial" w:hAnsi="Arial" w:cs="Arial"/>
                <w:b/>
                <w:bCs/>
                <w:sz w:val="20"/>
                <w:szCs w:val="20"/>
              </w:rPr>
            </w:pPr>
            <w:r w:rsidRPr="00FA465F">
              <w:rPr>
                <w:rFonts w:ascii="Arial" w:hAnsi="Arial" w:cs="Arial"/>
                <w:b/>
                <w:bCs/>
                <w:sz w:val="20"/>
                <w:szCs w:val="20"/>
              </w:rPr>
              <w:t>Opis wymagań – wymagania minimalne</w:t>
            </w:r>
          </w:p>
        </w:tc>
      </w:tr>
      <w:tr w:rsidR="00FA465F" w:rsidRPr="00FA465F" w:rsidTr="006B6DE2">
        <w:tc>
          <w:tcPr>
            <w:tcW w:w="1132" w:type="dxa"/>
            <w:tcBorders>
              <w:left w:val="single" w:sz="2" w:space="0" w:color="000000"/>
              <w:bottom w:val="single" w:sz="2" w:space="0" w:color="000000"/>
            </w:tcBorders>
            <w:tcMar>
              <w:top w:w="55" w:type="dxa"/>
              <w:left w:w="55" w:type="dxa"/>
              <w:bottom w:w="55" w:type="dxa"/>
              <w:right w:w="55" w:type="dxa"/>
            </w:tcMar>
          </w:tcPr>
          <w:p w:rsidR="00FA465F" w:rsidRPr="00FA465F" w:rsidRDefault="00FA465F" w:rsidP="00FA465F">
            <w:pPr>
              <w:pStyle w:val="TableContents"/>
              <w:spacing w:line="276" w:lineRule="auto"/>
              <w:rPr>
                <w:rFonts w:ascii="Arial" w:hAnsi="Arial" w:cs="Arial"/>
                <w:sz w:val="20"/>
                <w:szCs w:val="20"/>
              </w:rPr>
            </w:pPr>
            <w:r w:rsidRPr="00FA465F">
              <w:rPr>
                <w:rFonts w:ascii="Arial" w:hAnsi="Arial" w:cs="Arial"/>
                <w:sz w:val="20"/>
                <w:szCs w:val="20"/>
              </w:rPr>
              <w:t>1.</w:t>
            </w:r>
          </w:p>
        </w:tc>
        <w:tc>
          <w:tcPr>
            <w:tcW w:w="8562" w:type="dxa"/>
            <w:tcBorders>
              <w:left w:val="single" w:sz="2" w:space="0" w:color="000000"/>
              <w:bottom w:val="single" w:sz="2" w:space="0" w:color="000000"/>
              <w:right w:val="single" w:sz="2" w:space="0" w:color="000000"/>
            </w:tcBorders>
            <w:tcMar>
              <w:top w:w="55" w:type="dxa"/>
              <w:left w:w="55" w:type="dxa"/>
              <w:bottom w:w="55" w:type="dxa"/>
              <w:right w:w="55" w:type="dxa"/>
            </w:tcMar>
          </w:tcPr>
          <w:p w:rsidR="00FA465F" w:rsidRPr="00FA465F" w:rsidRDefault="00FA465F" w:rsidP="00FA465F">
            <w:pPr>
              <w:spacing w:line="276" w:lineRule="auto"/>
              <w:contextualSpacing/>
              <w:jc w:val="both"/>
              <w:rPr>
                <w:rFonts w:ascii="Arial" w:hAnsi="Arial" w:cs="Arial"/>
                <w:b/>
                <w:sz w:val="20"/>
                <w:szCs w:val="20"/>
              </w:rPr>
            </w:pPr>
            <w:r w:rsidRPr="00FA465F">
              <w:rPr>
                <w:rFonts w:ascii="Arial" w:hAnsi="Arial" w:cs="Arial"/>
                <w:sz w:val="20"/>
                <w:szCs w:val="20"/>
              </w:rPr>
              <w:t xml:space="preserve">Wykonawca musi przetworzyć posiadane przez Zamawiającego dokumenty planistyczne obowiązującego studium uwarunkowań i kierunków zagospodarowania przestrzennego do postaci cyfrowej zgodnie z przepisami </w:t>
            </w:r>
            <w:r w:rsidRPr="00FA465F">
              <w:rPr>
                <w:rFonts w:ascii="Arial" w:hAnsi="Arial" w:cs="Arial"/>
                <w:i/>
                <w:sz w:val="20"/>
                <w:szCs w:val="20"/>
              </w:rPr>
              <w:t xml:space="preserve">Ustawy z dnia 4 marca 2010 roku o Infrastrukturze Informacji Przestrzennej (Dz. U. z 2010 r. Nr 76, poz. 489 z </w:t>
            </w:r>
            <w:proofErr w:type="spellStart"/>
            <w:r w:rsidRPr="00FA465F">
              <w:rPr>
                <w:rFonts w:ascii="Arial" w:hAnsi="Arial" w:cs="Arial"/>
                <w:i/>
                <w:sz w:val="20"/>
                <w:szCs w:val="20"/>
              </w:rPr>
              <w:t>późn</w:t>
            </w:r>
            <w:proofErr w:type="spellEnd"/>
            <w:r w:rsidRPr="00FA465F">
              <w:rPr>
                <w:rFonts w:ascii="Arial" w:hAnsi="Arial" w:cs="Arial"/>
                <w:i/>
                <w:sz w:val="20"/>
                <w:szCs w:val="20"/>
              </w:rPr>
              <w:t>. zm.)</w:t>
            </w:r>
            <w:r w:rsidRPr="00FA465F">
              <w:rPr>
                <w:rFonts w:ascii="Arial" w:hAnsi="Arial" w:cs="Arial"/>
                <w:sz w:val="20"/>
                <w:szCs w:val="20"/>
              </w:rPr>
              <w:t xml:space="preserve"> i aktów wykonawczych do tej ustawy.</w:t>
            </w:r>
          </w:p>
          <w:p w:rsidR="00FA465F" w:rsidRPr="00FA465F" w:rsidRDefault="00FA465F" w:rsidP="00FA465F">
            <w:pPr>
              <w:spacing w:line="276" w:lineRule="auto"/>
              <w:contextualSpacing/>
              <w:jc w:val="both"/>
              <w:rPr>
                <w:rFonts w:ascii="Arial" w:hAnsi="Arial" w:cs="Arial"/>
                <w:b/>
                <w:sz w:val="20"/>
                <w:szCs w:val="20"/>
              </w:rPr>
            </w:pPr>
            <w:r w:rsidRPr="00FA465F">
              <w:rPr>
                <w:rFonts w:ascii="Arial" w:hAnsi="Arial" w:cs="Arial"/>
                <w:sz w:val="20"/>
                <w:szCs w:val="20"/>
              </w:rPr>
              <w:t>Wykonawca dostanie od Zamawiającego wykaz obowiązujących  uchwał studium uwarunkowań i kierunków zagospodarowania przestrzennego (SUIKZP).</w:t>
            </w:r>
          </w:p>
          <w:p w:rsidR="00FA465F" w:rsidRPr="00FA465F" w:rsidRDefault="00FA465F" w:rsidP="00FA465F">
            <w:pPr>
              <w:spacing w:line="276" w:lineRule="auto"/>
              <w:contextualSpacing/>
              <w:jc w:val="both"/>
              <w:rPr>
                <w:rFonts w:ascii="Arial" w:hAnsi="Arial" w:cs="Arial"/>
                <w:b/>
                <w:sz w:val="20"/>
                <w:szCs w:val="20"/>
              </w:rPr>
            </w:pPr>
            <w:r w:rsidRPr="00FA465F">
              <w:rPr>
                <w:rFonts w:ascii="Arial" w:hAnsi="Arial" w:cs="Arial"/>
                <w:sz w:val="20"/>
                <w:szCs w:val="20"/>
              </w:rPr>
              <w:t xml:space="preserve">Wykonawca zeskanuje do postaci elektronicznej (jpg lub pdf) wszystkie rysunki SUIKZP (tylko rysunek kierunków zagospodarowania przestrzennego) przekazane przez Zamawiającego będące wyłącznie w wersji analogowej, lub których wersja cyfrowa jest nieczytelna lub </w:t>
            </w:r>
            <w:r w:rsidRPr="00FA465F">
              <w:rPr>
                <w:rFonts w:ascii="Arial" w:hAnsi="Arial" w:cs="Arial"/>
                <w:sz w:val="20"/>
                <w:szCs w:val="20"/>
              </w:rPr>
              <w:lastRenderedPageBreak/>
              <w:t xml:space="preserve">niezdatna do </w:t>
            </w:r>
            <w:proofErr w:type="spellStart"/>
            <w:r w:rsidRPr="00FA465F">
              <w:rPr>
                <w:rFonts w:ascii="Arial" w:hAnsi="Arial" w:cs="Arial"/>
                <w:sz w:val="20"/>
                <w:szCs w:val="20"/>
              </w:rPr>
              <w:t>wektoryzacji</w:t>
            </w:r>
            <w:proofErr w:type="spellEnd"/>
            <w:r w:rsidRPr="00FA465F">
              <w:rPr>
                <w:rFonts w:ascii="Arial" w:hAnsi="Arial" w:cs="Arial"/>
                <w:sz w:val="20"/>
                <w:szCs w:val="20"/>
              </w:rPr>
              <w:t>.</w:t>
            </w:r>
          </w:p>
          <w:p w:rsidR="00FA465F" w:rsidRPr="00FA465F" w:rsidRDefault="00FA465F" w:rsidP="00FA465F">
            <w:pPr>
              <w:spacing w:line="276" w:lineRule="auto"/>
              <w:contextualSpacing/>
              <w:jc w:val="both"/>
              <w:rPr>
                <w:rFonts w:ascii="Arial" w:hAnsi="Arial" w:cs="Arial"/>
                <w:sz w:val="20"/>
                <w:szCs w:val="20"/>
              </w:rPr>
            </w:pPr>
            <w:r w:rsidRPr="00FA465F">
              <w:rPr>
                <w:rFonts w:ascii="Arial" w:hAnsi="Arial" w:cs="Arial"/>
                <w:sz w:val="20"/>
                <w:szCs w:val="20"/>
              </w:rPr>
              <w:t xml:space="preserve">Poprawnie utworzone dane dotyczące SUIKZP (tylko rysunek kierunków zagospodarowania przestrzennego) muszą składać się z  pliku wektorowego (ESRI </w:t>
            </w:r>
            <w:proofErr w:type="spellStart"/>
            <w:r w:rsidRPr="00FA465F">
              <w:rPr>
                <w:rFonts w:ascii="Arial" w:hAnsi="Arial" w:cs="Arial"/>
                <w:sz w:val="20"/>
                <w:szCs w:val="20"/>
              </w:rPr>
              <w:t>shapefile</w:t>
            </w:r>
            <w:proofErr w:type="spellEnd"/>
            <w:r w:rsidRPr="00FA465F">
              <w:rPr>
                <w:rFonts w:ascii="Arial" w:hAnsi="Arial" w:cs="Arial"/>
                <w:sz w:val="20"/>
                <w:szCs w:val="20"/>
              </w:rPr>
              <w:t xml:space="preserve"> (</w:t>
            </w:r>
            <w:proofErr w:type="spellStart"/>
            <w:r w:rsidRPr="00FA465F">
              <w:rPr>
                <w:rFonts w:ascii="Arial" w:hAnsi="Arial" w:cs="Arial"/>
                <w:sz w:val="20"/>
                <w:szCs w:val="20"/>
              </w:rPr>
              <w:t>shp</w:t>
            </w:r>
            <w:proofErr w:type="spellEnd"/>
            <w:r w:rsidRPr="00FA465F">
              <w:rPr>
                <w:rFonts w:ascii="Arial" w:hAnsi="Arial" w:cs="Arial"/>
                <w:sz w:val="20"/>
                <w:szCs w:val="20"/>
              </w:rPr>
              <w:t xml:space="preserve">. – plik przechowujący geometrię obiektu; </w:t>
            </w:r>
            <w:proofErr w:type="spellStart"/>
            <w:r w:rsidRPr="00FA465F">
              <w:rPr>
                <w:rFonts w:ascii="Arial" w:hAnsi="Arial" w:cs="Arial"/>
                <w:sz w:val="20"/>
                <w:szCs w:val="20"/>
              </w:rPr>
              <w:t>shx</w:t>
            </w:r>
            <w:proofErr w:type="spellEnd"/>
            <w:r w:rsidRPr="00FA465F">
              <w:rPr>
                <w:rFonts w:ascii="Arial" w:hAnsi="Arial" w:cs="Arial"/>
                <w:sz w:val="20"/>
                <w:szCs w:val="20"/>
              </w:rPr>
              <w:t xml:space="preserve">. – plik indeksowy; </w:t>
            </w:r>
            <w:proofErr w:type="spellStart"/>
            <w:r w:rsidRPr="00FA465F">
              <w:rPr>
                <w:rFonts w:ascii="Arial" w:hAnsi="Arial" w:cs="Arial"/>
                <w:sz w:val="20"/>
                <w:szCs w:val="20"/>
              </w:rPr>
              <w:t>dbf</w:t>
            </w:r>
            <w:proofErr w:type="spellEnd"/>
            <w:r w:rsidRPr="00FA465F">
              <w:rPr>
                <w:rFonts w:ascii="Arial" w:hAnsi="Arial" w:cs="Arial"/>
                <w:sz w:val="20"/>
                <w:szCs w:val="20"/>
              </w:rPr>
              <w:t xml:space="preserve">. – plik przechowujący dane atrybutowe (tabelaryczne); </w:t>
            </w:r>
            <w:proofErr w:type="spellStart"/>
            <w:r w:rsidRPr="00FA465F">
              <w:rPr>
                <w:rFonts w:ascii="Arial" w:hAnsi="Arial" w:cs="Arial"/>
                <w:sz w:val="20"/>
                <w:szCs w:val="20"/>
              </w:rPr>
              <w:t>prj</w:t>
            </w:r>
            <w:proofErr w:type="spellEnd"/>
            <w:r w:rsidRPr="00FA465F">
              <w:rPr>
                <w:rFonts w:ascii="Arial" w:hAnsi="Arial" w:cs="Arial"/>
                <w:sz w:val="20"/>
                <w:szCs w:val="20"/>
              </w:rPr>
              <w:t>. – plik przechowujący informację na temat układu współrzędnych i odwzorowania)) i z pliku rastrowego (</w:t>
            </w:r>
            <w:proofErr w:type="spellStart"/>
            <w:r w:rsidRPr="00FA465F">
              <w:rPr>
                <w:rFonts w:ascii="Arial" w:hAnsi="Arial" w:cs="Arial"/>
                <w:sz w:val="20"/>
                <w:szCs w:val="20"/>
              </w:rPr>
              <w:t>geotiff</w:t>
            </w:r>
            <w:proofErr w:type="spellEnd"/>
            <w:r w:rsidRPr="00FA465F">
              <w:rPr>
                <w:rFonts w:ascii="Arial" w:hAnsi="Arial" w:cs="Arial"/>
                <w:sz w:val="20"/>
                <w:szCs w:val="20"/>
              </w:rPr>
              <w:t xml:space="preserve">).  </w:t>
            </w:r>
          </w:p>
        </w:tc>
      </w:tr>
      <w:tr w:rsidR="00FA465F" w:rsidRPr="00FA465F" w:rsidTr="006B6DE2">
        <w:tc>
          <w:tcPr>
            <w:tcW w:w="1132" w:type="dxa"/>
            <w:tcBorders>
              <w:left w:val="single" w:sz="2" w:space="0" w:color="000000"/>
              <w:bottom w:val="single" w:sz="2" w:space="0" w:color="000000"/>
            </w:tcBorders>
            <w:tcMar>
              <w:top w:w="55" w:type="dxa"/>
              <w:left w:w="55" w:type="dxa"/>
              <w:bottom w:w="55" w:type="dxa"/>
              <w:right w:w="55" w:type="dxa"/>
            </w:tcMar>
          </w:tcPr>
          <w:p w:rsidR="00FA465F" w:rsidRPr="00FA465F" w:rsidRDefault="00FA465F" w:rsidP="00FA465F">
            <w:pPr>
              <w:pStyle w:val="TableContents"/>
              <w:spacing w:line="276" w:lineRule="auto"/>
              <w:rPr>
                <w:rFonts w:ascii="Arial" w:hAnsi="Arial" w:cs="Arial"/>
                <w:sz w:val="20"/>
                <w:szCs w:val="20"/>
              </w:rPr>
            </w:pPr>
            <w:r w:rsidRPr="00FA465F">
              <w:rPr>
                <w:rFonts w:ascii="Arial" w:hAnsi="Arial" w:cs="Arial"/>
                <w:sz w:val="20"/>
                <w:szCs w:val="20"/>
              </w:rPr>
              <w:lastRenderedPageBreak/>
              <w:t>2.</w:t>
            </w:r>
          </w:p>
        </w:tc>
        <w:tc>
          <w:tcPr>
            <w:tcW w:w="8562" w:type="dxa"/>
            <w:tcBorders>
              <w:left w:val="single" w:sz="2" w:space="0" w:color="000000"/>
              <w:bottom w:val="single" w:sz="2" w:space="0" w:color="000000"/>
              <w:right w:val="single" w:sz="2" w:space="0" w:color="000000"/>
            </w:tcBorders>
            <w:tcMar>
              <w:top w:w="55" w:type="dxa"/>
              <w:left w:w="55" w:type="dxa"/>
              <w:bottom w:w="55" w:type="dxa"/>
              <w:right w:w="55" w:type="dxa"/>
            </w:tcMar>
          </w:tcPr>
          <w:p w:rsidR="00FA465F" w:rsidRPr="00FA465F" w:rsidRDefault="00FA465F" w:rsidP="00FA465F">
            <w:pPr>
              <w:spacing w:line="276" w:lineRule="auto"/>
              <w:contextualSpacing/>
              <w:jc w:val="both"/>
              <w:rPr>
                <w:rFonts w:ascii="Arial" w:hAnsi="Arial" w:cs="Arial"/>
                <w:b/>
                <w:sz w:val="20"/>
                <w:szCs w:val="20"/>
              </w:rPr>
            </w:pPr>
            <w:r w:rsidRPr="00FA465F">
              <w:rPr>
                <w:rFonts w:ascii="Arial" w:hAnsi="Arial" w:cs="Arial"/>
                <w:sz w:val="20"/>
                <w:szCs w:val="20"/>
              </w:rPr>
              <w:t xml:space="preserve">Wykonawca wszystkim rysunkom SUIKZP przekazanym przez Zamawiającego nada </w:t>
            </w:r>
            <w:proofErr w:type="spellStart"/>
            <w:r w:rsidRPr="00FA465F">
              <w:rPr>
                <w:rFonts w:ascii="Arial" w:hAnsi="Arial" w:cs="Arial"/>
                <w:sz w:val="20"/>
                <w:szCs w:val="20"/>
              </w:rPr>
              <w:t>georeferencje</w:t>
            </w:r>
            <w:proofErr w:type="spellEnd"/>
            <w:r w:rsidRPr="00FA465F">
              <w:rPr>
                <w:rFonts w:ascii="Arial" w:hAnsi="Arial" w:cs="Arial"/>
                <w:sz w:val="20"/>
                <w:szCs w:val="20"/>
              </w:rPr>
              <w:t xml:space="preserve"> (skalibruje do postaci plików </w:t>
            </w:r>
            <w:proofErr w:type="spellStart"/>
            <w:r w:rsidRPr="00FA465F">
              <w:rPr>
                <w:rFonts w:ascii="Arial" w:hAnsi="Arial" w:cs="Arial"/>
                <w:sz w:val="20"/>
                <w:szCs w:val="20"/>
              </w:rPr>
              <w:t>geoTIFF</w:t>
            </w:r>
            <w:proofErr w:type="spellEnd"/>
            <w:r w:rsidRPr="00FA465F">
              <w:rPr>
                <w:rFonts w:ascii="Arial" w:hAnsi="Arial" w:cs="Arial"/>
                <w:sz w:val="20"/>
                <w:szCs w:val="20"/>
              </w:rPr>
              <w:t>) w układzie współrzędnych EPSG 2180 (PUWG 92):</w:t>
            </w:r>
          </w:p>
          <w:p w:rsidR="00FA465F" w:rsidRPr="00FA465F" w:rsidRDefault="00FA465F" w:rsidP="003D614A">
            <w:pPr>
              <w:pStyle w:val="Akapitzlist"/>
              <w:numPr>
                <w:ilvl w:val="0"/>
                <w:numId w:val="44"/>
              </w:numPr>
              <w:spacing w:after="200" w:line="276" w:lineRule="auto"/>
              <w:jc w:val="both"/>
              <w:rPr>
                <w:rFonts w:ascii="Arial" w:hAnsi="Arial" w:cs="Arial"/>
                <w:b/>
                <w:sz w:val="20"/>
                <w:szCs w:val="20"/>
              </w:rPr>
            </w:pPr>
            <w:r w:rsidRPr="00FA465F">
              <w:rPr>
                <w:rFonts w:ascii="Arial" w:hAnsi="Arial" w:cs="Arial"/>
                <w:sz w:val="20"/>
                <w:szCs w:val="20"/>
              </w:rPr>
              <w:t>Usługa kalibracji danych referencyjnych do Państwowego Układu Współrzędnych Geodezyjnych 1992 musi zachowywać: dokładność RMS&lt;=1mm w skali mapy, format .</w:t>
            </w:r>
            <w:proofErr w:type="spellStart"/>
            <w:r w:rsidRPr="00FA465F">
              <w:rPr>
                <w:rFonts w:ascii="Arial" w:hAnsi="Arial" w:cs="Arial"/>
                <w:sz w:val="20"/>
                <w:szCs w:val="20"/>
              </w:rPr>
              <w:t>tif</w:t>
            </w:r>
            <w:proofErr w:type="spellEnd"/>
            <w:r w:rsidRPr="00FA465F">
              <w:rPr>
                <w:rFonts w:ascii="Arial" w:hAnsi="Arial" w:cs="Arial"/>
                <w:sz w:val="20"/>
                <w:szCs w:val="20"/>
              </w:rPr>
              <w:t xml:space="preserve"> i </w:t>
            </w:r>
            <w:proofErr w:type="spellStart"/>
            <w:r w:rsidRPr="00FA465F">
              <w:rPr>
                <w:rFonts w:ascii="Arial" w:hAnsi="Arial" w:cs="Arial"/>
                <w:sz w:val="20"/>
                <w:szCs w:val="20"/>
              </w:rPr>
              <w:t>georeferencja</w:t>
            </w:r>
            <w:proofErr w:type="spellEnd"/>
            <w:r w:rsidRPr="00FA465F">
              <w:rPr>
                <w:rFonts w:ascii="Arial" w:hAnsi="Arial" w:cs="Arial"/>
                <w:sz w:val="20"/>
                <w:szCs w:val="20"/>
              </w:rPr>
              <w:t xml:space="preserve"> w formacie .</w:t>
            </w:r>
            <w:proofErr w:type="spellStart"/>
            <w:r w:rsidRPr="00FA465F">
              <w:rPr>
                <w:rFonts w:ascii="Arial" w:hAnsi="Arial" w:cs="Arial"/>
                <w:sz w:val="20"/>
                <w:szCs w:val="20"/>
              </w:rPr>
              <w:t>tfw</w:t>
            </w:r>
            <w:proofErr w:type="spellEnd"/>
            <w:r w:rsidRPr="00FA465F">
              <w:rPr>
                <w:rFonts w:ascii="Arial" w:hAnsi="Arial" w:cs="Arial"/>
                <w:sz w:val="20"/>
                <w:szCs w:val="20"/>
              </w:rPr>
              <w:t xml:space="preserve"> oraz w oryginalnej rozdzielczości głębi kolorów.</w:t>
            </w:r>
          </w:p>
          <w:p w:rsidR="00FA465F" w:rsidRPr="00FA465F" w:rsidRDefault="00FA465F" w:rsidP="003D614A">
            <w:pPr>
              <w:pStyle w:val="Akapitzlist"/>
              <w:numPr>
                <w:ilvl w:val="0"/>
                <w:numId w:val="44"/>
              </w:numPr>
              <w:spacing w:after="200" w:line="276" w:lineRule="auto"/>
              <w:jc w:val="both"/>
              <w:rPr>
                <w:rFonts w:ascii="Arial" w:hAnsi="Arial" w:cs="Arial"/>
                <w:b/>
                <w:sz w:val="20"/>
                <w:szCs w:val="20"/>
              </w:rPr>
            </w:pPr>
            <w:r w:rsidRPr="00FA465F">
              <w:rPr>
                <w:rFonts w:ascii="Arial" w:hAnsi="Arial" w:cs="Arial"/>
                <w:sz w:val="20"/>
                <w:szCs w:val="20"/>
              </w:rPr>
              <w:t>Usługa kalibracji danych referencyjnych musi być udokumentowana w formacie graficznym lub tekstowym w postaci raportów kalibracji, przedstawiających liczbę punktów dopasowania, rozkład przestrzenny punktów, współrzędne punktów dostosowania w układzie PUWG 92, błędy dopasowania na każdym punkcie wyrażone w metrach oraz rodzaj użytej transformacji.</w:t>
            </w:r>
          </w:p>
          <w:p w:rsidR="00FA465F" w:rsidRPr="00FA465F" w:rsidRDefault="00FA465F" w:rsidP="003D614A">
            <w:pPr>
              <w:pStyle w:val="Akapitzlist"/>
              <w:numPr>
                <w:ilvl w:val="0"/>
                <w:numId w:val="44"/>
              </w:numPr>
              <w:spacing w:after="200" w:line="276" w:lineRule="auto"/>
              <w:jc w:val="both"/>
              <w:rPr>
                <w:rFonts w:ascii="Arial" w:hAnsi="Arial" w:cs="Arial"/>
                <w:b/>
                <w:sz w:val="20"/>
                <w:szCs w:val="20"/>
              </w:rPr>
            </w:pPr>
            <w:r w:rsidRPr="00FA465F">
              <w:rPr>
                <w:rFonts w:ascii="Arial" w:hAnsi="Arial" w:cs="Arial"/>
                <w:sz w:val="20"/>
                <w:szCs w:val="20"/>
              </w:rPr>
              <w:t>Usługa kalibracji danych referencyjnych musi odbyć się z wykorzystaniem transformacji afinicznej 1. lub 2. stopnia z zachowaniem równomiernego rozkładu punktów dopasowania (dopuszczalna jest kalibracja z wykorzystaniem transformacji elastycznej przy uzasadnieniu postępowania w raporcie kalibracji).</w:t>
            </w:r>
          </w:p>
          <w:p w:rsidR="00FA465F" w:rsidRPr="00FA465F" w:rsidRDefault="00FA465F" w:rsidP="003D614A">
            <w:pPr>
              <w:pStyle w:val="Akapitzlist"/>
              <w:numPr>
                <w:ilvl w:val="0"/>
                <w:numId w:val="44"/>
              </w:numPr>
              <w:spacing w:after="200" w:line="276" w:lineRule="auto"/>
              <w:jc w:val="both"/>
              <w:rPr>
                <w:rFonts w:ascii="Arial" w:hAnsi="Arial" w:cs="Arial"/>
                <w:b/>
                <w:sz w:val="20"/>
                <w:szCs w:val="20"/>
              </w:rPr>
            </w:pPr>
            <w:r w:rsidRPr="00FA465F">
              <w:rPr>
                <w:rFonts w:ascii="Arial" w:hAnsi="Arial" w:cs="Arial"/>
                <w:sz w:val="20"/>
                <w:szCs w:val="20"/>
              </w:rPr>
              <w:t>Pliki rastrowe SUIKZP (</w:t>
            </w:r>
            <w:proofErr w:type="spellStart"/>
            <w:r w:rsidRPr="00FA465F">
              <w:rPr>
                <w:rFonts w:ascii="Arial" w:hAnsi="Arial" w:cs="Arial"/>
                <w:sz w:val="20"/>
                <w:szCs w:val="20"/>
              </w:rPr>
              <w:t>geotiff</w:t>
            </w:r>
            <w:proofErr w:type="spellEnd"/>
            <w:r w:rsidRPr="00FA465F">
              <w:rPr>
                <w:rFonts w:ascii="Arial" w:hAnsi="Arial" w:cs="Arial"/>
                <w:sz w:val="20"/>
                <w:szCs w:val="20"/>
              </w:rPr>
              <w:t>) muszą być nazwane zgodnie z numerem uchwały i numerem załącznika uchwalonego rysunku SUIKZP np. II_15_2006_zal1, II_15_2006_zal2, XXXII_263_14_zal1.</w:t>
            </w:r>
          </w:p>
          <w:p w:rsidR="00FA465F" w:rsidRPr="00FA465F" w:rsidRDefault="00FA465F" w:rsidP="003D614A">
            <w:pPr>
              <w:pStyle w:val="Akapitzlist"/>
              <w:numPr>
                <w:ilvl w:val="0"/>
                <w:numId w:val="44"/>
              </w:numPr>
              <w:spacing w:after="200" w:line="276" w:lineRule="auto"/>
              <w:jc w:val="both"/>
              <w:rPr>
                <w:rFonts w:ascii="Arial" w:hAnsi="Arial" w:cs="Arial"/>
                <w:b/>
                <w:sz w:val="20"/>
                <w:szCs w:val="20"/>
              </w:rPr>
            </w:pPr>
            <w:r w:rsidRPr="00FA465F">
              <w:rPr>
                <w:rFonts w:ascii="Arial" w:hAnsi="Arial" w:cs="Arial"/>
                <w:sz w:val="20"/>
                <w:szCs w:val="20"/>
              </w:rPr>
              <w:t>Wszelkie kwestie sporne wynikające z jakości i dokładności rysunków miejscowych planów zagospodarowania przestrzennego muszą być uzgodnione z Zamawiającym.</w:t>
            </w:r>
          </w:p>
        </w:tc>
      </w:tr>
      <w:tr w:rsidR="00FA465F" w:rsidRPr="00FA465F" w:rsidTr="006B6DE2">
        <w:tc>
          <w:tcPr>
            <w:tcW w:w="1132" w:type="dxa"/>
            <w:tcBorders>
              <w:left w:val="single" w:sz="2" w:space="0" w:color="000000"/>
              <w:bottom w:val="single" w:sz="2" w:space="0" w:color="000000"/>
            </w:tcBorders>
            <w:tcMar>
              <w:top w:w="55" w:type="dxa"/>
              <w:left w:w="55" w:type="dxa"/>
              <w:bottom w:w="55" w:type="dxa"/>
              <w:right w:w="55" w:type="dxa"/>
            </w:tcMar>
          </w:tcPr>
          <w:p w:rsidR="00FA465F" w:rsidRPr="00FA465F" w:rsidRDefault="00FA465F" w:rsidP="00FA465F">
            <w:pPr>
              <w:pStyle w:val="TableContents"/>
              <w:spacing w:line="276" w:lineRule="auto"/>
              <w:rPr>
                <w:rFonts w:ascii="Arial" w:hAnsi="Arial" w:cs="Arial"/>
                <w:sz w:val="20"/>
                <w:szCs w:val="20"/>
              </w:rPr>
            </w:pPr>
            <w:r w:rsidRPr="00FA465F">
              <w:rPr>
                <w:rFonts w:ascii="Arial" w:hAnsi="Arial" w:cs="Arial"/>
                <w:sz w:val="20"/>
                <w:szCs w:val="20"/>
              </w:rPr>
              <w:t>3.</w:t>
            </w:r>
          </w:p>
        </w:tc>
        <w:tc>
          <w:tcPr>
            <w:tcW w:w="8562" w:type="dxa"/>
            <w:tcBorders>
              <w:left w:val="single" w:sz="2" w:space="0" w:color="000000"/>
              <w:bottom w:val="single" w:sz="2" w:space="0" w:color="000000"/>
              <w:right w:val="single" w:sz="2" w:space="0" w:color="000000"/>
            </w:tcBorders>
            <w:tcMar>
              <w:top w:w="55" w:type="dxa"/>
              <w:left w:w="55" w:type="dxa"/>
              <w:bottom w:w="55" w:type="dxa"/>
              <w:right w:w="55" w:type="dxa"/>
            </w:tcMar>
          </w:tcPr>
          <w:p w:rsidR="00FA465F" w:rsidRPr="00FA465F" w:rsidRDefault="00FA465F" w:rsidP="00FA465F">
            <w:pPr>
              <w:spacing w:line="276" w:lineRule="auto"/>
              <w:contextualSpacing/>
              <w:jc w:val="both"/>
              <w:rPr>
                <w:rFonts w:ascii="Arial" w:hAnsi="Arial" w:cs="Arial"/>
                <w:b/>
                <w:sz w:val="20"/>
                <w:szCs w:val="20"/>
              </w:rPr>
            </w:pPr>
            <w:r w:rsidRPr="00FA465F">
              <w:rPr>
                <w:rFonts w:ascii="Arial" w:hAnsi="Arial" w:cs="Arial"/>
                <w:sz w:val="20"/>
                <w:szCs w:val="20"/>
              </w:rPr>
              <w:t xml:space="preserve">Wykonawca </w:t>
            </w:r>
            <w:proofErr w:type="spellStart"/>
            <w:r w:rsidRPr="00FA465F">
              <w:rPr>
                <w:rFonts w:ascii="Arial" w:hAnsi="Arial" w:cs="Arial"/>
                <w:sz w:val="20"/>
                <w:szCs w:val="20"/>
              </w:rPr>
              <w:t>zwektoryzuje</w:t>
            </w:r>
            <w:proofErr w:type="spellEnd"/>
            <w:r w:rsidRPr="00FA465F">
              <w:rPr>
                <w:rFonts w:ascii="Arial" w:hAnsi="Arial" w:cs="Arial"/>
                <w:sz w:val="20"/>
                <w:szCs w:val="20"/>
              </w:rPr>
              <w:t xml:space="preserve"> rysunki SUIKZP przekazane przez Zamawiającego do postaci wektorowej </w:t>
            </w:r>
            <w:proofErr w:type="spellStart"/>
            <w:r w:rsidRPr="00FA465F">
              <w:rPr>
                <w:rFonts w:ascii="Arial" w:hAnsi="Arial" w:cs="Arial"/>
                <w:sz w:val="20"/>
                <w:szCs w:val="20"/>
              </w:rPr>
              <w:t>shapefile</w:t>
            </w:r>
            <w:proofErr w:type="spellEnd"/>
            <w:r w:rsidRPr="00FA465F">
              <w:rPr>
                <w:rFonts w:ascii="Arial" w:hAnsi="Arial" w:cs="Arial"/>
                <w:sz w:val="20"/>
                <w:szCs w:val="20"/>
              </w:rPr>
              <w:t xml:space="preserve"> (</w:t>
            </w:r>
            <w:proofErr w:type="spellStart"/>
            <w:r w:rsidRPr="00FA465F">
              <w:rPr>
                <w:rFonts w:ascii="Arial" w:hAnsi="Arial" w:cs="Arial"/>
                <w:sz w:val="20"/>
                <w:szCs w:val="20"/>
              </w:rPr>
              <w:t>shp</w:t>
            </w:r>
            <w:proofErr w:type="spellEnd"/>
            <w:r w:rsidRPr="00FA465F">
              <w:rPr>
                <w:rFonts w:ascii="Arial" w:hAnsi="Arial" w:cs="Arial"/>
                <w:sz w:val="20"/>
                <w:szCs w:val="20"/>
              </w:rPr>
              <w:t>) obowiązkowo uwzględniając:</w:t>
            </w:r>
          </w:p>
          <w:p w:rsidR="00FA465F" w:rsidRPr="00FA465F" w:rsidRDefault="00FA465F" w:rsidP="003D614A">
            <w:pPr>
              <w:pStyle w:val="Akapitzlist"/>
              <w:numPr>
                <w:ilvl w:val="0"/>
                <w:numId w:val="45"/>
              </w:numPr>
              <w:spacing w:after="200" w:line="276" w:lineRule="auto"/>
              <w:jc w:val="both"/>
              <w:rPr>
                <w:rFonts w:ascii="Arial" w:hAnsi="Arial" w:cs="Arial"/>
                <w:b/>
                <w:sz w:val="20"/>
                <w:szCs w:val="20"/>
              </w:rPr>
            </w:pPr>
            <w:r w:rsidRPr="00FA465F">
              <w:rPr>
                <w:rFonts w:ascii="Arial" w:hAnsi="Arial" w:cs="Arial"/>
                <w:sz w:val="20"/>
                <w:szCs w:val="20"/>
              </w:rPr>
              <w:t xml:space="preserve">Usługa </w:t>
            </w:r>
            <w:proofErr w:type="spellStart"/>
            <w:r w:rsidRPr="00FA465F">
              <w:rPr>
                <w:rFonts w:ascii="Arial" w:hAnsi="Arial" w:cs="Arial"/>
                <w:sz w:val="20"/>
                <w:szCs w:val="20"/>
              </w:rPr>
              <w:t>wektoryzacji</w:t>
            </w:r>
            <w:proofErr w:type="spellEnd"/>
            <w:r w:rsidRPr="00FA465F">
              <w:rPr>
                <w:rFonts w:ascii="Arial" w:hAnsi="Arial" w:cs="Arial"/>
                <w:sz w:val="20"/>
                <w:szCs w:val="20"/>
              </w:rPr>
              <w:t xml:space="preserve"> danych musi obejmować </w:t>
            </w:r>
            <w:proofErr w:type="spellStart"/>
            <w:r w:rsidRPr="00FA465F">
              <w:rPr>
                <w:rFonts w:ascii="Arial" w:hAnsi="Arial" w:cs="Arial"/>
                <w:sz w:val="20"/>
                <w:szCs w:val="20"/>
              </w:rPr>
              <w:t>wektoryzację</w:t>
            </w:r>
            <w:proofErr w:type="spellEnd"/>
            <w:r w:rsidRPr="00FA465F">
              <w:rPr>
                <w:rFonts w:ascii="Arial" w:hAnsi="Arial" w:cs="Arial"/>
                <w:sz w:val="20"/>
                <w:szCs w:val="20"/>
              </w:rPr>
              <w:t xml:space="preserve"> przekazanych rysunków SUIKZP.</w:t>
            </w:r>
          </w:p>
          <w:p w:rsidR="00FA465F" w:rsidRPr="00FA465F" w:rsidRDefault="00FA465F" w:rsidP="003D614A">
            <w:pPr>
              <w:pStyle w:val="Akapitzlist"/>
              <w:numPr>
                <w:ilvl w:val="0"/>
                <w:numId w:val="45"/>
              </w:numPr>
              <w:spacing w:after="200" w:line="276" w:lineRule="auto"/>
              <w:jc w:val="both"/>
              <w:rPr>
                <w:rFonts w:ascii="Arial" w:hAnsi="Arial" w:cs="Arial"/>
                <w:b/>
                <w:sz w:val="20"/>
                <w:szCs w:val="20"/>
              </w:rPr>
            </w:pPr>
            <w:r w:rsidRPr="00FA465F">
              <w:rPr>
                <w:rFonts w:ascii="Arial" w:hAnsi="Arial" w:cs="Arial"/>
                <w:sz w:val="20"/>
                <w:szCs w:val="20"/>
              </w:rPr>
              <w:t>Transformacja SUIKZP obejmie przetworzenie do postaci cyfrowej wszystkich ustaleń SUIKZP: granice SUIKZP, kierunki zagospodarowania SUIKZP, pozostałe ustalenia SUIKZP punktowe, pozostałe ustalenia SUIKZP liniowe, pozostałe ustalenia SUIKZP powierzchniowe, zgodnie z legendą rysunków SUIKZP oraz opisami tekstowymi uchwał SUIKZP wraz z utworzeniem i wypełnieniem tabeli atrybutów.</w:t>
            </w:r>
          </w:p>
          <w:p w:rsidR="00FA465F" w:rsidRPr="00FA465F" w:rsidRDefault="00FA465F" w:rsidP="003D614A">
            <w:pPr>
              <w:pStyle w:val="Akapitzlist"/>
              <w:numPr>
                <w:ilvl w:val="0"/>
                <w:numId w:val="45"/>
              </w:numPr>
              <w:spacing w:after="200" w:line="276" w:lineRule="auto"/>
              <w:jc w:val="both"/>
              <w:rPr>
                <w:rFonts w:ascii="Arial" w:hAnsi="Arial" w:cs="Arial"/>
                <w:b/>
                <w:sz w:val="20"/>
                <w:szCs w:val="20"/>
              </w:rPr>
            </w:pPr>
            <w:r w:rsidRPr="00FA465F">
              <w:rPr>
                <w:rFonts w:ascii="Arial" w:hAnsi="Arial" w:cs="Arial"/>
                <w:sz w:val="20"/>
                <w:szCs w:val="20"/>
              </w:rPr>
              <w:t xml:space="preserve">Wszystkie kierunki zagospodarowania SUIKZP muszą być w jednej warstwie (jeden plik </w:t>
            </w:r>
            <w:proofErr w:type="spellStart"/>
            <w:r w:rsidRPr="00FA465F">
              <w:rPr>
                <w:rFonts w:ascii="Arial" w:hAnsi="Arial" w:cs="Arial"/>
                <w:sz w:val="20"/>
                <w:szCs w:val="20"/>
              </w:rPr>
              <w:t>shapefile</w:t>
            </w:r>
            <w:proofErr w:type="spellEnd"/>
            <w:r w:rsidRPr="00FA465F">
              <w:rPr>
                <w:rFonts w:ascii="Arial" w:hAnsi="Arial" w:cs="Arial"/>
                <w:sz w:val="20"/>
                <w:szCs w:val="20"/>
              </w:rPr>
              <w:t>) i powinny być nazwane „</w:t>
            </w:r>
            <w:proofErr w:type="spellStart"/>
            <w:r w:rsidRPr="00FA465F">
              <w:rPr>
                <w:rFonts w:ascii="Arial" w:hAnsi="Arial" w:cs="Arial"/>
                <w:sz w:val="20"/>
                <w:szCs w:val="20"/>
              </w:rPr>
              <w:t>nazwa_gminy_mpzp</w:t>
            </w:r>
            <w:proofErr w:type="spellEnd"/>
            <w:r w:rsidRPr="00FA465F">
              <w:rPr>
                <w:rFonts w:ascii="Arial" w:hAnsi="Arial" w:cs="Arial"/>
                <w:sz w:val="20"/>
                <w:szCs w:val="20"/>
              </w:rPr>
              <w:t>_ przeznaczenia”.</w:t>
            </w:r>
          </w:p>
          <w:p w:rsidR="00FA465F" w:rsidRPr="00FA465F" w:rsidRDefault="00FA465F" w:rsidP="003D614A">
            <w:pPr>
              <w:pStyle w:val="Akapitzlist"/>
              <w:numPr>
                <w:ilvl w:val="0"/>
                <w:numId w:val="45"/>
              </w:numPr>
              <w:spacing w:after="200" w:line="276" w:lineRule="auto"/>
              <w:jc w:val="both"/>
              <w:rPr>
                <w:rFonts w:ascii="Arial" w:hAnsi="Arial" w:cs="Arial"/>
                <w:b/>
                <w:sz w:val="20"/>
                <w:szCs w:val="20"/>
              </w:rPr>
            </w:pPr>
            <w:r w:rsidRPr="00FA465F">
              <w:rPr>
                <w:rFonts w:ascii="Arial" w:hAnsi="Arial" w:cs="Arial"/>
                <w:sz w:val="20"/>
                <w:szCs w:val="20"/>
              </w:rPr>
              <w:t xml:space="preserve">Wszystkie granice SUIKZP muszą być w jednej warstwie (jeden plik </w:t>
            </w:r>
            <w:proofErr w:type="spellStart"/>
            <w:r w:rsidRPr="00FA465F">
              <w:rPr>
                <w:rFonts w:ascii="Arial" w:hAnsi="Arial" w:cs="Arial"/>
                <w:sz w:val="20"/>
                <w:szCs w:val="20"/>
              </w:rPr>
              <w:t>shale</w:t>
            </w:r>
            <w:proofErr w:type="spellEnd"/>
            <w:r w:rsidRPr="00FA465F">
              <w:rPr>
                <w:rFonts w:ascii="Arial" w:hAnsi="Arial" w:cs="Arial"/>
                <w:sz w:val="20"/>
                <w:szCs w:val="20"/>
              </w:rPr>
              <w:t>) i powinny być nazwane „</w:t>
            </w:r>
            <w:proofErr w:type="spellStart"/>
            <w:r w:rsidRPr="00FA465F">
              <w:rPr>
                <w:rFonts w:ascii="Arial" w:hAnsi="Arial" w:cs="Arial"/>
                <w:sz w:val="20"/>
                <w:szCs w:val="20"/>
              </w:rPr>
              <w:t>nazwa_gminy_mpzp_granice</w:t>
            </w:r>
            <w:proofErr w:type="spellEnd"/>
            <w:r w:rsidRPr="00FA465F">
              <w:rPr>
                <w:rFonts w:ascii="Arial" w:hAnsi="Arial" w:cs="Arial"/>
                <w:sz w:val="20"/>
                <w:szCs w:val="20"/>
              </w:rPr>
              <w:t>”.</w:t>
            </w:r>
          </w:p>
          <w:p w:rsidR="00FA465F" w:rsidRPr="00FA465F" w:rsidRDefault="00FA465F" w:rsidP="003D614A">
            <w:pPr>
              <w:pStyle w:val="Akapitzlist"/>
              <w:numPr>
                <w:ilvl w:val="0"/>
                <w:numId w:val="45"/>
              </w:numPr>
              <w:spacing w:after="200" w:line="276" w:lineRule="auto"/>
              <w:jc w:val="both"/>
              <w:rPr>
                <w:rFonts w:ascii="Arial" w:hAnsi="Arial" w:cs="Arial"/>
                <w:b/>
                <w:sz w:val="20"/>
                <w:szCs w:val="20"/>
              </w:rPr>
            </w:pPr>
            <w:r w:rsidRPr="00FA465F">
              <w:rPr>
                <w:rFonts w:ascii="Arial" w:hAnsi="Arial" w:cs="Arial"/>
                <w:sz w:val="20"/>
                <w:szCs w:val="20"/>
              </w:rPr>
              <w:t xml:space="preserve">Wszystkie obiekty liniowe muszą być w jednej warstwie (jeden plik </w:t>
            </w:r>
            <w:proofErr w:type="spellStart"/>
            <w:r w:rsidRPr="00FA465F">
              <w:rPr>
                <w:rFonts w:ascii="Arial" w:hAnsi="Arial" w:cs="Arial"/>
                <w:sz w:val="20"/>
                <w:szCs w:val="20"/>
              </w:rPr>
              <w:t>shapefile</w:t>
            </w:r>
            <w:proofErr w:type="spellEnd"/>
            <w:r w:rsidRPr="00FA465F">
              <w:rPr>
                <w:rFonts w:ascii="Arial" w:hAnsi="Arial" w:cs="Arial"/>
                <w:sz w:val="20"/>
                <w:szCs w:val="20"/>
              </w:rPr>
              <w:t>) i powinny być nazwane „</w:t>
            </w:r>
            <w:proofErr w:type="spellStart"/>
            <w:r w:rsidRPr="00FA465F">
              <w:rPr>
                <w:rFonts w:ascii="Arial" w:hAnsi="Arial" w:cs="Arial"/>
                <w:sz w:val="20"/>
                <w:szCs w:val="20"/>
              </w:rPr>
              <w:t>nazwa_gminy_mpzp_dodatkowe</w:t>
            </w:r>
            <w:proofErr w:type="spellEnd"/>
            <w:r w:rsidRPr="00FA465F">
              <w:rPr>
                <w:rFonts w:ascii="Arial" w:hAnsi="Arial" w:cs="Arial"/>
                <w:sz w:val="20"/>
                <w:szCs w:val="20"/>
              </w:rPr>
              <w:t>_ liniowe”.</w:t>
            </w:r>
          </w:p>
          <w:p w:rsidR="00FA465F" w:rsidRPr="00FA465F" w:rsidRDefault="00FA465F" w:rsidP="003D614A">
            <w:pPr>
              <w:pStyle w:val="Akapitzlist"/>
              <w:numPr>
                <w:ilvl w:val="0"/>
                <w:numId w:val="45"/>
              </w:numPr>
              <w:spacing w:after="200" w:line="276" w:lineRule="auto"/>
              <w:jc w:val="both"/>
              <w:rPr>
                <w:rFonts w:ascii="Arial" w:hAnsi="Arial" w:cs="Arial"/>
                <w:b/>
                <w:sz w:val="20"/>
                <w:szCs w:val="20"/>
              </w:rPr>
            </w:pPr>
            <w:r w:rsidRPr="00FA465F">
              <w:rPr>
                <w:rFonts w:ascii="Arial" w:hAnsi="Arial" w:cs="Arial"/>
                <w:sz w:val="20"/>
                <w:szCs w:val="20"/>
              </w:rPr>
              <w:t xml:space="preserve">Wszystkie obiekty punktowe muszą być w jednej warstwie (jeden plik </w:t>
            </w:r>
            <w:proofErr w:type="spellStart"/>
            <w:r w:rsidRPr="00FA465F">
              <w:rPr>
                <w:rFonts w:ascii="Arial" w:hAnsi="Arial" w:cs="Arial"/>
                <w:sz w:val="20"/>
                <w:szCs w:val="20"/>
              </w:rPr>
              <w:t>shapefile</w:t>
            </w:r>
            <w:proofErr w:type="spellEnd"/>
            <w:r w:rsidRPr="00FA465F">
              <w:rPr>
                <w:rFonts w:ascii="Arial" w:hAnsi="Arial" w:cs="Arial"/>
                <w:sz w:val="20"/>
                <w:szCs w:val="20"/>
              </w:rPr>
              <w:t>) i powinny być nazwane „</w:t>
            </w:r>
            <w:proofErr w:type="spellStart"/>
            <w:r w:rsidRPr="00FA465F">
              <w:rPr>
                <w:rFonts w:ascii="Arial" w:hAnsi="Arial" w:cs="Arial"/>
                <w:sz w:val="20"/>
                <w:szCs w:val="20"/>
              </w:rPr>
              <w:t>nazwa_gminy_mpzp_dodatkowe</w:t>
            </w:r>
            <w:proofErr w:type="spellEnd"/>
            <w:r w:rsidRPr="00FA465F">
              <w:rPr>
                <w:rFonts w:ascii="Arial" w:hAnsi="Arial" w:cs="Arial"/>
                <w:sz w:val="20"/>
                <w:szCs w:val="20"/>
              </w:rPr>
              <w:t>_ punktowe”.</w:t>
            </w:r>
          </w:p>
          <w:p w:rsidR="00FA465F" w:rsidRPr="00FA465F" w:rsidRDefault="00FA465F" w:rsidP="003D614A">
            <w:pPr>
              <w:pStyle w:val="Akapitzlist"/>
              <w:numPr>
                <w:ilvl w:val="0"/>
                <w:numId w:val="45"/>
              </w:numPr>
              <w:spacing w:after="200" w:line="276" w:lineRule="auto"/>
              <w:jc w:val="both"/>
              <w:rPr>
                <w:rFonts w:ascii="Arial" w:hAnsi="Arial" w:cs="Arial"/>
                <w:b/>
                <w:sz w:val="20"/>
                <w:szCs w:val="20"/>
              </w:rPr>
            </w:pPr>
            <w:r w:rsidRPr="00FA465F">
              <w:rPr>
                <w:rFonts w:ascii="Arial" w:hAnsi="Arial" w:cs="Arial"/>
                <w:sz w:val="20"/>
                <w:szCs w:val="20"/>
              </w:rPr>
              <w:t xml:space="preserve">Wszystkie obiekty powierzchniowe muszą być w jednej warstwie (jeden plik </w:t>
            </w:r>
            <w:proofErr w:type="spellStart"/>
            <w:r w:rsidRPr="00FA465F">
              <w:rPr>
                <w:rFonts w:ascii="Arial" w:hAnsi="Arial" w:cs="Arial"/>
                <w:sz w:val="20"/>
                <w:szCs w:val="20"/>
              </w:rPr>
              <w:t>shapefile</w:t>
            </w:r>
            <w:proofErr w:type="spellEnd"/>
            <w:r w:rsidRPr="00FA465F">
              <w:rPr>
                <w:rFonts w:ascii="Arial" w:hAnsi="Arial" w:cs="Arial"/>
                <w:sz w:val="20"/>
                <w:szCs w:val="20"/>
              </w:rPr>
              <w:t>), powinny być nazwane „</w:t>
            </w:r>
            <w:proofErr w:type="spellStart"/>
            <w:r w:rsidRPr="00FA465F">
              <w:rPr>
                <w:rFonts w:ascii="Arial" w:hAnsi="Arial" w:cs="Arial"/>
                <w:sz w:val="20"/>
                <w:szCs w:val="20"/>
              </w:rPr>
              <w:t>nazwa_gminy_mpzp_dodatkowe</w:t>
            </w:r>
            <w:proofErr w:type="spellEnd"/>
            <w:r w:rsidRPr="00FA465F">
              <w:rPr>
                <w:rFonts w:ascii="Arial" w:hAnsi="Arial" w:cs="Arial"/>
                <w:sz w:val="20"/>
                <w:szCs w:val="20"/>
              </w:rPr>
              <w:t>_ powierzchniowe”.</w:t>
            </w:r>
          </w:p>
          <w:p w:rsidR="00FA465F" w:rsidRPr="00FA465F" w:rsidRDefault="00FA465F" w:rsidP="003D614A">
            <w:pPr>
              <w:pStyle w:val="Akapitzlist"/>
              <w:numPr>
                <w:ilvl w:val="0"/>
                <w:numId w:val="45"/>
              </w:numPr>
              <w:spacing w:after="200" w:line="276" w:lineRule="auto"/>
              <w:jc w:val="both"/>
              <w:rPr>
                <w:rFonts w:ascii="Arial" w:hAnsi="Arial" w:cs="Arial"/>
                <w:b/>
                <w:sz w:val="20"/>
                <w:szCs w:val="20"/>
              </w:rPr>
            </w:pPr>
            <w:r w:rsidRPr="00FA465F">
              <w:rPr>
                <w:rFonts w:ascii="Arial" w:hAnsi="Arial" w:cs="Arial"/>
                <w:sz w:val="20"/>
                <w:szCs w:val="20"/>
              </w:rPr>
              <w:t xml:space="preserve">Usługa </w:t>
            </w:r>
            <w:proofErr w:type="spellStart"/>
            <w:r w:rsidRPr="00FA465F">
              <w:rPr>
                <w:rFonts w:ascii="Arial" w:hAnsi="Arial" w:cs="Arial"/>
                <w:sz w:val="20"/>
                <w:szCs w:val="20"/>
              </w:rPr>
              <w:t>wektoryzacji</w:t>
            </w:r>
            <w:proofErr w:type="spellEnd"/>
            <w:r w:rsidRPr="00FA465F">
              <w:rPr>
                <w:rFonts w:ascii="Arial" w:hAnsi="Arial" w:cs="Arial"/>
                <w:sz w:val="20"/>
                <w:szCs w:val="20"/>
              </w:rPr>
              <w:t xml:space="preserve"> danych musi być zapisana do formatu .</w:t>
            </w:r>
            <w:proofErr w:type="spellStart"/>
            <w:r w:rsidRPr="00FA465F">
              <w:rPr>
                <w:rFonts w:ascii="Arial" w:hAnsi="Arial" w:cs="Arial"/>
                <w:sz w:val="20"/>
                <w:szCs w:val="20"/>
              </w:rPr>
              <w:t>shp</w:t>
            </w:r>
            <w:proofErr w:type="spellEnd"/>
            <w:r w:rsidRPr="00FA465F">
              <w:rPr>
                <w:rFonts w:ascii="Arial" w:hAnsi="Arial" w:cs="Arial"/>
                <w:sz w:val="20"/>
                <w:szCs w:val="20"/>
              </w:rPr>
              <w:t xml:space="preserve"> w układzie Państwowego Układu Współrzędnych Geodezyjnych 1992.</w:t>
            </w:r>
          </w:p>
          <w:p w:rsidR="00FA465F" w:rsidRPr="00FA465F" w:rsidRDefault="00FA465F" w:rsidP="003D614A">
            <w:pPr>
              <w:pStyle w:val="Akapitzlist"/>
              <w:numPr>
                <w:ilvl w:val="0"/>
                <w:numId w:val="45"/>
              </w:numPr>
              <w:spacing w:after="200" w:line="276" w:lineRule="auto"/>
              <w:jc w:val="both"/>
              <w:rPr>
                <w:rFonts w:ascii="Arial" w:hAnsi="Arial" w:cs="Arial"/>
                <w:b/>
                <w:sz w:val="20"/>
                <w:szCs w:val="20"/>
              </w:rPr>
            </w:pPr>
            <w:r w:rsidRPr="00FA465F">
              <w:rPr>
                <w:rFonts w:ascii="Arial" w:hAnsi="Arial" w:cs="Arial"/>
                <w:sz w:val="20"/>
                <w:szCs w:val="20"/>
              </w:rPr>
              <w:lastRenderedPageBreak/>
              <w:t xml:space="preserve">Usługa </w:t>
            </w:r>
            <w:proofErr w:type="spellStart"/>
            <w:r w:rsidRPr="00FA465F">
              <w:rPr>
                <w:rFonts w:ascii="Arial" w:hAnsi="Arial" w:cs="Arial"/>
                <w:sz w:val="20"/>
                <w:szCs w:val="20"/>
              </w:rPr>
              <w:t>wektoryzacji</w:t>
            </w:r>
            <w:proofErr w:type="spellEnd"/>
            <w:r w:rsidRPr="00FA465F">
              <w:rPr>
                <w:rFonts w:ascii="Arial" w:hAnsi="Arial" w:cs="Arial"/>
                <w:sz w:val="20"/>
                <w:szCs w:val="20"/>
              </w:rPr>
              <w:t xml:space="preserve"> danych musi obejmować wszystkie przekazane dane z dokładnością &lt;= 0.5mm w skali mapy i zachowaniem topologii obiektów powierzchniowych i liniowych (tj. styczność obiektów, brak dziur w geometrii obiektów, nienakładanie się wykluczających się wzajemnie obiektów) oraz z uwzględnieniem zabiegów kartograficznych stosowanych na mapach takich jak zmiana grubości linii, przesunięcia kartograficzne obiektów.</w:t>
            </w:r>
          </w:p>
          <w:p w:rsidR="00FA465F" w:rsidRPr="00FA465F" w:rsidRDefault="00FA465F" w:rsidP="003D614A">
            <w:pPr>
              <w:pStyle w:val="Akapitzlist"/>
              <w:numPr>
                <w:ilvl w:val="0"/>
                <w:numId w:val="45"/>
              </w:numPr>
              <w:spacing w:after="200" w:line="276" w:lineRule="auto"/>
              <w:jc w:val="both"/>
              <w:rPr>
                <w:rFonts w:ascii="Arial" w:hAnsi="Arial" w:cs="Arial"/>
                <w:b/>
                <w:sz w:val="20"/>
                <w:szCs w:val="20"/>
              </w:rPr>
            </w:pPr>
            <w:r w:rsidRPr="00FA465F">
              <w:rPr>
                <w:rFonts w:ascii="Arial" w:hAnsi="Arial" w:cs="Arial"/>
                <w:sz w:val="20"/>
                <w:szCs w:val="20"/>
              </w:rPr>
              <w:t>Przeznaczenia, granice i wszystkie warstwy z ustaleń dodatkowych muszą być dociągnięte do wierzchołków wektorowych działek ewidencyjnych.</w:t>
            </w:r>
          </w:p>
          <w:p w:rsidR="00FA465F" w:rsidRPr="00FA465F" w:rsidRDefault="00FA465F" w:rsidP="003D614A">
            <w:pPr>
              <w:pStyle w:val="Akapitzlist"/>
              <w:numPr>
                <w:ilvl w:val="0"/>
                <w:numId w:val="45"/>
              </w:numPr>
              <w:spacing w:after="200" w:line="276" w:lineRule="auto"/>
              <w:jc w:val="both"/>
              <w:rPr>
                <w:rFonts w:ascii="Arial" w:hAnsi="Arial" w:cs="Arial"/>
                <w:b/>
                <w:sz w:val="20"/>
                <w:szCs w:val="20"/>
              </w:rPr>
            </w:pPr>
            <w:r w:rsidRPr="00FA465F">
              <w:rPr>
                <w:rFonts w:ascii="Arial" w:hAnsi="Arial" w:cs="Arial"/>
                <w:sz w:val="20"/>
                <w:szCs w:val="20"/>
              </w:rPr>
              <w:t xml:space="preserve">Przeznaczenia (obiekty poligonowe) nie mogą na siebie nachodzić, pokrywać się oraz nie mogą mieć szczelin, dziur - muszą być poprawne topologicznie. </w:t>
            </w:r>
          </w:p>
          <w:p w:rsidR="00FA465F" w:rsidRPr="00FA465F" w:rsidRDefault="00FA465F" w:rsidP="003D614A">
            <w:pPr>
              <w:pStyle w:val="Akapitzlist"/>
              <w:numPr>
                <w:ilvl w:val="0"/>
                <w:numId w:val="45"/>
              </w:numPr>
              <w:spacing w:after="200" w:line="276" w:lineRule="auto"/>
              <w:jc w:val="both"/>
              <w:rPr>
                <w:rFonts w:ascii="Arial" w:hAnsi="Arial" w:cs="Arial"/>
                <w:b/>
                <w:sz w:val="20"/>
                <w:szCs w:val="20"/>
              </w:rPr>
            </w:pPr>
            <w:r w:rsidRPr="00FA465F">
              <w:rPr>
                <w:rFonts w:ascii="Arial" w:hAnsi="Arial" w:cs="Arial"/>
                <w:sz w:val="20"/>
                <w:szCs w:val="20"/>
              </w:rPr>
              <w:t>Wyrysowanie obiektów musi uwzględniać zabiegi kartograficzne stosowane na mapach np. grubości linii, przesunięcia kartograficzne obiektów.</w:t>
            </w:r>
          </w:p>
          <w:p w:rsidR="00FA465F" w:rsidRPr="00FA465F" w:rsidRDefault="00FA465F" w:rsidP="003D614A">
            <w:pPr>
              <w:pStyle w:val="Akapitzlist"/>
              <w:numPr>
                <w:ilvl w:val="0"/>
                <w:numId w:val="45"/>
              </w:numPr>
              <w:spacing w:after="200" w:line="276" w:lineRule="auto"/>
              <w:jc w:val="both"/>
              <w:rPr>
                <w:rFonts w:ascii="Arial" w:hAnsi="Arial" w:cs="Arial"/>
                <w:b/>
                <w:sz w:val="20"/>
                <w:szCs w:val="20"/>
              </w:rPr>
            </w:pPr>
            <w:r w:rsidRPr="00FA465F">
              <w:rPr>
                <w:rFonts w:ascii="Arial" w:hAnsi="Arial" w:cs="Arial"/>
                <w:sz w:val="20"/>
                <w:szCs w:val="20"/>
              </w:rPr>
              <w:t>Wszystkie obiekty powierzchniowe (obiekty poligonowe) takie jak strefy, granice obszarów, zasięgi obszarów muszą być narysowane obiektem poligonowym. Do obiektów powierzchniowych zaliczyć należy np. strefę ochronną od cmentarza, granicę obszaru górniczego, Główny Zbiornik Wód Podziemnych itp. Obiekty te nie mogą być wyrysowane poza granicą obszaru opracowania i powinny być dociągnięte do wierzchołków wektorowych działek ewidencyjnych.</w:t>
            </w:r>
          </w:p>
          <w:p w:rsidR="00FA465F" w:rsidRPr="00FA465F" w:rsidRDefault="00FA465F" w:rsidP="003D614A">
            <w:pPr>
              <w:pStyle w:val="Akapitzlist"/>
              <w:numPr>
                <w:ilvl w:val="0"/>
                <w:numId w:val="45"/>
              </w:numPr>
              <w:spacing w:after="200" w:line="276" w:lineRule="auto"/>
              <w:jc w:val="both"/>
              <w:rPr>
                <w:rFonts w:ascii="Arial" w:hAnsi="Arial" w:cs="Arial"/>
                <w:b/>
                <w:sz w:val="20"/>
                <w:szCs w:val="20"/>
              </w:rPr>
            </w:pPr>
            <w:r w:rsidRPr="00FA465F">
              <w:rPr>
                <w:rFonts w:ascii="Arial" w:hAnsi="Arial" w:cs="Arial"/>
                <w:sz w:val="20"/>
                <w:szCs w:val="20"/>
              </w:rPr>
              <w:t xml:space="preserve">Do obiektów liniowych zaliczyć należy np. nieprzekraczalną linię zabudowy, linię energetyczną, gazową, ścieżkę rowerową, itp.. Obiekty nie powinny być rysowane poza granicą obszaru opracowania. </w:t>
            </w:r>
          </w:p>
          <w:p w:rsidR="00FA465F" w:rsidRPr="00FA465F" w:rsidRDefault="00FA465F" w:rsidP="003D614A">
            <w:pPr>
              <w:pStyle w:val="Akapitzlist"/>
              <w:numPr>
                <w:ilvl w:val="0"/>
                <w:numId w:val="45"/>
              </w:numPr>
              <w:spacing w:after="200" w:line="276" w:lineRule="auto"/>
              <w:jc w:val="both"/>
              <w:rPr>
                <w:rFonts w:ascii="Arial" w:hAnsi="Arial" w:cs="Arial"/>
                <w:b/>
                <w:sz w:val="20"/>
                <w:szCs w:val="20"/>
              </w:rPr>
            </w:pPr>
            <w:r w:rsidRPr="00FA465F">
              <w:rPr>
                <w:rFonts w:ascii="Arial" w:hAnsi="Arial" w:cs="Arial"/>
                <w:sz w:val="20"/>
                <w:szCs w:val="20"/>
              </w:rPr>
              <w:t>Obiekty punktowe nie mogą być wyrysowane poza granicą obszaru opracowania.</w:t>
            </w:r>
          </w:p>
          <w:p w:rsidR="00FA465F" w:rsidRPr="00FA465F" w:rsidRDefault="00FA465F" w:rsidP="003D614A">
            <w:pPr>
              <w:pStyle w:val="Akapitzlist"/>
              <w:numPr>
                <w:ilvl w:val="0"/>
                <w:numId w:val="45"/>
              </w:numPr>
              <w:spacing w:after="200" w:line="276" w:lineRule="auto"/>
              <w:jc w:val="both"/>
              <w:rPr>
                <w:rFonts w:ascii="Arial" w:hAnsi="Arial" w:cs="Arial"/>
                <w:b/>
                <w:sz w:val="20"/>
                <w:szCs w:val="20"/>
              </w:rPr>
            </w:pPr>
            <w:r w:rsidRPr="00FA465F">
              <w:rPr>
                <w:rFonts w:ascii="Arial" w:hAnsi="Arial" w:cs="Arial"/>
                <w:sz w:val="20"/>
                <w:szCs w:val="20"/>
              </w:rPr>
              <w:t xml:space="preserve">W tabeli atrybutów warstwy, kolumna OPIS musi być uzupełniona zgodnie z legendą rysunku SUIKZP oraz tekstem uchwały SUIKZP. </w:t>
            </w:r>
          </w:p>
          <w:p w:rsidR="00FA465F" w:rsidRPr="00FA465F" w:rsidRDefault="00FA465F" w:rsidP="003D614A">
            <w:pPr>
              <w:pStyle w:val="Akapitzlist"/>
              <w:numPr>
                <w:ilvl w:val="0"/>
                <w:numId w:val="45"/>
              </w:numPr>
              <w:spacing w:after="200" w:line="276" w:lineRule="auto"/>
              <w:jc w:val="both"/>
              <w:rPr>
                <w:rFonts w:ascii="Arial" w:hAnsi="Arial" w:cs="Arial"/>
                <w:b/>
                <w:sz w:val="20"/>
                <w:szCs w:val="20"/>
              </w:rPr>
            </w:pPr>
            <w:r w:rsidRPr="00FA465F">
              <w:rPr>
                <w:rFonts w:ascii="Arial" w:hAnsi="Arial" w:cs="Arial"/>
                <w:sz w:val="20"/>
                <w:szCs w:val="20"/>
              </w:rPr>
              <w:t>Opisy kierunków oraz dodatkowych ustaleń punktowych, powierzchniowych i liniowych powinny być podpisane z dużej litery np. „Tereny zabudowy…”.</w:t>
            </w:r>
          </w:p>
          <w:p w:rsidR="00FA465F" w:rsidRPr="00FA465F" w:rsidRDefault="00FA465F" w:rsidP="003D614A">
            <w:pPr>
              <w:pStyle w:val="Akapitzlist"/>
              <w:numPr>
                <w:ilvl w:val="0"/>
                <w:numId w:val="45"/>
              </w:numPr>
              <w:spacing w:after="200" w:line="276" w:lineRule="auto"/>
              <w:jc w:val="both"/>
              <w:rPr>
                <w:rFonts w:ascii="Arial" w:hAnsi="Arial" w:cs="Arial"/>
                <w:b/>
                <w:sz w:val="20"/>
                <w:szCs w:val="20"/>
              </w:rPr>
            </w:pPr>
            <w:r w:rsidRPr="00FA465F">
              <w:rPr>
                <w:rFonts w:ascii="Arial" w:hAnsi="Arial" w:cs="Arial"/>
                <w:sz w:val="20"/>
                <w:szCs w:val="20"/>
              </w:rPr>
              <w:t xml:space="preserve">Usługa </w:t>
            </w:r>
            <w:proofErr w:type="spellStart"/>
            <w:r w:rsidRPr="00FA465F">
              <w:rPr>
                <w:rFonts w:ascii="Arial" w:hAnsi="Arial" w:cs="Arial"/>
                <w:sz w:val="20"/>
                <w:szCs w:val="20"/>
              </w:rPr>
              <w:t>wektoryzacji</w:t>
            </w:r>
            <w:proofErr w:type="spellEnd"/>
            <w:r w:rsidRPr="00FA465F">
              <w:rPr>
                <w:rFonts w:ascii="Arial" w:hAnsi="Arial" w:cs="Arial"/>
                <w:sz w:val="20"/>
                <w:szCs w:val="20"/>
              </w:rPr>
              <w:t xml:space="preserve"> danych musi obejmować uzupełnienie tabeli atrybutów zgodnie z informacjami zawartymi na wektoryzowanym dokumencie - rysunkiem SUIKZP oraz powiązanym z nim załącznikiem tekstowym - uchwałą SUIKZP. Tabela atrybutów powiązana z geometrią obiektów musi być zapisana z kodowaniem w formacie UTF-8. Schemat tabeli do uzupełnienia w atrybuty przedstawiony jest w ostatnim punkcie.</w:t>
            </w:r>
          </w:p>
          <w:p w:rsidR="00FA465F" w:rsidRPr="00FA465F" w:rsidRDefault="00FA465F" w:rsidP="003D614A">
            <w:pPr>
              <w:pStyle w:val="Akapitzlist"/>
              <w:numPr>
                <w:ilvl w:val="0"/>
                <w:numId w:val="45"/>
              </w:numPr>
              <w:spacing w:after="200" w:line="276" w:lineRule="auto"/>
              <w:jc w:val="both"/>
              <w:rPr>
                <w:rFonts w:ascii="Arial" w:hAnsi="Arial" w:cs="Arial"/>
                <w:b/>
                <w:sz w:val="20"/>
                <w:szCs w:val="20"/>
              </w:rPr>
            </w:pPr>
            <w:r w:rsidRPr="00FA465F">
              <w:rPr>
                <w:rFonts w:ascii="Arial" w:hAnsi="Arial" w:cs="Arial"/>
                <w:sz w:val="20"/>
                <w:szCs w:val="20"/>
              </w:rPr>
              <w:t>Zamawiający pod pojęciem "dodatkowych ustaleń SUIKZP powierzchniowych/ liniowych/ punktowych" ma na myśli pozostałe ustalenia SUIKZP (nakazy, zakazy, ograniczenia, dopuszczenia), poza przeznaczeniami SUIKZP, takie jak: strefa zalewowa, linie zabudowy, zabytek ewidencyjny itp.</w:t>
            </w:r>
          </w:p>
          <w:p w:rsidR="00FA465F" w:rsidRPr="00FA465F" w:rsidRDefault="00FA465F" w:rsidP="003D614A">
            <w:pPr>
              <w:pStyle w:val="Akapitzlist"/>
              <w:numPr>
                <w:ilvl w:val="0"/>
                <w:numId w:val="45"/>
              </w:numPr>
              <w:spacing w:after="200" w:line="276" w:lineRule="auto"/>
              <w:jc w:val="both"/>
              <w:rPr>
                <w:rFonts w:ascii="Arial" w:hAnsi="Arial" w:cs="Arial"/>
                <w:b/>
                <w:sz w:val="20"/>
                <w:szCs w:val="20"/>
              </w:rPr>
            </w:pPr>
            <w:r w:rsidRPr="00FA465F">
              <w:rPr>
                <w:rFonts w:ascii="Arial" w:hAnsi="Arial" w:cs="Arial"/>
                <w:sz w:val="20"/>
                <w:szCs w:val="20"/>
              </w:rPr>
              <w:t>Wykonawca musi przygotować symbolizację kierunków zagospodarowania SUIKZP na podstawie kolumny „OPIS” z warstwy wektorowej „KIERUNKI SUIKZP” uwzględniając symbolizację zbliżoną do oryginalnych oznaczeń poszczególnych rysunków SUIZKP i uzgodnioną z Zamawiającym oraz zapisać symbolizację do pliku warstwy.</w:t>
            </w:r>
          </w:p>
          <w:p w:rsidR="00FA465F" w:rsidRPr="00FA465F" w:rsidRDefault="00FA465F" w:rsidP="003D614A">
            <w:pPr>
              <w:pStyle w:val="Akapitzlist"/>
              <w:numPr>
                <w:ilvl w:val="0"/>
                <w:numId w:val="45"/>
              </w:numPr>
              <w:spacing w:after="200" w:line="276" w:lineRule="auto"/>
              <w:jc w:val="both"/>
              <w:rPr>
                <w:rFonts w:ascii="Arial" w:hAnsi="Arial" w:cs="Arial"/>
                <w:b/>
                <w:sz w:val="20"/>
                <w:szCs w:val="20"/>
              </w:rPr>
            </w:pPr>
            <w:r w:rsidRPr="00FA465F">
              <w:rPr>
                <w:rFonts w:ascii="Arial" w:hAnsi="Arial" w:cs="Arial"/>
                <w:sz w:val="20"/>
                <w:szCs w:val="20"/>
              </w:rPr>
              <w:t>Wykonawca pozostałym obiektom warstw wektorowych musi nadać symbolizację najbardziej zbliżoną do oryginalnych oznaczeń poszczególnych rysunków SUIKZP i uzgodnioną z Zamawiającym oraz zapisać symbolizację do pliku warstwy.</w:t>
            </w:r>
          </w:p>
        </w:tc>
      </w:tr>
      <w:tr w:rsidR="00FA465F" w:rsidRPr="00FA465F" w:rsidTr="006B6DE2">
        <w:tc>
          <w:tcPr>
            <w:tcW w:w="1132" w:type="dxa"/>
            <w:tcBorders>
              <w:left w:val="single" w:sz="2" w:space="0" w:color="000000"/>
              <w:bottom w:val="single" w:sz="2" w:space="0" w:color="000000"/>
            </w:tcBorders>
            <w:tcMar>
              <w:top w:w="55" w:type="dxa"/>
              <w:left w:w="55" w:type="dxa"/>
              <w:bottom w:w="55" w:type="dxa"/>
              <w:right w:w="55" w:type="dxa"/>
            </w:tcMar>
          </w:tcPr>
          <w:p w:rsidR="00FA465F" w:rsidRPr="00FA465F" w:rsidRDefault="00FA465F" w:rsidP="00FA465F">
            <w:pPr>
              <w:pStyle w:val="TableContents"/>
              <w:spacing w:line="276" w:lineRule="auto"/>
              <w:rPr>
                <w:rFonts w:ascii="Arial" w:hAnsi="Arial" w:cs="Arial"/>
                <w:sz w:val="20"/>
                <w:szCs w:val="20"/>
              </w:rPr>
            </w:pPr>
            <w:r w:rsidRPr="00FA465F">
              <w:rPr>
                <w:rFonts w:ascii="Arial" w:hAnsi="Arial" w:cs="Arial"/>
                <w:sz w:val="20"/>
                <w:szCs w:val="20"/>
              </w:rPr>
              <w:lastRenderedPageBreak/>
              <w:t>5.</w:t>
            </w:r>
          </w:p>
        </w:tc>
        <w:tc>
          <w:tcPr>
            <w:tcW w:w="8562" w:type="dxa"/>
            <w:tcBorders>
              <w:left w:val="single" w:sz="2" w:space="0" w:color="000000"/>
              <w:bottom w:val="single" w:sz="2" w:space="0" w:color="000000"/>
              <w:right w:val="single" w:sz="2" w:space="0" w:color="000000"/>
            </w:tcBorders>
            <w:tcMar>
              <w:top w:w="55" w:type="dxa"/>
              <w:left w:w="55" w:type="dxa"/>
              <w:bottom w:w="55" w:type="dxa"/>
              <w:right w:w="55" w:type="dxa"/>
            </w:tcMar>
          </w:tcPr>
          <w:p w:rsidR="00FA465F" w:rsidRPr="00FA465F" w:rsidRDefault="00FA465F" w:rsidP="00FA465F">
            <w:pPr>
              <w:spacing w:line="276" w:lineRule="auto"/>
              <w:contextualSpacing/>
              <w:jc w:val="both"/>
              <w:rPr>
                <w:rFonts w:ascii="Arial" w:hAnsi="Arial" w:cs="Arial"/>
                <w:sz w:val="20"/>
                <w:szCs w:val="20"/>
              </w:rPr>
            </w:pPr>
            <w:r w:rsidRPr="00FA465F">
              <w:rPr>
                <w:rFonts w:ascii="Arial" w:hAnsi="Arial" w:cs="Arial"/>
                <w:sz w:val="20"/>
                <w:szCs w:val="20"/>
              </w:rPr>
              <w:t>Wykonawca zaimportuje przekazane przez Zamawiającego Zbiory Danych Przestrzennych do Systemu i dostarczy zaawansowane narzędzia umożlwiające dalsze prowadzenie przekazanych danych. Wykonawca dokona niezbędnych konwersji danych.</w:t>
            </w:r>
          </w:p>
        </w:tc>
      </w:tr>
      <w:tr w:rsidR="00FA465F" w:rsidRPr="00FA465F" w:rsidTr="006B6DE2">
        <w:tc>
          <w:tcPr>
            <w:tcW w:w="1132" w:type="dxa"/>
            <w:tcBorders>
              <w:left w:val="single" w:sz="2" w:space="0" w:color="000000"/>
              <w:bottom w:val="single" w:sz="2" w:space="0" w:color="000000"/>
            </w:tcBorders>
            <w:tcMar>
              <w:top w:w="55" w:type="dxa"/>
              <w:left w:w="55" w:type="dxa"/>
              <w:bottom w:w="55" w:type="dxa"/>
              <w:right w:w="55" w:type="dxa"/>
            </w:tcMar>
          </w:tcPr>
          <w:p w:rsidR="00FA465F" w:rsidRPr="00FA465F" w:rsidRDefault="00FA465F" w:rsidP="00FA465F">
            <w:pPr>
              <w:pStyle w:val="TableContents"/>
              <w:spacing w:line="276" w:lineRule="auto"/>
              <w:rPr>
                <w:rFonts w:ascii="Arial" w:hAnsi="Arial" w:cs="Arial"/>
                <w:sz w:val="20"/>
                <w:szCs w:val="20"/>
              </w:rPr>
            </w:pPr>
            <w:r w:rsidRPr="00FA465F">
              <w:rPr>
                <w:rFonts w:ascii="Arial" w:hAnsi="Arial" w:cs="Arial"/>
                <w:sz w:val="20"/>
                <w:szCs w:val="20"/>
              </w:rPr>
              <w:t>6.</w:t>
            </w:r>
          </w:p>
        </w:tc>
        <w:tc>
          <w:tcPr>
            <w:tcW w:w="8562" w:type="dxa"/>
            <w:tcBorders>
              <w:left w:val="single" w:sz="2" w:space="0" w:color="000000"/>
              <w:bottom w:val="single" w:sz="2" w:space="0" w:color="000000"/>
              <w:right w:val="single" w:sz="2" w:space="0" w:color="000000"/>
            </w:tcBorders>
            <w:tcMar>
              <w:top w:w="55" w:type="dxa"/>
              <w:left w:w="55" w:type="dxa"/>
              <w:bottom w:w="55" w:type="dxa"/>
              <w:right w:w="55" w:type="dxa"/>
            </w:tcMar>
          </w:tcPr>
          <w:p w:rsidR="00FA465F" w:rsidRPr="00FA465F" w:rsidRDefault="00FA465F" w:rsidP="00FA465F">
            <w:pPr>
              <w:spacing w:line="276" w:lineRule="auto"/>
              <w:contextualSpacing/>
              <w:jc w:val="both"/>
              <w:rPr>
                <w:rFonts w:ascii="Arial" w:hAnsi="Arial" w:cs="Arial"/>
                <w:sz w:val="20"/>
                <w:szCs w:val="20"/>
              </w:rPr>
            </w:pPr>
            <w:r w:rsidRPr="00FA465F">
              <w:rPr>
                <w:rFonts w:ascii="Arial" w:hAnsi="Arial" w:cs="Arial"/>
                <w:sz w:val="20"/>
                <w:szCs w:val="20"/>
              </w:rPr>
              <w:t xml:space="preserve">Dane muszą być zaimportowane przez Wykonawcę w taki sposób, aby możliwa była praca na tych danych i zarządzanie przekazanymi danymi. </w:t>
            </w:r>
          </w:p>
        </w:tc>
      </w:tr>
      <w:tr w:rsidR="00FA465F" w:rsidRPr="00FA465F" w:rsidTr="006B6DE2">
        <w:tc>
          <w:tcPr>
            <w:tcW w:w="1132" w:type="dxa"/>
            <w:tcBorders>
              <w:left w:val="single" w:sz="2" w:space="0" w:color="000000"/>
              <w:bottom w:val="single" w:sz="2" w:space="0" w:color="000000"/>
            </w:tcBorders>
            <w:tcMar>
              <w:top w:w="55" w:type="dxa"/>
              <w:left w:w="55" w:type="dxa"/>
              <w:bottom w:w="55" w:type="dxa"/>
              <w:right w:w="55" w:type="dxa"/>
            </w:tcMar>
          </w:tcPr>
          <w:p w:rsidR="00FA465F" w:rsidRPr="00FA465F" w:rsidRDefault="00FA465F" w:rsidP="00FA465F">
            <w:pPr>
              <w:pStyle w:val="TableContents"/>
              <w:spacing w:line="276" w:lineRule="auto"/>
              <w:rPr>
                <w:rFonts w:ascii="Arial" w:hAnsi="Arial" w:cs="Arial"/>
                <w:sz w:val="20"/>
                <w:szCs w:val="20"/>
              </w:rPr>
            </w:pPr>
            <w:r w:rsidRPr="00FA465F">
              <w:rPr>
                <w:rFonts w:ascii="Arial" w:hAnsi="Arial" w:cs="Arial"/>
                <w:sz w:val="20"/>
                <w:szCs w:val="20"/>
              </w:rPr>
              <w:t>7.</w:t>
            </w:r>
          </w:p>
        </w:tc>
        <w:tc>
          <w:tcPr>
            <w:tcW w:w="8562" w:type="dxa"/>
            <w:tcBorders>
              <w:left w:val="single" w:sz="2" w:space="0" w:color="000000"/>
              <w:bottom w:val="single" w:sz="2" w:space="0" w:color="000000"/>
              <w:right w:val="single" w:sz="2" w:space="0" w:color="000000"/>
            </w:tcBorders>
            <w:tcMar>
              <w:top w:w="55" w:type="dxa"/>
              <w:left w:w="55" w:type="dxa"/>
              <w:bottom w:w="55" w:type="dxa"/>
              <w:right w:w="55" w:type="dxa"/>
            </w:tcMar>
          </w:tcPr>
          <w:p w:rsidR="00FA465F" w:rsidRPr="00FA465F" w:rsidRDefault="00FA465F" w:rsidP="00FA465F">
            <w:pPr>
              <w:pStyle w:val="Standard"/>
              <w:spacing w:line="276" w:lineRule="auto"/>
              <w:jc w:val="both"/>
              <w:rPr>
                <w:rFonts w:ascii="Arial" w:hAnsi="Arial" w:cs="Arial"/>
                <w:sz w:val="20"/>
                <w:szCs w:val="20"/>
              </w:rPr>
            </w:pPr>
            <w:r w:rsidRPr="00FA465F">
              <w:rPr>
                <w:rFonts w:ascii="Arial" w:hAnsi="Arial" w:cs="Arial"/>
                <w:sz w:val="20"/>
                <w:szCs w:val="20"/>
              </w:rPr>
              <w:t xml:space="preserve">Wykonawca dla danych przestrzennych przetworzonych zgodnie z powyższymi ustaleniami </w:t>
            </w:r>
            <w:r w:rsidRPr="00FA465F">
              <w:rPr>
                <w:rFonts w:ascii="Arial" w:hAnsi="Arial" w:cs="Arial"/>
                <w:sz w:val="20"/>
                <w:szCs w:val="20"/>
              </w:rPr>
              <w:lastRenderedPageBreak/>
              <w:t>dostarczy Zamawiającemu aplikację planowania przestrzennego MPZP, która umożliwi Zamawiającemu dalsze zarządzanie danymi.</w:t>
            </w:r>
          </w:p>
        </w:tc>
      </w:tr>
      <w:tr w:rsidR="00FA465F" w:rsidRPr="00FA465F" w:rsidTr="006B6DE2">
        <w:tc>
          <w:tcPr>
            <w:tcW w:w="1132" w:type="dxa"/>
            <w:tcBorders>
              <w:left w:val="single" w:sz="2" w:space="0" w:color="000000"/>
              <w:bottom w:val="single" w:sz="2" w:space="0" w:color="000000"/>
            </w:tcBorders>
            <w:tcMar>
              <w:top w:w="55" w:type="dxa"/>
              <w:left w:w="55" w:type="dxa"/>
              <w:bottom w:w="55" w:type="dxa"/>
              <w:right w:w="55" w:type="dxa"/>
            </w:tcMar>
          </w:tcPr>
          <w:p w:rsidR="00FA465F" w:rsidRPr="00FA465F" w:rsidRDefault="00FA465F" w:rsidP="00FA465F">
            <w:pPr>
              <w:pStyle w:val="TableContents"/>
              <w:spacing w:line="276" w:lineRule="auto"/>
              <w:rPr>
                <w:rFonts w:ascii="Arial" w:hAnsi="Arial" w:cs="Arial"/>
                <w:sz w:val="20"/>
                <w:szCs w:val="20"/>
              </w:rPr>
            </w:pPr>
            <w:r w:rsidRPr="00FA465F">
              <w:rPr>
                <w:rFonts w:ascii="Arial" w:hAnsi="Arial" w:cs="Arial"/>
                <w:sz w:val="20"/>
                <w:szCs w:val="20"/>
              </w:rPr>
              <w:lastRenderedPageBreak/>
              <w:t>8.</w:t>
            </w:r>
          </w:p>
        </w:tc>
        <w:tc>
          <w:tcPr>
            <w:tcW w:w="8562" w:type="dxa"/>
            <w:tcBorders>
              <w:left w:val="single" w:sz="2" w:space="0" w:color="000000"/>
              <w:bottom w:val="single" w:sz="2" w:space="0" w:color="000000"/>
              <w:right w:val="single" w:sz="2" w:space="0" w:color="000000"/>
            </w:tcBorders>
            <w:tcMar>
              <w:top w:w="55" w:type="dxa"/>
              <w:left w:w="55" w:type="dxa"/>
              <w:bottom w:w="55" w:type="dxa"/>
              <w:right w:w="55" w:type="dxa"/>
            </w:tcMar>
          </w:tcPr>
          <w:p w:rsidR="00FA465F" w:rsidRPr="00FA465F" w:rsidRDefault="00FA465F" w:rsidP="00FA465F">
            <w:pPr>
              <w:pStyle w:val="Standard"/>
              <w:spacing w:line="276" w:lineRule="auto"/>
              <w:jc w:val="both"/>
              <w:rPr>
                <w:rFonts w:ascii="Arial" w:hAnsi="Arial" w:cs="Arial"/>
                <w:sz w:val="20"/>
                <w:szCs w:val="20"/>
              </w:rPr>
            </w:pPr>
            <w:r w:rsidRPr="00FA465F">
              <w:rPr>
                <w:rFonts w:ascii="Arial" w:hAnsi="Arial" w:cs="Arial"/>
                <w:sz w:val="20"/>
                <w:szCs w:val="20"/>
              </w:rPr>
              <w:t>Dostarczona aplikacja planowanie przestrzennego SUIKZP m.in. pozwoli na uzyskanie wszelkich informacji dotyczących planowania przestrzennego, wyszukanie na mapie nieruchomości, sprawdzenie dla niej zapisów planistycznych a także innych wydanych dokumentów obowiązujących w wybranym przedziale czasowym.</w:t>
            </w:r>
          </w:p>
        </w:tc>
      </w:tr>
      <w:tr w:rsidR="00FA465F" w:rsidRPr="00FA465F" w:rsidTr="006B6DE2">
        <w:tc>
          <w:tcPr>
            <w:tcW w:w="1132" w:type="dxa"/>
            <w:tcBorders>
              <w:left w:val="single" w:sz="2" w:space="0" w:color="000000"/>
              <w:bottom w:val="single" w:sz="2" w:space="0" w:color="000000"/>
            </w:tcBorders>
            <w:tcMar>
              <w:top w:w="55" w:type="dxa"/>
              <w:left w:w="55" w:type="dxa"/>
              <w:bottom w:w="55" w:type="dxa"/>
              <w:right w:w="55" w:type="dxa"/>
            </w:tcMar>
          </w:tcPr>
          <w:p w:rsidR="00FA465F" w:rsidRPr="00FA465F" w:rsidRDefault="00FA465F" w:rsidP="00FA465F">
            <w:pPr>
              <w:pStyle w:val="TableContents"/>
              <w:spacing w:line="276" w:lineRule="auto"/>
              <w:rPr>
                <w:rFonts w:ascii="Arial" w:hAnsi="Arial" w:cs="Arial"/>
                <w:sz w:val="20"/>
                <w:szCs w:val="20"/>
              </w:rPr>
            </w:pPr>
            <w:r w:rsidRPr="00FA465F">
              <w:rPr>
                <w:rFonts w:ascii="Arial" w:hAnsi="Arial" w:cs="Arial"/>
                <w:sz w:val="20"/>
                <w:szCs w:val="20"/>
              </w:rPr>
              <w:t>9.</w:t>
            </w:r>
          </w:p>
        </w:tc>
        <w:tc>
          <w:tcPr>
            <w:tcW w:w="8562" w:type="dxa"/>
            <w:tcBorders>
              <w:left w:val="single" w:sz="2" w:space="0" w:color="000000"/>
              <w:bottom w:val="single" w:sz="2" w:space="0" w:color="000000"/>
              <w:right w:val="single" w:sz="2" w:space="0" w:color="000000"/>
            </w:tcBorders>
            <w:tcMar>
              <w:top w:w="55" w:type="dxa"/>
              <w:left w:w="55" w:type="dxa"/>
              <w:bottom w:w="55" w:type="dxa"/>
              <w:right w:w="55" w:type="dxa"/>
            </w:tcMar>
          </w:tcPr>
          <w:p w:rsidR="00FA465F" w:rsidRPr="00FA465F" w:rsidRDefault="00FA465F" w:rsidP="00FA465F">
            <w:pPr>
              <w:spacing w:line="276" w:lineRule="auto"/>
              <w:rPr>
                <w:rFonts w:ascii="Arial" w:hAnsi="Arial" w:cs="Arial"/>
                <w:sz w:val="20"/>
                <w:szCs w:val="20"/>
              </w:rPr>
            </w:pPr>
            <w:r w:rsidRPr="00FA465F">
              <w:rPr>
                <w:rFonts w:ascii="Arial" w:hAnsi="Arial" w:cs="Arial"/>
                <w:sz w:val="20"/>
                <w:szCs w:val="20"/>
              </w:rPr>
              <w:t>Wykonawca dostarczy możliwość prowadzenia rejestru SUIKZP, ułatwiającego bieżącą pracę i analizy użytkowników wewnętrznych (pracowników). Rejestr powinien prezentować  granice archiwalnych dokumentów planistycznych przy uwzględnieniu:</w:t>
            </w:r>
          </w:p>
          <w:p w:rsidR="00FA465F" w:rsidRPr="00FA465F" w:rsidRDefault="00FA465F" w:rsidP="003D614A">
            <w:pPr>
              <w:pStyle w:val="Akapitzlist"/>
              <w:numPr>
                <w:ilvl w:val="0"/>
                <w:numId w:val="46"/>
              </w:numPr>
              <w:suppressAutoHyphens/>
              <w:autoSpaceDN w:val="0"/>
              <w:spacing w:line="276" w:lineRule="auto"/>
              <w:contextualSpacing w:val="0"/>
              <w:textAlignment w:val="baseline"/>
              <w:rPr>
                <w:rFonts w:ascii="Arial" w:hAnsi="Arial" w:cs="Arial"/>
                <w:sz w:val="20"/>
                <w:szCs w:val="20"/>
              </w:rPr>
            </w:pPr>
            <w:r w:rsidRPr="00FA465F">
              <w:rPr>
                <w:rFonts w:ascii="Arial" w:hAnsi="Arial" w:cs="Arial"/>
                <w:sz w:val="20"/>
                <w:szCs w:val="20"/>
              </w:rPr>
              <w:t>możliwość wyszukiwania obiektów poprzez określenie: numeru uchwały, nazwy planu, dziennika urzędowego, daty uchwalenia planu, statusu planu,</w:t>
            </w:r>
          </w:p>
          <w:p w:rsidR="00FA465F" w:rsidRPr="00FA465F" w:rsidRDefault="00FA465F" w:rsidP="003D614A">
            <w:pPr>
              <w:pStyle w:val="Akapitzlist"/>
              <w:numPr>
                <w:ilvl w:val="0"/>
                <w:numId w:val="46"/>
              </w:numPr>
              <w:suppressAutoHyphens/>
              <w:autoSpaceDN w:val="0"/>
              <w:spacing w:line="276" w:lineRule="auto"/>
              <w:contextualSpacing w:val="0"/>
              <w:textAlignment w:val="baseline"/>
              <w:rPr>
                <w:rFonts w:ascii="Arial" w:hAnsi="Arial" w:cs="Arial"/>
                <w:sz w:val="20"/>
                <w:szCs w:val="20"/>
              </w:rPr>
            </w:pPr>
            <w:r w:rsidRPr="00FA465F">
              <w:rPr>
                <w:rFonts w:ascii="Arial" w:hAnsi="Arial" w:cs="Arial"/>
                <w:sz w:val="20"/>
                <w:szCs w:val="20"/>
              </w:rPr>
              <w:t>możliwość odczytu rysunku planu oryginalnego, skalibrowanego przyciętego do granic opracowania planu oraz skalibrowanego nieprzyciętego do granic planu.,</w:t>
            </w:r>
          </w:p>
          <w:p w:rsidR="00FA465F" w:rsidRPr="00FA465F" w:rsidRDefault="00FA465F" w:rsidP="003D614A">
            <w:pPr>
              <w:pStyle w:val="Akapitzlist"/>
              <w:numPr>
                <w:ilvl w:val="0"/>
                <w:numId w:val="46"/>
              </w:numPr>
              <w:suppressAutoHyphens/>
              <w:autoSpaceDN w:val="0"/>
              <w:spacing w:line="276" w:lineRule="auto"/>
              <w:contextualSpacing w:val="0"/>
              <w:textAlignment w:val="baseline"/>
              <w:rPr>
                <w:rFonts w:ascii="Arial" w:hAnsi="Arial" w:cs="Arial"/>
                <w:sz w:val="20"/>
                <w:szCs w:val="20"/>
              </w:rPr>
            </w:pPr>
            <w:r w:rsidRPr="00FA465F">
              <w:rPr>
                <w:rFonts w:ascii="Arial" w:hAnsi="Arial" w:cs="Arial"/>
                <w:sz w:val="20"/>
                <w:szCs w:val="20"/>
              </w:rPr>
              <w:t>możliwość odczytu tekstu uchwały planu,</w:t>
            </w:r>
          </w:p>
          <w:p w:rsidR="00FA465F" w:rsidRPr="00FA465F" w:rsidRDefault="00FA465F" w:rsidP="003D614A">
            <w:pPr>
              <w:pStyle w:val="Akapitzlist"/>
              <w:numPr>
                <w:ilvl w:val="0"/>
                <w:numId w:val="46"/>
              </w:numPr>
              <w:suppressAutoHyphens/>
              <w:autoSpaceDN w:val="0"/>
              <w:spacing w:line="276" w:lineRule="auto"/>
              <w:contextualSpacing w:val="0"/>
              <w:textAlignment w:val="baseline"/>
              <w:rPr>
                <w:rFonts w:ascii="Arial" w:hAnsi="Arial" w:cs="Arial"/>
                <w:sz w:val="20"/>
                <w:szCs w:val="20"/>
              </w:rPr>
            </w:pPr>
            <w:r w:rsidRPr="00FA465F">
              <w:rPr>
                <w:rFonts w:ascii="Arial" w:hAnsi="Arial" w:cs="Arial"/>
                <w:sz w:val="20"/>
                <w:szCs w:val="20"/>
              </w:rPr>
              <w:t>możliwość przybliżenia do danych wektorowych wskazanego planu,</w:t>
            </w:r>
          </w:p>
          <w:p w:rsidR="00FA465F" w:rsidRPr="00FA465F" w:rsidRDefault="00FA465F" w:rsidP="003D614A">
            <w:pPr>
              <w:pStyle w:val="Akapitzlist"/>
              <w:numPr>
                <w:ilvl w:val="0"/>
                <w:numId w:val="46"/>
              </w:numPr>
              <w:suppressAutoHyphens/>
              <w:autoSpaceDN w:val="0"/>
              <w:spacing w:line="276" w:lineRule="auto"/>
              <w:contextualSpacing w:val="0"/>
              <w:textAlignment w:val="baseline"/>
              <w:rPr>
                <w:rFonts w:ascii="Arial" w:hAnsi="Arial" w:cs="Arial"/>
                <w:sz w:val="20"/>
                <w:szCs w:val="20"/>
              </w:rPr>
            </w:pPr>
            <w:r w:rsidRPr="00FA465F">
              <w:rPr>
                <w:rFonts w:ascii="Arial" w:hAnsi="Arial" w:cs="Arial"/>
                <w:sz w:val="20"/>
                <w:szCs w:val="20"/>
              </w:rPr>
              <w:t>z poziomu jednego okna możliwość przeglądania wszystkich uchwał  i rysunków, wraz z przeglądaniem ustaleń MPZP tylko dla wybranej uchwały.</w:t>
            </w:r>
          </w:p>
        </w:tc>
      </w:tr>
      <w:tr w:rsidR="00FA465F" w:rsidRPr="00FA465F" w:rsidTr="006B6DE2">
        <w:tc>
          <w:tcPr>
            <w:tcW w:w="1132" w:type="dxa"/>
            <w:tcBorders>
              <w:left w:val="single" w:sz="2" w:space="0" w:color="000000"/>
              <w:bottom w:val="single" w:sz="2" w:space="0" w:color="000000"/>
            </w:tcBorders>
            <w:tcMar>
              <w:top w:w="55" w:type="dxa"/>
              <w:left w:w="55" w:type="dxa"/>
              <w:bottom w:w="55" w:type="dxa"/>
              <w:right w:w="55" w:type="dxa"/>
            </w:tcMar>
          </w:tcPr>
          <w:p w:rsidR="00FA465F" w:rsidRPr="00FA465F" w:rsidRDefault="00FA465F" w:rsidP="00FA465F">
            <w:pPr>
              <w:pStyle w:val="TableContents"/>
              <w:spacing w:line="276" w:lineRule="auto"/>
              <w:rPr>
                <w:rFonts w:ascii="Arial" w:hAnsi="Arial" w:cs="Arial"/>
                <w:sz w:val="20"/>
                <w:szCs w:val="20"/>
              </w:rPr>
            </w:pPr>
            <w:r w:rsidRPr="00FA465F">
              <w:rPr>
                <w:rFonts w:ascii="Arial" w:hAnsi="Arial" w:cs="Arial"/>
                <w:sz w:val="20"/>
                <w:szCs w:val="20"/>
              </w:rPr>
              <w:t>10.</w:t>
            </w:r>
          </w:p>
        </w:tc>
        <w:tc>
          <w:tcPr>
            <w:tcW w:w="8562" w:type="dxa"/>
            <w:tcBorders>
              <w:left w:val="single" w:sz="2" w:space="0" w:color="000000"/>
              <w:bottom w:val="single" w:sz="2" w:space="0" w:color="000000"/>
              <w:right w:val="single" w:sz="2" w:space="0" w:color="000000"/>
            </w:tcBorders>
            <w:tcMar>
              <w:top w:w="55" w:type="dxa"/>
              <w:left w:w="55" w:type="dxa"/>
              <w:bottom w:w="55" w:type="dxa"/>
              <w:right w:w="55" w:type="dxa"/>
            </w:tcMar>
          </w:tcPr>
          <w:p w:rsidR="00FA465F" w:rsidRPr="00FA465F" w:rsidRDefault="00FA465F" w:rsidP="00FA465F">
            <w:pPr>
              <w:spacing w:line="276" w:lineRule="auto"/>
              <w:jc w:val="both"/>
              <w:rPr>
                <w:rFonts w:ascii="Arial" w:hAnsi="Arial" w:cs="Arial"/>
                <w:sz w:val="20"/>
                <w:szCs w:val="20"/>
              </w:rPr>
            </w:pPr>
            <w:r w:rsidRPr="00FA465F">
              <w:rPr>
                <w:rFonts w:ascii="Arial" w:hAnsi="Arial" w:cs="Arial"/>
                <w:sz w:val="20"/>
                <w:szCs w:val="20"/>
              </w:rPr>
              <w:t>Oprogramowanie musi posiadać narzędzie umożliwiające generowanie oraz ewidencjonowanie dokumentów (wypisów, wyrysów, zaświadczeń, i innych) z archiwalnych dokumentów planistycznych.</w:t>
            </w:r>
          </w:p>
        </w:tc>
      </w:tr>
      <w:tr w:rsidR="00FA465F" w:rsidRPr="00FA465F" w:rsidTr="006B6DE2">
        <w:tc>
          <w:tcPr>
            <w:tcW w:w="1132" w:type="dxa"/>
            <w:tcBorders>
              <w:left w:val="single" w:sz="2" w:space="0" w:color="000000"/>
              <w:bottom w:val="single" w:sz="2" w:space="0" w:color="000000"/>
            </w:tcBorders>
            <w:tcMar>
              <w:top w:w="55" w:type="dxa"/>
              <w:left w:w="55" w:type="dxa"/>
              <w:bottom w:w="55" w:type="dxa"/>
              <w:right w:w="55" w:type="dxa"/>
            </w:tcMar>
          </w:tcPr>
          <w:p w:rsidR="00FA465F" w:rsidRPr="00FA465F" w:rsidRDefault="00FA465F" w:rsidP="00FA465F">
            <w:pPr>
              <w:pStyle w:val="TableContents"/>
              <w:spacing w:line="276" w:lineRule="auto"/>
              <w:jc w:val="both"/>
              <w:rPr>
                <w:rFonts w:ascii="Arial" w:hAnsi="Arial" w:cs="Arial"/>
                <w:sz w:val="20"/>
                <w:szCs w:val="20"/>
              </w:rPr>
            </w:pPr>
            <w:r w:rsidRPr="00FA465F">
              <w:rPr>
                <w:rFonts w:ascii="Arial" w:hAnsi="Arial" w:cs="Arial"/>
                <w:sz w:val="20"/>
                <w:szCs w:val="20"/>
              </w:rPr>
              <w:t>11.</w:t>
            </w:r>
          </w:p>
        </w:tc>
        <w:tc>
          <w:tcPr>
            <w:tcW w:w="8562" w:type="dxa"/>
            <w:tcBorders>
              <w:left w:val="single" w:sz="2" w:space="0" w:color="000000"/>
              <w:bottom w:val="single" w:sz="2" w:space="0" w:color="000000"/>
              <w:right w:val="single" w:sz="2" w:space="0" w:color="000000"/>
            </w:tcBorders>
            <w:tcMar>
              <w:top w:w="55" w:type="dxa"/>
              <w:left w:w="55" w:type="dxa"/>
              <w:bottom w:w="55" w:type="dxa"/>
              <w:right w:w="55" w:type="dxa"/>
            </w:tcMar>
          </w:tcPr>
          <w:p w:rsidR="00FA465F" w:rsidRPr="00FA465F" w:rsidRDefault="00FA465F" w:rsidP="00FA465F">
            <w:pPr>
              <w:spacing w:line="276" w:lineRule="auto"/>
              <w:jc w:val="both"/>
              <w:rPr>
                <w:rFonts w:ascii="Arial" w:hAnsi="Arial" w:cs="Arial"/>
                <w:sz w:val="20"/>
                <w:szCs w:val="20"/>
              </w:rPr>
            </w:pPr>
            <w:r w:rsidRPr="00FA465F">
              <w:rPr>
                <w:rFonts w:ascii="Arial" w:hAnsi="Arial" w:cs="Arial"/>
                <w:sz w:val="20"/>
                <w:szCs w:val="20"/>
              </w:rPr>
              <w:t>Oprogramowanie musi umożliwiać wygenerowanie wyrysu z dokumentów planistycznych SUIKZP przy uwzględnieniu:</w:t>
            </w:r>
          </w:p>
          <w:p w:rsidR="00FA465F" w:rsidRPr="00FA465F" w:rsidRDefault="00FA465F" w:rsidP="003D614A">
            <w:pPr>
              <w:pStyle w:val="Akapitzlist"/>
              <w:numPr>
                <w:ilvl w:val="0"/>
                <w:numId w:val="47"/>
              </w:numPr>
              <w:autoSpaceDN w:val="0"/>
              <w:spacing w:line="276" w:lineRule="auto"/>
              <w:contextualSpacing w:val="0"/>
              <w:jc w:val="both"/>
              <w:rPr>
                <w:rFonts w:ascii="Arial" w:hAnsi="Arial" w:cs="Arial"/>
                <w:sz w:val="20"/>
                <w:szCs w:val="20"/>
              </w:rPr>
            </w:pPr>
            <w:proofErr w:type="spellStart"/>
            <w:r w:rsidRPr="00FA465F">
              <w:rPr>
                <w:rFonts w:ascii="Arial" w:hAnsi="Arial" w:cs="Arial"/>
                <w:sz w:val="20"/>
                <w:szCs w:val="20"/>
              </w:rPr>
              <w:t>Wyrys</w:t>
            </w:r>
            <w:proofErr w:type="spellEnd"/>
            <w:r w:rsidRPr="00FA465F">
              <w:rPr>
                <w:rFonts w:ascii="Arial" w:hAnsi="Arial" w:cs="Arial"/>
                <w:sz w:val="20"/>
                <w:szCs w:val="20"/>
              </w:rPr>
              <w:t xml:space="preserve"> z SUIKZP z warstwy rastrowej, stanowiącej załącznik do uchwały, z możliwością wygenerowania wyrysu w dowolnej skali (przy zachowaniu domyślnego generowania w skali oryginalnej bez konieczności podawania oryginalnej skali, informacja musi być zaczytywana z atrybutów danych w CBD). </w:t>
            </w:r>
          </w:p>
          <w:p w:rsidR="00FA465F" w:rsidRPr="00FA465F" w:rsidRDefault="00FA465F" w:rsidP="003D614A">
            <w:pPr>
              <w:pStyle w:val="Akapitzlist"/>
              <w:numPr>
                <w:ilvl w:val="0"/>
                <w:numId w:val="47"/>
              </w:numPr>
              <w:autoSpaceDN w:val="0"/>
              <w:spacing w:line="276" w:lineRule="auto"/>
              <w:contextualSpacing w:val="0"/>
              <w:jc w:val="both"/>
              <w:rPr>
                <w:rFonts w:ascii="Arial" w:hAnsi="Arial" w:cs="Arial"/>
                <w:sz w:val="20"/>
                <w:szCs w:val="20"/>
              </w:rPr>
            </w:pPr>
            <w:r w:rsidRPr="00FA465F">
              <w:rPr>
                <w:rFonts w:ascii="Arial" w:hAnsi="Arial" w:cs="Arial"/>
                <w:sz w:val="20"/>
                <w:szCs w:val="20"/>
              </w:rPr>
              <w:t xml:space="preserve">Generowany </w:t>
            </w:r>
            <w:proofErr w:type="spellStart"/>
            <w:r w:rsidRPr="00FA465F">
              <w:rPr>
                <w:rFonts w:ascii="Arial" w:hAnsi="Arial" w:cs="Arial"/>
                <w:sz w:val="20"/>
                <w:szCs w:val="20"/>
              </w:rPr>
              <w:t>wyrys</w:t>
            </w:r>
            <w:proofErr w:type="spellEnd"/>
            <w:r w:rsidRPr="00FA465F">
              <w:rPr>
                <w:rFonts w:ascii="Arial" w:hAnsi="Arial" w:cs="Arial"/>
                <w:sz w:val="20"/>
                <w:szCs w:val="20"/>
              </w:rPr>
              <w:t xml:space="preserve"> (zarówno z danych rastrowych jak również wektorowych) powinien zawierać następujące elementy: okno mapy, nagłówek strony: ”</w:t>
            </w:r>
            <w:proofErr w:type="spellStart"/>
            <w:r w:rsidRPr="00FA465F">
              <w:rPr>
                <w:rFonts w:ascii="Arial" w:hAnsi="Arial" w:cs="Arial"/>
                <w:sz w:val="20"/>
                <w:szCs w:val="20"/>
              </w:rPr>
              <w:t>Wyrys</w:t>
            </w:r>
            <w:proofErr w:type="spellEnd"/>
            <w:r w:rsidRPr="00FA465F">
              <w:rPr>
                <w:rFonts w:ascii="Arial" w:hAnsi="Arial" w:cs="Arial"/>
                <w:sz w:val="20"/>
                <w:szCs w:val="20"/>
              </w:rPr>
              <w:t xml:space="preserve"> ze studium uwarunkowań i kierunków zagospodarowania przestrzennego”, nazwę i herb gminy, opisaną skalę rysunku, numer i tytuł uchwały, datę uchwalenia, datę wyrysu, a w przypadku wyrysów dla wcześniejszych punktów czasowych także datę, dla której wykonany został </w:t>
            </w:r>
            <w:proofErr w:type="spellStart"/>
            <w:r w:rsidRPr="00FA465F">
              <w:rPr>
                <w:rFonts w:ascii="Arial" w:hAnsi="Arial" w:cs="Arial"/>
                <w:sz w:val="20"/>
                <w:szCs w:val="20"/>
              </w:rPr>
              <w:t>wyrys</w:t>
            </w:r>
            <w:proofErr w:type="spellEnd"/>
            <w:r w:rsidRPr="00FA465F">
              <w:rPr>
                <w:rFonts w:ascii="Arial" w:hAnsi="Arial" w:cs="Arial"/>
                <w:sz w:val="20"/>
                <w:szCs w:val="20"/>
              </w:rPr>
              <w:t xml:space="preserve">. </w:t>
            </w:r>
          </w:p>
          <w:p w:rsidR="00FA465F" w:rsidRPr="00FA465F" w:rsidRDefault="00FA465F" w:rsidP="003D614A">
            <w:pPr>
              <w:pStyle w:val="Akapitzlist"/>
              <w:numPr>
                <w:ilvl w:val="0"/>
                <w:numId w:val="47"/>
              </w:numPr>
              <w:autoSpaceDN w:val="0"/>
              <w:spacing w:line="276" w:lineRule="auto"/>
              <w:contextualSpacing w:val="0"/>
              <w:jc w:val="both"/>
              <w:rPr>
                <w:rFonts w:ascii="Arial" w:hAnsi="Arial" w:cs="Arial"/>
                <w:sz w:val="20"/>
                <w:szCs w:val="20"/>
              </w:rPr>
            </w:pPr>
            <w:r w:rsidRPr="00FA465F">
              <w:rPr>
                <w:rFonts w:ascii="Arial" w:hAnsi="Arial" w:cs="Arial"/>
                <w:sz w:val="20"/>
                <w:szCs w:val="20"/>
              </w:rPr>
              <w:t>Narzędzie wyrysu powinno umożliwiać generowanie jednego wspólnego dokumentu wyrysu dla kilku działek ewidencyjnych.</w:t>
            </w:r>
          </w:p>
          <w:p w:rsidR="00FA465F" w:rsidRPr="00FA465F" w:rsidRDefault="00FA465F" w:rsidP="003D614A">
            <w:pPr>
              <w:pStyle w:val="Akapitzlist"/>
              <w:numPr>
                <w:ilvl w:val="0"/>
                <w:numId w:val="47"/>
              </w:numPr>
              <w:autoSpaceDN w:val="0"/>
              <w:spacing w:line="276" w:lineRule="auto"/>
              <w:contextualSpacing w:val="0"/>
              <w:jc w:val="both"/>
              <w:rPr>
                <w:rFonts w:ascii="Arial" w:hAnsi="Arial" w:cs="Arial"/>
                <w:sz w:val="20"/>
                <w:szCs w:val="20"/>
              </w:rPr>
            </w:pPr>
            <w:proofErr w:type="spellStart"/>
            <w:r w:rsidRPr="00FA465F">
              <w:rPr>
                <w:rFonts w:ascii="Arial" w:hAnsi="Arial" w:cs="Arial"/>
                <w:sz w:val="20"/>
                <w:szCs w:val="20"/>
              </w:rPr>
              <w:t>Wyrys</w:t>
            </w:r>
            <w:proofErr w:type="spellEnd"/>
            <w:r w:rsidRPr="00FA465F">
              <w:rPr>
                <w:rFonts w:ascii="Arial" w:hAnsi="Arial" w:cs="Arial"/>
                <w:sz w:val="20"/>
                <w:szCs w:val="20"/>
              </w:rPr>
              <w:t xml:space="preserve"> z danych wektorowych, musi zawierać wszystkie elementy wchodzące w skład rysunku planu czy studium, w odpowiedniej symbolice dobranej do skali, w jakiej plan został uchwalony, wraz z dołączoną mapą zasadniczą oraz z możliwością dodania dowolnych innych warstw dostępnych w CBD. Symbolika warstw wektorowych dla potrzeb Wyrysów, powinna być nieskalowalna, co oznacza, że wielkości symboli w miarę zwiększania lub zmniejszania skali nie zmienią swoich proporcji względem siebie. W miarę zwiększania skali -  grubości linii powinny być odpowiednio większe, w miarę zmniejszania skali – odpowiednio mniejsze. </w:t>
            </w:r>
          </w:p>
          <w:p w:rsidR="00FA465F" w:rsidRPr="00FA465F" w:rsidRDefault="00FA465F" w:rsidP="003D614A">
            <w:pPr>
              <w:pStyle w:val="Akapitzlist"/>
              <w:numPr>
                <w:ilvl w:val="0"/>
                <w:numId w:val="47"/>
              </w:numPr>
              <w:autoSpaceDN w:val="0"/>
              <w:spacing w:line="276" w:lineRule="auto"/>
              <w:contextualSpacing w:val="0"/>
              <w:jc w:val="both"/>
              <w:rPr>
                <w:rFonts w:ascii="Arial" w:hAnsi="Arial" w:cs="Arial"/>
                <w:sz w:val="20"/>
                <w:szCs w:val="20"/>
              </w:rPr>
            </w:pPr>
            <w:r w:rsidRPr="00FA465F">
              <w:rPr>
                <w:rFonts w:ascii="Arial" w:hAnsi="Arial" w:cs="Arial"/>
                <w:sz w:val="20"/>
                <w:szCs w:val="20"/>
              </w:rPr>
              <w:t>Narzędzie musi umożliwiać generowanie jednego wspólnego dokumentu wyrysu dla kilku działek ewidencyjnych.</w:t>
            </w:r>
          </w:p>
          <w:p w:rsidR="00FA465F" w:rsidRPr="00FA465F" w:rsidRDefault="00FA465F" w:rsidP="003D614A">
            <w:pPr>
              <w:pStyle w:val="Akapitzlist"/>
              <w:numPr>
                <w:ilvl w:val="0"/>
                <w:numId w:val="47"/>
              </w:numPr>
              <w:autoSpaceDN w:val="0"/>
              <w:spacing w:line="276" w:lineRule="auto"/>
              <w:contextualSpacing w:val="0"/>
              <w:jc w:val="both"/>
              <w:rPr>
                <w:rFonts w:ascii="Arial" w:hAnsi="Arial" w:cs="Arial"/>
                <w:sz w:val="20"/>
                <w:szCs w:val="20"/>
              </w:rPr>
            </w:pPr>
            <w:r w:rsidRPr="00FA465F">
              <w:rPr>
                <w:rFonts w:ascii="Arial" w:hAnsi="Arial" w:cs="Arial"/>
                <w:sz w:val="20"/>
                <w:szCs w:val="20"/>
              </w:rPr>
              <w:t>Narzędzie wyrysu musi umożliwiać dodanie obrysu działki i numeru działki wraz z narzędziami modyfikacji symbolizacji zaznaczenia.</w:t>
            </w:r>
          </w:p>
        </w:tc>
      </w:tr>
      <w:tr w:rsidR="00FA465F" w:rsidRPr="00FA465F" w:rsidTr="006B6DE2">
        <w:tc>
          <w:tcPr>
            <w:tcW w:w="1132" w:type="dxa"/>
            <w:tcBorders>
              <w:left w:val="single" w:sz="2" w:space="0" w:color="000000"/>
              <w:bottom w:val="single" w:sz="2" w:space="0" w:color="000000"/>
            </w:tcBorders>
            <w:tcMar>
              <w:top w:w="55" w:type="dxa"/>
              <w:left w:w="55" w:type="dxa"/>
              <w:bottom w:w="55" w:type="dxa"/>
              <w:right w:w="55" w:type="dxa"/>
            </w:tcMar>
          </w:tcPr>
          <w:p w:rsidR="00FA465F" w:rsidRPr="00FA465F" w:rsidRDefault="00FA465F" w:rsidP="00FA465F">
            <w:pPr>
              <w:pStyle w:val="TableContents"/>
              <w:spacing w:line="276" w:lineRule="auto"/>
              <w:jc w:val="both"/>
              <w:rPr>
                <w:rFonts w:ascii="Arial" w:hAnsi="Arial" w:cs="Arial"/>
                <w:sz w:val="20"/>
                <w:szCs w:val="20"/>
              </w:rPr>
            </w:pPr>
            <w:r w:rsidRPr="00FA465F">
              <w:rPr>
                <w:rFonts w:ascii="Arial" w:hAnsi="Arial" w:cs="Arial"/>
                <w:sz w:val="20"/>
                <w:szCs w:val="20"/>
              </w:rPr>
              <w:lastRenderedPageBreak/>
              <w:t>12.</w:t>
            </w:r>
          </w:p>
        </w:tc>
        <w:tc>
          <w:tcPr>
            <w:tcW w:w="8562" w:type="dxa"/>
            <w:tcBorders>
              <w:left w:val="single" w:sz="2" w:space="0" w:color="000000"/>
              <w:bottom w:val="single" w:sz="2" w:space="0" w:color="000000"/>
              <w:right w:val="single" w:sz="2" w:space="0" w:color="000000"/>
            </w:tcBorders>
            <w:tcMar>
              <w:top w:w="55" w:type="dxa"/>
              <w:left w:w="55" w:type="dxa"/>
              <w:bottom w:w="55" w:type="dxa"/>
              <w:right w:w="55" w:type="dxa"/>
            </w:tcMar>
          </w:tcPr>
          <w:p w:rsidR="00FA465F" w:rsidRPr="00FA465F" w:rsidRDefault="00FA465F" w:rsidP="00FA465F">
            <w:pPr>
              <w:spacing w:line="276" w:lineRule="auto"/>
              <w:jc w:val="both"/>
              <w:rPr>
                <w:rFonts w:ascii="Arial" w:hAnsi="Arial" w:cs="Arial"/>
                <w:sz w:val="20"/>
                <w:szCs w:val="20"/>
              </w:rPr>
            </w:pPr>
            <w:r w:rsidRPr="00FA465F">
              <w:rPr>
                <w:rFonts w:ascii="Arial" w:hAnsi="Arial" w:cs="Arial"/>
                <w:sz w:val="20"/>
                <w:szCs w:val="20"/>
              </w:rPr>
              <w:t>Oprogramowanie musi umożliwiać wygenerowanie wypisu ze SUIKZP przy uwzględnieniu:</w:t>
            </w:r>
          </w:p>
          <w:p w:rsidR="00FA465F" w:rsidRPr="00FA465F" w:rsidRDefault="00FA465F" w:rsidP="003D614A">
            <w:pPr>
              <w:pStyle w:val="Akapitzlist"/>
              <w:numPr>
                <w:ilvl w:val="0"/>
                <w:numId w:val="48"/>
              </w:numPr>
              <w:autoSpaceDN w:val="0"/>
              <w:spacing w:line="276" w:lineRule="auto"/>
              <w:contextualSpacing w:val="0"/>
              <w:jc w:val="both"/>
              <w:rPr>
                <w:rFonts w:ascii="Arial" w:hAnsi="Arial" w:cs="Arial"/>
                <w:sz w:val="20"/>
                <w:szCs w:val="20"/>
              </w:rPr>
            </w:pPr>
            <w:r w:rsidRPr="00FA465F">
              <w:rPr>
                <w:rFonts w:ascii="Arial" w:hAnsi="Arial" w:cs="Arial"/>
                <w:sz w:val="20"/>
                <w:szCs w:val="20"/>
              </w:rPr>
              <w:t xml:space="preserve">Skrócony wypis z miejscowego planu zagospodarowania przestrzennego (zaświadczenie), zawierający następujące informacje: nazwę gminy, wnioskodawcę, numer działki, (adres opcjonalnie) nazwę/nazwy przeznaczenia jakie obowiązują w jej obrębie, listę wszystkich pozostałych elementów planu, położonych w obrębie danej nieruchomości, mających odniesienie do tej nieruchomości (np. strefy ochronne, strefy ograniczeń lub uciążliwości, linie zabudowy itp.). </w:t>
            </w:r>
          </w:p>
          <w:p w:rsidR="00FA465F" w:rsidRPr="00FA465F" w:rsidRDefault="00FA465F" w:rsidP="003D614A">
            <w:pPr>
              <w:pStyle w:val="Akapitzlist"/>
              <w:numPr>
                <w:ilvl w:val="0"/>
                <w:numId w:val="48"/>
              </w:numPr>
              <w:autoSpaceDN w:val="0"/>
              <w:spacing w:line="276" w:lineRule="auto"/>
              <w:contextualSpacing w:val="0"/>
              <w:jc w:val="both"/>
              <w:rPr>
                <w:rFonts w:ascii="Arial" w:hAnsi="Arial" w:cs="Arial"/>
                <w:sz w:val="20"/>
                <w:szCs w:val="20"/>
              </w:rPr>
            </w:pPr>
            <w:r w:rsidRPr="00FA465F">
              <w:rPr>
                <w:rFonts w:ascii="Arial" w:hAnsi="Arial" w:cs="Arial"/>
                <w:sz w:val="20"/>
                <w:szCs w:val="20"/>
              </w:rPr>
              <w:t xml:space="preserve">Narzędzi umożliwi generowanie informacji o procentowym i powierzchniowym udziale wszystkich przeznaczeń terenów w obrębie wybranych nieruchomości. </w:t>
            </w:r>
          </w:p>
          <w:p w:rsidR="00FA465F" w:rsidRPr="00FA465F" w:rsidRDefault="00FA465F" w:rsidP="003D614A">
            <w:pPr>
              <w:pStyle w:val="Akapitzlist"/>
              <w:numPr>
                <w:ilvl w:val="0"/>
                <w:numId w:val="48"/>
              </w:numPr>
              <w:autoSpaceDN w:val="0"/>
              <w:spacing w:line="276" w:lineRule="auto"/>
              <w:contextualSpacing w:val="0"/>
              <w:jc w:val="both"/>
              <w:rPr>
                <w:rFonts w:ascii="Arial" w:hAnsi="Arial" w:cs="Arial"/>
                <w:sz w:val="20"/>
                <w:szCs w:val="20"/>
              </w:rPr>
            </w:pPr>
            <w:r w:rsidRPr="00FA465F">
              <w:rPr>
                <w:rFonts w:ascii="Arial" w:hAnsi="Arial" w:cs="Arial"/>
                <w:sz w:val="20"/>
                <w:szCs w:val="20"/>
              </w:rPr>
              <w:t>Narzędzie musi umożliwiać generowanie jednego wspólnego dokumentu wypisu (zaświadczenia) dla kilku działek ewidencyjnych.</w:t>
            </w:r>
          </w:p>
          <w:p w:rsidR="00FA465F" w:rsidRPr="00FA465F" w:rsidRDefault="00FA465F" w:rsidP="003D614A">
            <w:pPr>
              <w:pStyle w:val="Akapitzlist"/>
              <w:numPr>
                <w:ilvl w:val="0"/>
                <w:numId w:val="48"/>
              </w:numPr>
              <w:autoSpaceDN w:val="0"/>
              <w:spacing w:line="276" w:lineRule="auto"/>
              <w:contextualSpacing w:val="0"/>
              <w:jc w:val="both"/>
              <w:rPr>
                <w:rFonts w:ascii="Arial" w:hAnsi="Arial" w:cs="Arial"/>
                <w:sz w:val="20"/>
                <w:szCs w:val="20"/>
              </w:rPr>
            </w:pPr>
            <w:r w:rsidRPr="00FA465F">
              <w:rPr>
                <w:rFonts w:ascii="Arial" w:hAnsi="Arial" w:cs="Arial"/>
                <w:sz w:val="20"/>
                <w:szCs w:val="20"/>
              </w:rPr>
              <w:t xml:space="preserve">Pełny wypis </w:t>
            </w:r>
            <w:r w:rsidR="00362166" w:rsidRPr="00FA465F">
              <w:rPr>
                <w:rFonts w:ascii="Arial" w:hAnsi="Arial" w:cs="Arial"/>
                <w:sz w:val="20"/>
                <w:szCs w:val="20"/>
              </w:rPr>
              <w:t>ze SUIKZP</w:t>
            </w:r>
            <w:r w:rsidRPr="00FA465F">
              <w:rPr>
                <w:rFonts w:ascii="Arial" w:hAnsi="Arial" w:cs="Arial"/>
                <w:sz w:val="20"/>
                <w:szCs w:val="20"/>
              </w:rPr>
              <w:t>, zawierający informację o wnioskodawcy, rodzaju wydanego dokumentu, nazwie i herbie gminy, o numerze działki, której dotyczy wypis, a także ustalenia ogólne i szczegółowe oraz końcowe dokumentu planistycznego. Ustalenia szczegółowe powinny dotyczyć wyłącznie danej działki/nieruchomości.</w:t>
            </w:r>
          </w:p>
          <w:p w:rsidR="00FA465F" w:rsidRPr="00FA465F" w:rsidRDefault="00FA465F" w:rsidP="003D614A">
            <w:pPr>
              <w:pStyle w:val="Akapitzlist"/>
              <w:numPr>
                <w:ilvl w:val="0"/>
                <w:numId w:val="48"/>
              </w:numPr>
              <w:autoSpaceDN w:val="0"/>
              <w:spacing w:line="276" w:lineRule="auto"/>
              <w:contextualSpacing w:val="0"/>
              <w:jc w:val="both"/>
              <w:rPr>
                <w:rFonts w:ascii="Arial" w:hAnsi="Arial" w:cs="Arial"/>
                <w:sz w:val="20"/>
                <w:szCs w:val="20"/>
              </w:rPr>
            </w:pPr>
            <w:r w:rsidRPr="00FA465F">
              <w:rPr>
                <w:rFonts w:ascii="Arial" w:hAnsi="Arial" w:cs="Arial"/>
                <w:sz w:val="20"/>
                <w:szCs w:val="20"/>
              </w:rPr>
              <w:t>W przypadku nie przekazania przez Zamawiającego tekstów uchwał w wersji edytowalnej Wykonawca dostarczy jedynie wypis będący całością tekstu uchwały.</w:t>
            </w:r>
          </w:p>
        </w:tc>
      </w:tr>
      <w:tr w:rsidR="00FA465F" w:rsidRPr="00FA465F" w:rsidTr="006B6DE2">
        <w:tc>
          <w:tcPr>
            <w:tcW w:w="113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FA465F" w:rsidRPr="00FA465F" w:rsidRDefault="00FA465F" w:rsidP="00FA465F">
            <w:pPr>
              <w:pStyle w:val="TableContents"/>
              <w:spacing w:line="276" w:lineRule="auto"/>
              <w:jc w:val="both"/>
              <w:rPr>
                <w:rFonts w:ascii="Arial" w:hAnsi="Arial" w:cs="Arial"/>
                <w:sz w:val="20"/>
                <w:szCs w:val="20"/>
              </w:rPr>
            </w:pPr>
            <w:r w:rsidRPr="00FA465F">
              <w:rPr>
                <w:rFonts w:ascii="Arial" w:hAnsi="Arial" w:cs="Arial"/>
                <w:sz w:val="20"/>
                <w:szCs w:val="20"/>
              </w:rPr>
              <w:t>13.</w:t>
            </w:r>
          </w:p>
        </w:tc>
        <w:tc>
          <w:tcPr>
            <w:tcW w:w="856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FA465F" w:rsidRPr="00FA465F" w:rsidRDefault="00FA465F" w:rsidP="00FA465F">
            <w:pPr>
              <w:spacing w:line="276" w:lineRule="auto"/>
              <w:jc w:val="both"/>
              <w:rPr>
                <w:rFonts w:ascii="Arial" w:hAnsi="Arial" w:cs="Arial"/>
                <w:sz w:val="20"/>
                <w:szCs w:val="20"/>
              </w:rPr>
            </w:pPr>
            <w:r w:rsidRPr="00FA465F">
              <w:rPr>
                <w:rFonts w:ascii="Arial" w:hAnsi="Arial" w:cs="Arial"/>
                <w:sz w:val="20"/>
                <w:szCs w:val="20"/>
              </w:rPr>
              <w:t>Oprogramowanie umożliwi wyświetlanie zestawienia mapowego z granicami dokumentów planistycznych SUIKZP.</w:t>
            </w:r>
          </w:p>
        </w:tc>
      </w:tr>
      <w:tr w:rsidR="00FA465F" w:rsidRPr="00FA465F" w:rsidTr="006B6DE2">
        <w:tc>
          <w:tcPr>
            <w:tcW w:w="113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FA465F" w:rsidRPr="00FA465F" w:rsidRDefault="00FA465F" w:rsidP="00FA465F">
            <w:pPr>
              <w:pStyle w:val="TableContents"/>
              <w:spacing w:line="276" w:lineRule="auto"/>
              <w:jc w:val="both"/>
              <w:rPr>
                <w:rFonts w:ascii="Arial" w:hAnsi="Arial" w:cs="Arial"/>
                <w:sz w:val="20"/>
                <w:szCs w:val="20"/>
              </w:rPr>
            </w:pPr>
            <w:r w:rsidRPr="00FA465F">
              <w:rPr>
                <w:rFonts w:ascii="Arial" w:hAnsi="Arial" w:cs="Arial"/>
                <w:sz w:val="20"/>
                <w:szCs w:val="20"/>
              </w:rPr>
              <w:t>14.</w:t>
            </w:r>
          </w:p>
        </w:tc>
        <w:tc>
          <w:tcPr>
            <w:tcW w:w="856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FA465F" w:rsidRPr="00FA465F" w:rsidRDefault="00FA465F" w:rsidP="00FA465F">
            <w:pPr>
              <w:spacing w:line="276" w:lineRule="auto"/>
              <w:jc w:val="both"/>
              <w:rPr>
                <w:rFonts w:ascii="Arial" w:hAnsi="Arial" w:cs="Arial"/>
                <w:sz w:val="20"/>
                <w:szCs w:val="20"/>
              </w:rPr>
            </w:pPr>
            <w:r w:rsidRPr="00FA465F">
              <w:rPr>
                <w:rFonts w:ascii="Arial" w:hAnsi="Arial" w:cs="Arial"/>
                <w:sz w:val="20"/>
                <w:szCs w:val="20"/>
              </w:rPr>
              <w:t xml:space="preserve">Zestawienie rejestru SUIKZP musi być prezentowane w symbolizacji ustandaryzowanej zgodnie z Rozporządzeniem Ministra Infrastruktury z dnia 26 sierpnia 2003 r. w sprawie wymaganego zakresu projektu miejscowego planu zagospodarowania przestrzennego. </w:t>
            </w:r>
          </w:p>
        </w:tc>
      </w:tr>
      <w:tr w:rsidR="00FA465F" w:rsidRPr="00FA465F" w:rsidTr="006B6DE2">
        <w:tc>
          <w:tcPr>
            <w:tcW w:w="113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FA465F" w:rsidRPr="00FA465F" w:rsidRDefault="00FA465F" w:rsidP="00FA465F">
            <w:pPr>
              <w:pStyle w:val="TableContents"/>
              <w:spacing w:line="276" w:lineRule="auto"/>
              <w:jc w:val="both"/>
              <w:rPr>
                <w:rFonts w:ascii="Arial" w:hAnsi="Arial" w:cs="Arial"/>
                <w:sz w:val="20"/>
                <w:szCs w:val="20"/>
              </w:rPr>
            </w:pPr>
            <w:r w:rsidRPr="00FA465F">
              <w:rPr>
                <w:rFonts w:ascii="Arial" w:hAnsi="Arial" w:cs="Arial"/>
                <w:sz w:val="20"/>
                <w:szCs w:val="20"/>
              </w:rPr>
              <w:t>15.</w:t>
            </w:r>
          </w:p>
        </w:tc>
        <w:tc>
          <w:tcPr>
            <w:tcW w:w="856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FA465F" w:rsidRPr="00FA465F" w:rsidRDefault="00FA465F" w:rsidP="00FA465F">
            <w:pPr>
              <w:spacing w:line="276" w:lineRule="auto"/>
              <w:jc w:val="both"/>
              <w:rPr>
                <w:rFonts w:ascii="Arial" w:hAnsi="Arial" w:cs="Arial"/>
                <w:sz w:val="20"/>
                <w:szCs w:val="20"/>
              </w:rPr>
            </w:pPr>
            <w:r w:rsidRPr="00FA465F">
              <w:rPr>
                <w:rFonts w:ascii="Arial" w:hAnsi="Arial" w:cs="Arial"/>
                <w:sz w:val="20"/>
                <w:szCs w:val="20"/>
              </w:rPr>
              <w:t>Oprogramowanie umożliwi rejestrowanie i wyświetlanie na mapie zestawienia mapowego z rejestrem nieruchomości, dla których zostały wydane wypisy, wyrysy, zaświadczenia (w danym  roku kalendarzowym  i w latach poprzednich) z narzędziami do edycji w/w rejestrów. Narzędzie musi umożliwiać tworzenie raportów z zarejestrowanych dokumentów. Rejestr wydanych dokumentów musi zapisywać wydane dokumenty, posiadać bazę wnioskodawców, umożliwiać zarządzanie statusami spraw i terminami obsługi wniosków oraz posiadać własny wewnętrzny edytor tekstowy. Znak sprawy musi mieć mechanizm prowadzenia numeracji. Narzędzie rejestru i generowania dokumentów musi automatycznie obliczać wysokość opłaty skarbowej za wygenerowane dokumenty.</w:t>
            </w:r>
          </w:p>
        </w:tc>
      </w:tr>
      <w:tr w:rsidR="00FA465F" w:rsidRPr="00FA465F" w:rsidTr="006B6DE2">
        <w:tc>
          <w:tcPr>
            <w:tcW w:w="113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FA465F" w:rsidRPr="00FA465F" w:rsidRDefault="00FA465F" w:rsidP="00FA465F">
            <w:pPr>
              <w:pStyle w:val="TableContents"/>
              <w:spacing w:line="276" w:lineRule="auto"/>
              <w:jc w:val="both"/>
              <w:rPr>
                <w:rFonts w:ascii="Arial" w:hAnsi="Arial" w:cs="Arial"/>
                <w:sz w:val="20"/>
                <w:szCs w:val="20"/>
              </w:rPr>
            </w:pPr>
            <w:r w:rsidRPr="00FA465F">
              <w:rPr>
                <w:rFonts w:ascii="Arial" w:hAnsi="Arial" w:cs="Arial"/>
                <w:sz w:val="20"/>
                <w:szCs w:val="20"/>
              </w:rPr>
              <w:t>18.</w:t>
            </w:r>
          </w:p>
        </w:tc>
        <w:tc>
          <w:tcPr>
            <w:tcW w:w="856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FA465F" w:rsidRPr="00FA465F" w:rsidRDefault="00FA465F" w:rsidP="00FA465F">
            <w:pPr>
              <w:spacing w:line="276" w:lineRule="auto"/>
              <w:jc w:val="both"/>
              <w:rPr>
                <w:rFonts w:ascii="Arial" w:hAnsi="Arial" w:cs="Arial"/>
                <w:sz w:val="20"/>
                <w:szCs w:val="20"/>
              </w:rPr>
            </w:pPr>
            <w:r w:rsidRPr="00FA465F">
              <w:rPr>
                <w:rFonts w:ascii="Arial" w:hAnsi="Arial" w:cs="Arial"/>
                <w:sz w:val="20"/>
                <w:szCs w:val="20"/>
              </w:rPr>
              <w:t xml:space="preserve">Narzędzie umożliwi szybkie sprawdzenie innych uwarunkowań (obszary prawnie chronione, obszary w strefach zagrożeń i uciążliwości, obecność infrastruktury technicznej oraz odległość od najbliższych węzłów infrastruktury technicznej, podglądu </w:t>
            </w:r>
            <w:proofErr w:type="spellStart"/>
            <w:r w:rsidRPr="00FA465F">
              <w:rPr>
                <w:rFonts w:ascii="Arial" w:hAnsi="Arial" w:cs="Arial"/>
                <w:sz w:val="20"/>
                <w:szCs w:val="20"/>
              </w:rPr>
              <w:t>ortofotomapy</w:t>
            </w:r>
            <w:proofErr w:type="spellEnd"/>
            <w:r w:rsidRPr="00FA465F">
              <w:rPr>
                <w:rFonts w:ascii="Arial" w:hAnsi="Arial" w:cs="Arial"/>
                <w:sz w:val="20"/>
                <w:szCs w:val="20"/>
              </w:rPr>
              <w:t>).</w:t>
            </w:r>
          </w:p>
        </w:tc>
      </w:tr>
      <w:tr w:rsidR="00FA465F" w:rsidRPr="00FA465F" w:rsidTr="006B6DE2">
        <w:tc>
          <w:tcPr>
            <w:tcW w:w="113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FA465F" w:rsidRPr="00FA465F" w:rsidRDefault="00FA465F" w:rsidP="00FA465F">
            <w:pPr>
              <w:pStyle w:val="TableContents"/>
              <w:spacing w:line="276" w:lineRule="auto"/>
              <w:jc w:val="both"/>
              <w:rPr>
                <w:rFonts w:ascii="Arial" w:hAnsi="Arial" w:cs="Arial"/>
                <w:sz w:val="20"/>
                <w:szCs w:val="20"/>
              </w:rPr>
            </w:pPr>
            <w:r w:rsidRPr="00FA465F">
              <w:rPr>
                <w:rFonts w:ascii="Arial" w:hAnsi="Arial" w:cs="Arial"/>
                <w:sz w:val="20"/>
                <w:szCs w:val="20"/>
              </w:rPr>
              <w:t>19.</w:t>
            </w:r>
          </w:p>
        </w:tc>
        <w:tc>
          <w:tcPr>
            <w:tcW w:w="856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FA465F" w:rsidRPr="00FA465F" w:rsidRDefault="00FA465F" w:rsidP="00FA465F">
            <w:pPr>
              <w:spacing w:line="276" w:lineRule="auto"/>
              <w:jc w:val="both"/>
              <w:rPr>
                <w:rFonts w:ascii="Arial" w:hAnsi="Arial" w:cs="Arial"/>
                <w:sz w:val="20"/>
                <w:szCs w:val="20"/>
              </w:rPr>
            </w:pPr>
            <w:r w:rsidRPr="00FA465F">
              <w:rPr>
                <w:rFonts w:ascii="Arial" w:hAnsi="Arial" w:cs="Arial"/>
                <w:sz w:val="20"/>
                <w:szCs w:val="20"/>
              </w:rPr>
              <w:t>Narzędzie umożliwiające za pomocą zaznaczenia działki odczytanie wszystkich niezbędnych  informacji o działce zawartych w różnych tablicach danych. Narzędzie umożliwi dowolną modyfikację jakie dane będą odczytywane. Powinno umożliwiać wybór nielimitowanej liczby takich  informacji oraz dodanie informacji o powierzchni w różnych jednostkach lub w procentach.</w:t>
            </w:r>
          </w:p>
        </w:tc>
      </w:tr>
      <w:tr w:rsidR="00FA465F" w:rsidRPr="00FA465F" w:rsidTr="006B6DE2">
        <w:tc>
          <w:tcPr>
            <w:tcW w:w="113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FA465F" w:rsidRPr="00FA465F" w:rsidRDefault="00FA465F" w:rsidP="00FA465F">
            <w:pPr>
              <w:pStyle w:val="TableContents"/>
              <w:spacing w:line="276" w:lineRule="auto"/>
              <w:jc w:val="both"/>
              <w:rPr>
                <w:rFonts w:ascii="Arial" w:hAnsi="Arial" w:cs="Arial"/>
                <w:sz w:val="20"/>
                <w:szCs w:val="20"/>
              </w:rPr>
            </w:pPr>
            <w:r w:rsidRPr="00FA465F">
              <w:rPr>
                <w:rFonts w:ascii="Arial" w:hAnsi="Arial" w:cs="Arial"/>
                <w:sz w:val="20"/>
                <w:szCs w:val="20"/>
              </w:rPr>
              <w:t>20.</w:t>
            </w:r>
          </w:p>
        </w:tc>
        <w:tc>
          <w:tcPr>
            <w:tcW w:w="856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FA465F" w:rsidRPr="00FA465F" w:rsidRDefault="00FA465F" w:rsidP="00FA465F">
            <w:pPr>
              <w:spacing w:line="276" w:lineRule="auto"/>
              <w:jc w:val="both"/>
              <w:rPr>
                <w:rFonts w:ascii="Arial" w:hAnsi="Arial" w:cs="Arial"/>
                <w:sz w:val="20"/>
                <w:szCs w:val="20"/>
              </w:rPr>
            </w:pPr>
            <w:r w:rsidRPr="00FA465F">
              <w:rPr>
                <w:rFonts w:ascii="Arial" w:hAnsi="Arial" w:cs="Arial"/>
                <w:sz w:val="20"/>
                <w:szCs w:val="20"/>
              </w:rPr>
              <w:t>Narzędzie wyrysu umożliwi generowanie wydruków w dowolnym formacie A4, A3, A2 oraz przy dowolnej skali. W przypadku nieruchomości, których wymiary uniemożliwiają wykonanie wyrysu na jednym arkuszu wyrysu – automatyczny podział na wiele arkuszy. Narzędzie powinno wybierać również orientację arkusza poziomą lub pionową w zależności od kształtu wybranej działki.</w:t>
            </w:r>
          </w:p>
        </w:tc>
      </w:tr>
      <w:tr w:rsidR="00FA465F" w:rsidRPr="00FA465F" w:rsidTr="006B6DE2">
        <w:tc>
          <w:tcPr>
            <w:tcW w:w="113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FA465F" w:rsidRPr="00FA465F" w:rsidRDefault="00FA465F" w:rsidP="00FA465F">
            <w:pPr>
              <w:pStyle w:val="TableContents"/>
              <w:spacing w:line="276" w:lineRule="auto"/>
              <w:jc w:val="both"/>
              <w:rPr>
                <w:rFonts w:ascii="Arial" w:hAnsi="Arial" w:cs="Arial"/>
                <w:sz w:val="20"/>
                <w:szCs w:val="20"/>
              </w:rPr>
            </w:pPr>
            <w:r w:rsidRPr="00FA465F">
              <w:rPr>
                <w:rFonts w:ascii="Arial" w:hAnsi="Arial" w:cs="Arial"/>
                <w:sz w:val="20"/>
                <w:szCs w:val="20"/>
              </w:rPr>
              <w:t>21.</w:t>
            </w:r>
          </w:p>
        </w:tc>
        <w:tc>
          <w:tcPr>
            <w:tcW w:w="856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FA465F" w:rsidRPr="00FA465F" w:rsidRDefault="00FA465F" w:rsidP="00FA465F">
            <w:pPr>
              <w:spacing w:line="276" w:lineRule="auto"/>
              <w:jc w:val="both"/>
              <w:rPr>
                <w:rFonts w:ascii="Arial" w:hAnsi="Arial" w:cs="Arial"/>
                <w:sz w:val="20"/>
                <w:szCs w:val="20"/>
              </w:rPr>
            </w:pPr>
            <w:r w:rsidRPr="00FA465F">
              <w:rPr>
                <w:rFonts w:ascii="Arial" w:hAnsi="Arial" w:cs="Arial"/>
                <w:sz w:val="20"/>
                <w:szCs w:val="20"/>
              </w:rPr>
              <w:t xml:space="preserve">Wykonawca dostarczy narzędzie umożliwiające wyszukiwanie wydanych dokumentów ze </w:t>
            </w:r>
            <w:r w:rsidRPr="00FA465F">
              <w:rPr>
                <w:rFonts w:ascii="Arial" w:hAnsi="Arial" w:cs="Arial"/>
                <w:sz w:val="20"/>
                <w:szCs w:val="20"/>
              </w:rPr>
              <w:lastRenderedPageBreak/>
              <w:t>SUIKZP (według kryteriów: nazwisko, adres, numer działki, numer sprawy) w roku bieżącym oraz w latach poprzednich oraz wyświetlanie obszaru, którego dotyczył wniosek.</w:t>
            </w:r>
          </w:p>
        </w:tc>
      </w:tr>
      <w:tr w:rsidR="00FA465F" w:rsidRPr="00FA465F" w:rsidTr="006B6DE2">
        <w:tc>
          <w:tcPr>
            <w:tcW w:w="113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FA465F" w:rsidRPr="00FA465F" w:rsidRDefault="00FA465F" w:rsidP="00FA465F">
            <w:pPr>
              <w:pStyle w:val="TableContents"/>
              <w:spacing w:line="276" w:lineRule="auto"/>
              <w:jc w:val="both"/>
              <w:rPr>
                <w:rFonts w:ascii="Arial" w:hAnsi="Arial" w:cs="Arial"/>
                <w:sz w:val="20"/>
                <w:szCs w:val="20"/>
              </w:rPr>
            </w:pPr>
            <w:r w:rsidRPr="00FA465F">
              <w:rPr>
                <w:rFonts w:ascii="Arial" w:hAnsi="Arial" w:cs="Arial"/>
                <w:sz w:val="20"/>
                <w:szCs w:val="20"/>
              </w:rPr>
              <w:lastRenderedPageBreak/>
              <w:t>22.</w:t>
            </w:r>
          </w:p>
        </w:tc>
        <w:tc>
          <w:tcPr>
            <w:tcW w:w="856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FA465F" w:rsidRPr="00FA465F" w:rsidRDefault="00FA465F" w:rsidP="00FA465F">
            <w:pPr>
              <w:spacing w:line="276" w:lineRule="auto"/>
              <w:jc w:val="both"/>
              <w:rPr>
                <w:rFonts w:ascii="Arial" w:hAnsi="Arial" w:cs="Arial"/>
                <w:sz w:val="20"/>
                <w:szCs w:val="20"/>
              </w:rPr>
            </w:pPr>
            <w:r w:rsidRPr="00FA465F">
              <w:rPr>
                <w:rFonts w:ascii="Arial" w:hAnsi="Arial" w:cs="Arial"/>
                <w:sz w:val="20"/>
                <w:szCs w:val="20"/>
              </w:rPr>
              <w:t>Wykonawca jest zobowiązany do utworzenia opracowań tematycznych:</w:t>
            </w:r>
          </w:p>
          <w:p w:rsidR="00FA465F" w:rsidRPr="00FA465F" w:rsidRDefault="00FA465F" w:rsidP="003D614A">
            <w:pPr>
              <w:pStyle w:val="Akapitzlist"/>
              <w:numPr>
                <w:ilvl w:val="0"/>
                <w:numId w:val="49"/>
              </w:numPr>
              <w:autoSpaceDN w:val="0"/>
              <w:spacing w:line="276" w:lineRule="auto"/>
              <w:contextualSpacing w:val="0"/>
              <w:jc w:val="both"/>
              <w:rPr>
                <w:rFonts w:ascii="Arial" w:hAnsi="Arial" w:cs="Arial"/>
                <w:sz w:val="20"/>
                <w:szCs w:val="20"/>
              </w:rPr>
            </w:pPr>
            <w:r w:rsidRPr="00FA465F">
              <w:rPr>
                <w:rFonts w:ascii="Arial" w:hAnsi="Arial" w:cs="Arial"/>
                <w:sz w:val="20"/>
                <w:szCs w:val="20"/>
              </w:rPr>
              <w:t>Studium Uwarunkowań i Kierunków Zagospodarowania Przestrzennego MPZP,</w:t>
            </w:r>
          </w:p>
          <w:p w:rsidR="00FA465F" w:rsidRPr="00FA465F" w:rsidRDefault="00FA465F" w:rsidP="003D614A">
            <w:pPr>
              <w:pStyle w:val="Akapitzlist"/>
              <w:numPr>
                <w:ilvl w:val="0"/>
                <w:numId w:val="49"/>
              </w:numPr>
              <w:autoSpaceDN w:val="0"/>
              <w:spacing w:line="276" w:lineRule="auto"/>
              <w:contextualSpacing w:val="0"/>
              <w:jc w:val="both"/>
              <w:rPr>
                <w:rFonts w:ascii="Arial" w:hAnsi="Arial" w:cs="Arial"/>
                <w:sz w:val="20"/>
                <w:szCs w:val="20"/>
              </w:rPr>
            </w:pPr>
            <w:r w:rsidRPr="00FA465F">
              <w:rPr>
                <w:rFonts w:ascii="Arial" w:hAnsi="Arial" w:cs="Arial"/>
                <w:sz w:val="20"/>
                <w:szCs w:val="20"/>
              </w:rPr>
              <w:t xml:space="preserve">Wydane dokumenty – </w:t>
            </w:r>
            <w:proofErr w:type="spellStart"/>
            <w:r w:rsidRPr="00FA465F">
              <w:rPr>
                <w:rFonts w:ascii="Arial" w:hAnsi="Arial" w:cs="Arial"/>
                <w:sz w:val="20"/>
                <w:szCs w:val="20"/>
              </w:rPr>
              <w:t>wyrys</w:t>
            </w:r>
            <w:proofErr w:type="spellEnd"/>
            <w:r w:rsidRPr="00FA465F">
              <w:rPr>
                <w:rFonts w:ascii="Arial" w:hAnsi="Arial" w:cs="Arial"/>
                <w:sz w:val="20"/>
                <w:szCs w:val="20"/>
              </w:rPr>
              <w:t>, wypis i zaświadczenia z dokumentów planistycznych,</w:t>
            </w:r>
          </w:p>
          <w:p w:rsidR="00FA465F" w:rsidRPr="00FA465F" w:rsidRDefault="00FA465F" w:rsidP="00FA465F">
            <w:pPr>
              <w:spacing w:line="276" w:lineRule="auto"/>
              <w:jc w:val="both"/>
              <w:rPr>
                <w:rFonts w:ascii="Arial" w:hAnsi="Arial" w:cs="Arial"/>
                <w:sz w:val="20"/>
                <w:szCs w:val="20"/>
              </w:rPr>
            </w:pPr>
            <w:r w:rsidRPr="00FA465F">
              <w:rPr>
                <w:rFonts w:ascii="Arial" w:hAnsi="Arial" w:cs="Arial"/>
                <w:sz w:val="20"/>
                <w:szCs w:val="20"/>
              </w:rPr>
              <w:t>Wykonawca dostarczy Zamawiającego narzędzie umożliwiające tworzenie i zapisywanie własnych opracowań mapowych prezentujących wskazane przez Użytkownika dane.</w:t>
            </w:r>
          </w:p>
        </w:tc>
      </w:tr>
    </w:tbl>
    <w:p w:rsidR="00FA465F" w:rsidRPr="00FA465F" w:rsidRDefault="00FA465F" w:rsidP="00FA465F">
      <w:pPr>
        <w:pStyle w:val="Textbody"/>
        <w:spacing w:line="276" w:lineRule="auto"/>
        <w:rPr>
          <w:rFonts w:ascii="Arial" w:hAnsi="Arial" w:cs="Arial"/>
          <w:sz w:val="20"/>
          <w:szCs w:val="20"/>
        </w:rPr>
      </w:pPr>
    </w:p>
    <w:p w:rsidR="00FA465F" w:rsidRPr="00FA465F" w:rsidRDefault="00FA465F" w:rsidP="00FA465F">
      <w:pPr>
        <w:pStyle w:val="Textbody"/>
        <w:spacing w:line="276" w:lineRule="auto"/>
        <w:rPr>
          <w:rFonts w:ascii="Arial" w:hAnsi="Arial" w:cs="Arial"/>
          <w:sz w:val="20"/>
          <w:szCs w:val="20"/>
        </w:rPr>
      </w:pPr>
    </w:p>
    <w:p w:rsidR="00FA465F" w:rsidRPr="00FA465F" w:rsidRDefault="00FA465F" w:rsidP="003D614A">
      <w:pPr>
        <w:pStyle w:val="Nagwek4"/>
        <w:keepLines w:val="0"/>
        <w:numPr>
          <w:ilvl w:val="3"/>
          <w:numId w:val="2"/>
        </w:numPr>
        <w:suppressAutoHyphens/>
        <w:autoSpaceDN w:val="0"/>
        <w:spacing w:before="120" w:after="120" w:line="276" w:lineRule="auto"/>
        <w:textAlignment w:val="baseline"/>
        <w:rPr>
          <w:rFonts w:ascii="Arial" w:hAnsi="Arial" w:cs="Arial"/>
          <w:i w:val="0"/>
          <w:sz w:val="20"/>
          <w:szCs w:val="20"/>
        </w:rPr>
      </w:pPr>
      <w:bookmarkStart w:id="53" w:name="_Toc517100484"/>
      <w:r w:rsidRPr="00FA465F">
        <w:rPr>
          <w:rFonts w:ascii="Arial" w:hAnsi="Arial" w:cs="Arial"/>
          <w:i w:val="0"/>
          <w:sz w:val="20"/>
          <w:szCs w:val="20"/>
        </w:rPr>
        <w:t>Decyzje o Warunkach Zabudowy</w:t>
      </w:r>
      <w:bookmarkEnd w:id="53"/>
    </w:p>
    <w:p w:rsidR="00FA465F" w:rsidRPr="00FA465F" w:rsidRDefault="00FA465F" w:rsidP="00FA465F">
      <w:pPr>
        <w:pStyle w:val="Textbody"/>
        <w:spacing w:line="276" w:lineRule="auto"/>
        <w:rPr>
          <w:rFonts w:ascii="Arial" w:hAnsi="Arial" w:cs="Arial"/>
          <w:sz w:val="20"/>
          <w:szCs w:val="20"/>
        </w:rPr>
      </w:pPr>
    </w:p>
    <w:tbl>
      <w:tblPr>
        <w:tblW w:w="9638" w:type="dxa"/>
        <w:tblLayout w:type="fixed"/>
        <w:tblCellMar>
          <w:left w:w="10" w:type="dxa"/>
          <w:right w:w="10" w:type="dxa"/>
        </w:tblCellMar>
        <w:tblLook w:val="0000" w:firstRow="0" w:lastRow="0" w:firstColumn="0" w:lastColumn="0" w:noHBand="0" w:noVBand="0"/>
      </w:tblPr>
      <w:tblGrid>
        <w:gridCol w:w="1132"/>
        <w:gridCol w:w="8506"/>
      </w:tblGrid>
      <w:tr w:rsidR="00FA465F" w:rsidRPr="00FA465F" w:rsidTr="006B6DE2">
        <w:tc>
          <w:tcPr>
            <w:tcW w:w="1132" w:type="dxa"/>
            <w:tcBorders>
              <w:top w:val="single" w:sz="2" w:space="0" w:color="000000"/>
              <w:left w:val="single" w:sz="2" w:space="0" w:color="000000"/>
              <w:bottom w:val="single" w:sz="2" w:space="0" w:color="000000"/>
            </w:tcBorders>
            <w:shd w:val="clear" w:color="auto" w:fill="FFCC99"/>
            <w:tcMar>
              <w:top w:w="55" w:type="dxa"/>
              <w:left w:w="55" w:type="dxa"/>
              <w:bottom w:w="55" w:type="dxa"/>
              <w:right w:w="55" w:type="dxa"/>
            </w:tcMar>
          </w:tcPr>
          <w:p w:rsidR="00FA465F" w:rsidRPr="00FA465F" w:rsidRDefault="00FA465F" w:rsidP="00FA465F">
            <w:pPr>
              <w:pStyle w:val="TableContents"/>
              <w:spacing w:line="276" w:lineRule="auto"/>
              <w:rPr>
                <w:rFonts w:ascii="Arial" w:hAnsi="Arial" w:cs="Arial"/>
                <w:b/>
                <w:bCs/>
                <w:sz w:val="20"/>
                <w:szCs w:val="20"/>
              </w:rPr>
            </w:pPr>
            <w:r w:rsidRPr="00FA465F">
              <w:rPr>
                <w:rFonts w:ascii="Arial" w:hAnsi="Arial" w:cs="Arial"/>
                <w:b/>
                <w:bCs/>
                <w:sz w:val="20"/>
                <w:szCs w:val="20"/>
              </w:rPr>
              <w:t>ID</w:t>
            </w:r>
          </w:p>
        </w:tc>
        <w:tc>
          <w:tcPr>
            <w:tcW w:w="8506" w:type="dxa"/>
            <w:tcBorders>
              <w:top w:val="single" w:sz="2" w:space="0" w:color="000000"/>
              <w:left w:val="single" w:sz="2" w:space="0" w:color="000000"/>
              <w:bottom w:val="single" w:sz="2" w:space="0" w:color="000000"/>
              <w:right w:val="single" w:sz="2" w:space="0" w:color="000000"/>
            </w:tcBorders>
            <w:shd w:val="clear" w:color="auto" w:fill="FFCC99"/>
            <w:tcMar>
              <w:top w:w="55" w:type="dxa"/>
              <w:left w:w="55" w:type="dxa"/>
              <w:bottom w:w="55" w:type="dxa"/>
              <w:right w:w="55" w:type="dxa"/>
            </w:tcMar>
          </w:tcPr>
          <w:p w:rsidR="00FA465F" w:rsidRPr="00FA465F" w:rsidRDefault="00FA465F" w:rsidP="00FA465F">
            <w:pPr>
              <w:pStyle w:val="TableContents"/>
              <w:spacing w:line="276" w:lineRule="auto"/>
              <w:rPr>
                <w:rFonts w:ascii="Arial" w:hAnsi="Arial" w:cs="Arial"/>
                <w:b/>
                <w:bCs/>
                <w:sz w:val="20"/>
                <w:szCs w:val="20"/>
              </w:rPr>
            </w:pPr>
            <w:r w:rsidRPr="00FA465F">
              <w:rPr>
                <w:rFonts w:ascii="Arial" w:hAnsi="Arial" w:cs="Arial"/>
                <w:b/>
                <w:bCs/>
                <w:sz w:val="20"/>
                <w:szCs w:val="20"/>
              </w:rPr>
              <w:t>Opis wymagań – wymagania minimalne</w:t>
            </w:r>
          </w:p>
        </w:tc>
      </w:tr>
      <w:tr w:rsidR="00FA465F" w:rsidRPr="00FA465F" w:rsidTr="006B6DE2">
        <w:tc>
          <w:tcPr>
            <w:tcW w:w="1132" w:type="dxa"/>
            <w:tcBorders>
              <w:left w:val="single" w:sz="2" w:space="0" w:color="000000"/>
              <w:bottom w:val="single" w:sz="2" w:space="0" w:color="000000"/>
            </w:tcBorders>
            <w:tcMar>
              <w:top w:w="55" w:type="dxa"/>
              <w:left w:w="55" w:type="dxa"/>
              <w:bottom w:w="55" w:type="dxa"/>
              <w:right w:w="55" w:type="dxa"/>
            </w:tcMar>
          </w:tcPr>
          <w:p w:rsidR="00FA465F" w:rsidRPr="00FA465F" w:rsidRDefault="00FA465F" w:rsidP="00FA465F">
            <w:pPr>
              <w:pStyle w:val="TableContents"/>
              <w:spacing w:line="276" w:lineRule="auto"/>
              <w:rPr>
                <w:rFonts w:ascii="Arial" w:hAnsi="Arial" w:cs="Arial"/>
                <w:sz w:val="20"/>
                <w:szCs w:val="20"/>
              </w:rPr>
            </w:pPr>
            <w:r w:rsidRPr="00FA465F">
              <w:rPr>
                <w:rFonts w:ascii="Arial" w:hAnsi="Arial" w:cs="Arial"/>
                <w:sz w:val="20"/>
                <w:szCs w:val="20"/>
              </w:rPr>
              <w:t>1.</w:t>
            </w:r>
          </w:p>
        </w:tc>
        <w:tc>
          <w:tcPr>
            <w:tcW w:w="8506" w:type="dxa"/>
            <w:tcBorders>
              <w:left w:val="single" w:sz="2" w:space="0" w:color="000000"/>
              <w:bottom w:val="single" w:sz="2" w:space="0" w:color="000000"/>
              <w:right w:val="single" w:sz="2" w:space="0" w:color="000000"/>
            </w:tcBorders>
            <w:tcMar>
              <w:top w:w="55" w:type="dxa"/>
              <w:left w:w="55" w:type="dxa"/>
              <w:bottom w:w="55" w:type="dxa"/>
              <w:right w:w="55" w:type="dxa"/>
            </w:tcMar>
          </w:tcPr>
          <w:p w:rsidR="00FA465F" w:rsidRPr="00FA465F" w:rsidRDefault="00FA465F" w:rsidP="00FA465F">
            <w:pPr>
              <w:spacing w:line="276" w:lineRule="auto"/>
              <w:contextualSpacing/>
              <w:jc w:val="both"/>
              <w:rPr>
                <w:rFonts w:ascii="Arial" w:hAnsi="Arial" w:cs="Arial"/>
                <w:sz w:val="20"/>
                <w:szCs w:val="20"/>
              </w:rPr>
            </w:pPr>
            <w:r w:rsidRPr="00FA465F">
              <w:rPr>
                <w:rFonts w:ascii="Arial" w:hAnsi="Arial" w:cs="Arial"/>
                <w:sz w:val="20"/>
                <w:szCs w:val="20"/>
              </w:rPr>
              <w:t xml:space="preserve">Wykonawca musi przetworzyć posiadany przez Zamawiającego rejestr decyzji o warunkach zabudowy i decyzjach o lokalizacji inwestycji celu publicznego do postaci cyfrowej zgodnie z przepisami Ustawy z dnia 4 marca 2010 roku o Infrastrukturze Informacji Przestrzennej (Dz. U. z 2010 r. Nr 76, poz. 489 z </w:t>
            </w:r>
            <w:proofErr w:type="spellStart"/>
            <w:r w:rsidRPr="00FA465F">
              <w:rPr>
                <w:rFonts w:ascii="Arial" w:hAnsi="Arial" w:cs="Arial"/>
                <w:sz w:val="20"/>
                <w:szCs w:val="20"/>
              </w:rPr>
              <w:t>późn</w:t>
            </w:r>
            <w:proofErr w:type="spellEnd"/>
            <w:r w:rsidRPr="00FA465F">
              <w:rPr>
                <w:rFonts w:ascii="Arial" w:hAnsi="Arial" w:cs="Arial"/>
                <w:sz w:val="20"/>
                <w:szCs w:val="20"/>
              </w:rPr>
              <w:t>. zm.) i aktów wykonawczych do tej ustawy.</w:t>
            </w:r>
          </w:p>
        </w:tc>
      </w:tr>
      <w:tr w:rsidR="00FA465F" w:rsidRPr="00FA465F" w:rsidTr="006B6DE2">
        <w:tc>
          <w:tcPr>
            <w:tcW w:w="1132" w:type="dxa"/>
            <w:tcBorders>
              <w:left w:val="single" w:sz="2" w:space="0" w:color="000000"/>
              <w:bottom w:val="single" w:sz="2" w:space="0" w:color="000000"/>
            </w:tcBorders>
            <w:tcMar>
              <w:top w:w="55" w:type="dxa"/>
              <w:left w:w="55" w:type="dxa"/>
              <w:bottom w:w="55" w:type="dxa"/>
              <w:right w:w="55" w:type="dxa"/>
            </w:tcMar>
          </w:tcPr>
          <w:p w:rsidR="00FA465F" w:rsidRPr="00FA465F" w:rsidRDefault="00FA465F" w:rsidP="00FA465F">
            <w:pPr>
              <w:pStyle w:val="TableContents"/>
              <w:spacing w:line="276" w:lineRule="auto"/>
              <w:rPr>
                <w:rFonts w:ascii="Arial" w:hAnsi="Arial" w:cs="Arial"/>
                <w:sz w:val="20"/>
                <w:szCs w:val="20"/>
              </w:rPr>
            </w:pPr>
            <w:r w:rsidRPr="00FA465F">
              <w:rPr>
                <w:rFonts w:ascii="Arial" w:hAnsi="Arial" w:cs="Arial"/>
                <w:sz w:val="20"/>
                <w:szCs w:val="20"/>
              </w:rPr>
              <w:t>2.</w:t>
            </w:r>
          </w:p>
        </w:tc>
        <w:tc>
          <w:tcPr>
            <w:tcW w:w="8506" w:type="dxa"/>
            <w:tcBorders>
              <w:left w:val="single" w:sz="2" w:space="0" w:color="000000"/>
              <w:bottom w:val="single" w:sz="2" w:space="0" w:color="000000"/>
              <w:right w:val="single" w:sz="2" w:space="0" w:color="000000"/>
            </w:tcBorders>
            <w:tcMar>
              <w:top w:w="55" w:type="dxa"/>
              <w:left w:w="55" w:type="dxa"/>
              <w:bottom w:w="55" w:type="dxa"/>
              <w:right w:w="55" w:type="dxa"/>
            </w:tcMar>
          </w:tcPr>
          <w:p w:rsidR="00FA465F" w:rsidRPr="00FA465F" w:rsidRDefault="00FA465F" w:rsidP="00FA465F">
            <w:pPr>
              <w:spacing w:line="276" w:lineRule="auto"/>
              <w:contextualSpacing/>
              <w:jc w:val="both"/>
              <w:rPr>
                <w:rFonts w:ascii="Arial" w:hAnsi="Arial" w:cs="Arial"/>
                <w:sz w:val="20"/>
                <w:szCs w:val="20"/>
              </w:rPr>
            </w:pPr>
            <w:r w:rsidRPr="00FA465F">
              <w:rPr>
                <w:rFonts w:ascii="Arial" w:hAnsi="Arial" w:cs="Arial"/>
                <w:sz w:val="20"/>
                <w:szCs w:val="20"/>
              </w:rPr>
              <w:t>Rejestr musi zostać poddany cyfryzacji zarówno części opisowej, jak i ich lokalizacji przestrzennej poprzez odniesienie konkretnych pozycji rejestru do działki ewidencyjnej i/lub punktu adresowego.</w:t>
            </w:r>
          </w:p>
        </w:tc>
      </w:tr>
      <w:tr w:rsidR="00FA465F" w:rsidRPr="00FA465F" w:rsidTr="006B6DE2">
        <w:tc>
          <w:tcPr>
            <w:tcW w:w="1132" w:type="dxa"/>
            <w:tcBorders>
              <w:left w:val="single" w:sz="2" w:space="0" w:color="000000"/>
              <w:bottom w:val="single" w:sz="2" w:space="0" w:color="000000"/>
            </w:tcBorders>
            <w:tcMar>
              <w:top w:w="55" w:type="dxa"/>
              <w:left w:w="55" w:type="dxa"/>
              <w:bottom w:w="55" w:type="dxa"/>
              <w:right w:w="55" w:type="dxa"/>
            </w:tcMar>
          </w:tcPr>
          <w:p w:rsidR="00FA465F" w:rsidRPr="00FA465F" w:rsidRDefault="00FA465F" w:rsidP="00FA465F">
            <w:pPr>
              <w:pStyle w:val="TableContents"/>
              <w:spacing w:line="276" w:lineRule="auto"/>
              <w:rPr>
                <w:rFonts w:ascii="Arial" w:hAnsi="Arial" w:cs="Arial"/>
                <w:sz w:val="20"/>
                <w:szCs w:val="20"/>
              </w:rPr>
            </w:pPr>
            <w:r w:rsidRPr="00FA465F">
              <w:rPr>
                <w:rFonts w:ascii="Arial" w:hAnsi="Arial" w:cs="Arial"/>
                <w:sz w:val="20"/>
                <w:szCs w:val="20"/>
              </w:rPr>
              <w:t>3.</w:t>
            </w:r>
          </w:p>
        </w:tc>
        <w:tc>
          <w:tcPr>
            <w:tcW w:w="8506" w:type="dxa"/>
            <w:tcBorders>
              <w:left w:val="single" w:sz="2" w:space="0" w:color="000000"/>
              <w:bottom w:val="single" w:sz="2" w:space="0" w:color="000000"/>
              <w:right w:val="single" w:sz="2" w:space="0" w:color="000000"/>
            </w:tcBorders>
            <w:tcMar>
              <w:top w:w="55" w:type="dxa"/>
              <w:left w:w="55" w:type="dxa"/>
              <w:bottom w:w="55" w:type="dxa"/>
              <w:right w:w="55" w:type="dxa"/>
            </w:tcMar>
          </w:tcPr>
          <w:p w:rsidR="00FA465F" w:rsidRPr="00FA465F" w:rsidRDefault="00FA465F" w:rsidP="00FA465F">
            <w:pPr>
              <w:spacing w:line="276" w:lineRule="auto"/>
              <w:contextualSpacing/>
              <w:jc w:val="both"/>
              <w:rPr>
                <w:rFonts w:ascii="Arial" w:hAnsi="Arial" w:cs="Arial"/>
                <w:sz w:val="20"/>
                <w:szCs w:val="20"/>
              </w:rPr>
            </w:pPr>
            <w:r w:rsidRPr="00FA465F">
              <w:rPr>
                <w:rFonts w:ascii="Arial" w:hAnsi="Arial" w:cs="Arial"/>
                <w:sz w:val="20"/>
                <w:szCs w:val="20"/>
              </w:rPr>
              <w:t>Wykonawca utworzy bazę na podstawie dostarczonych przez Zamawiającego danych źródłowych przygotowanych w odpowiedniej strukturze danych cyfrowych określonych przez Wykonawcę.</w:t>
            </w:r>
          </w:p>
        </w:tc>
      </w:tr>
      <w:tr w:rsidR="00FA465F" w:rsidRPr="00FA465F" w:rsidTr="006B6DE2">
        <w:tc>
          <w:tcPr>
            <w:tcW w:w="1132" w:type="dxa"/>
            <w:tcBorders>
              <w:left w:val="single" w:sz="2" w:space="0" w:color="000000"/>
              <w:bottom w:val="single" w:sz="2" w:space="0" w:color="000000"/>
            </w:tcBorders>
            <w:tcMar>
              <w:top w:w="55" w:type="dxa"/>
              <w:left w:w="55" w:type="dxa"/>
              <w:bottom w:w="55" w:type="dxa"/>
              <w:right w:w="55" w:type="dxa"/>
            </w:tcMar>
          </w:tcPr>
          <w:p w:rsidR="00FA465F" w:rsidRPr="00FA465F" w:rsidRDefault="00FA465F" w:rsidP="00FA465F">
            <w:pPr>
              <w:pStyle w:val="TableContents"/>
              <w:spacing w:line="276" w:lineRule="auto"/>
              <w:rPr>
                <w:rFonts w:ascii="Arial" w:hAnsi="Arial" w:cs="Arial"/>
                <w:sz w:val="20"/>
                <w:szCs w:val="20"/>
              </w:rPr>
            </w:pPr>
            <w:r w:rsidRPr="00FA465F">
              <w:rPr>
                <w:rFonts w:ascii="Arial" w:hAnsi="Arial" w:cs="Arial"/>
                <w:sz w:val="20"/>
                <w:szCs w:val="20"/>
              </w:rPr>
              <w:t>4.</w:t>
            </w:r>
          </w:p>
        </w:tc>
        <w:tc>
          <w:tcPr>
            <w:tcW w:w="8506" w:type="dxa"/>
            <w:tcBorders>
              <w:left w:val="single" w:sz="2" w:space="0" w:color="000000"/>
              <w:bottom w:val="single" w:sz="2" w:space="0" w:color="000000"/>
              <w:right w:val="single" w:sz="2" w:space="0" w:color="000000"/>
            </w:tcBorders>
            <w:tcMar>
              <w:top w:w="55" w:type="dxa"/>
              <w:left w:w="55" w:type="dxa"/>
              <w:bottom w:w="55" w:type="dxa"/>
              <w:right w:w="55" w:type="dxa"/>
            </w:tcMar>
          </w:tcPr>
          <w:p w:rsidR="00FA465F" w:rsidRPr="00FA465F" w:rsidRDefault="00FA465F" w:rsidP="00FA465F">
            <w:pPr>
              <w:spacing w:line="276" w:lineRule="auto"/>
              <w:contextualSpacing/>
              <w:jc w:val="both"/>
              <w:rPr>
                <w:rFonts w:ascii="Arial" w:hAnsi="Arial" w:cs="Arial"/>
                <w:sz w:val="20"/>
                <w:szCs w:val="20"/>
              </w:rPr>
            </w:pPr>
            <w:r w:rsidRPr="00FA465F">
              <w:rPr>
                <w:rFonts w:ascii="Arial" w:hAnsi="Arial" w:cs="Arial"/>
                <w:sz w:val="20"/>
                <w:szCs w:val="20"/>
              </w:rPr>
              <w:t>W przypadku potrzeby cyfryzacji danych, których źródłem są opracowania kartograficzne Wykonawca zastosuje wszystkie wymogi określone w poprzednim punkcie tj. wymogów określonych m.in. dla miejscowych planów zagospodarowania przestrzennego.</w:t>
            </w:r>
          </w:p>
        </w:tc>
      </w:tr>
      <w:tr w:rsidR="00FA465F" w:rsidRPr="00FA465F" w:rsidTr="006B6DE2">
        <w:tc>
          <w:tcPr>
            <w:tcW w:w="1132" w:type="dxa"/>
            <w:tcBorders>
              <w:left w:val="single" w:sz="2" w:space="0" w:color="000000"/>
              <w:bottom w:val="single" w:sz="2" w:space="0" w:color="000000"/>
            </w:tcBorders>
            <w:tcMar>
              <w:top w:w="55" w:type="dxa"/>
              <w:left w:w="55" w:type="dxa"/>
              <w:bottom w:w="55" w:type="dxa"/>
              <w:right w:w="55" w:type="dxa"/>
            </w:tcMar>
          </w:tcPr>
          <w:p w:rsidR="00FA465F" w:rsidRPr="00FA465F" w:rsidRDefault="00FA465F" w:rsidP="00FA465F">
            <w:pPr>
              <w:pStyle w:val="TableContents"/>
              <w:spacing w:line="276" w:lineRule="auto"/>
              <w:rPr>
                <w:rFonts w:ascii="Arial" w:hAnsi="Arial" w:cs="Arial"/>
                <w:sz w:val="20"/>
                <w:szCs w:val="20"/>
              </w:rPr>
            </w:pPr>
            <w:r w:rsidRPr="00FA465F">
              <w:rPr>
                <w:rFonts w:ascii="Arial" w:hAnsi="Arial" w:cs="Arial"/>
                <w:sz w:val="20"/>
                <w:szCs w:val="20"/>
              </w:rPr>
              <w:t>5.</w:t>
            </w:r>
          </w:p>
        </w:tc>
        <w:tc>
          <w:tcPr>
            <w:tcW w:w="8506" w:type="dxa"/>
            <w:tcBorders>
              <w:left w:val="single" w:sz="2" w:space="0" w:color="000000"/>
              <w:bottom w:val="single" w:sz="2" w:space="0" w:color="000000"/>
              <w:right w:val="single" w:sz="2" w:space="0" w:color="000000"/>
            </w:tcBorders>
            <w:tcMar>
              <w:top w:w="55" w:type="dxa"/>
              <w:left w:w="55" w:type="dxa"/>
              <w:bottom w:w="55" w:type="dxa"/>
              <w:right w:w="55" w:type="dxa"/>
            </w:tcMar>
          </w:tcPr>
          <w:p w:rsidR="00FA465F" w:rsidRPr="00FA465F" w:rsidRDefault="00FA465F" w:rsidP="00FA465F">
            <w:pPr>
              <w:spacing w:line="276" w:lineRule="auto"/>
              <w:contextualSpacing/>
              <w:jc w:val="both"/>
              <w:rPr>
                <w:rFonts w:ascii="Arial" w:hAnsi="Arial" w:cs="Arial"/>
                <w:sz w:val="20"/>
                <w:szCs w:val="20"/>
              </w:rPr>
            </w:pPr>
            <w:r w:rsidRPr="00FA465F">
              <w:rPr>
                <w:rFonts w:ascii="Arial" w:hAnsi="Arial" w:cs="Arial"/>
                <w:sz w:val="20"/>
                <w:szCs w:val="20"/>
              </w:rPr>
              <w:t xml:space="preserve">Usługa tworzenia bazy cyfrowej rejestru musi obejmować uzupełnienie tabeli atrybutów zgodnie z informacjami zawartymi w rejestrze. </w:t>
            </w:r>
          </w:p>
        </w:tc>
      </w:tr>
      <w:tr w:rsidR="00FA465F" w:rsidRPr="00FA465F" w:rsidTr="006B6DE2">
        <w:tc>
          <w:tcPr>
            <w:tcW w:w="1132" w:type="dxa"/>
            <w:tcBorders>
              <w:left w:val="single" w:sz="2" w:space="0" w:color="000000"/>
              <w:bottom w:val="single" w:sz="2" w:space="0" w:color="000000"/>
            </w:tcBorders>
            <w:tcMar>
              <w:top w:w="55" w:type="dxa"/>
              <w:left w:w="55" w:type="dxa"/>
              <w:bottom w:w="55" w:type="dxa"/>
              <w:right w:w="55" w:type="dxa"/>
            </w:tcMar>
          </w:tcPr>
          <w:p w:rsidR="00FA465F" w:rsidRPr="00FA465F" w:rsidRDefault="00FA465F" w:rsidP="00FA465F">
            <w:pPr>
              <w:pStyle w:val="TableContents"/>
              <w:spacing w:line="276" w:lineRule="auto"/>
              <w:rPr>
                <w:rFonts w:ascii="Arial" w:hAnsi="Arial" w:cs="Arial"/>
                <w:sz w:val="20"/>
                <w:szCs w:val="20"/>
              </w:rPr>
            </w:pPr>
            <w:r w:rsidRPr="00FA465F">
              <w:rPr>
                <w:rFonts w:ascii="Arial" w:hAnsi="Arial" w:cs="Arial"/>
                <w:sz w:val="20"/>
                <w:szCs w:val="20"/>
              </w:rPr>
              <w:t>6.</w:t>
            </w:r>
          </w:p>
        </w:tc>
        <w:tc>
          <w:tcPr>
            <w:tcW w:w="8506" w:type="dxa"/>
            <w:tcBorders>
              <w:left w:val="single" w:sz="2" w:space="0" w:color="000000"/>
              <w:bottom w:val="single" w:sz="2" w:space="0" w:color="000000"/>
              <w:right w:val="single" w:sz="2" w:space="0" w:color="000000"/>
            </w:tcBorders>
            <w:tcMar>
              <w:top w:w="55" w:type="dxa"/>
              <w:left w:w="55" w:type="dxa"/>
              <w:bottom w:w="55" w:type="dxa"/>
              <w:right w:w="55" w:type="dxa"/>
            </w:tcMar>
          </w:tcPr>
          <w:p w:rsidR="00FA465F" w:rsidRPr="00FA465F" w:rsidRDefault="00FA465F" w:rsidP="00FA465F">
            <w:pPr>
              <w:spacing w:line="276" w:lineRule="auto"/>
              <w:contextualSpacing/>
              <w:jc w:val="both"/>
              <w:rPr>
                <w:rFonts w:ascii="Arial" w:hAnsi="Arial" w:cs="Arial"/>
                <w:sz w:val="20"/>
                <w:szCs w:val="20"/>
              </w:rPr>
            </w:pPr>
            <w:r w:rsidRPr="00FA465F">
              <w:rPr>
                <w:rFonts w:ascii="Arial" w:hAnsi="Arial" w:cs="Arial"/>
                <w:sz w:val="20"/>
                <w:szCs w:val="20"/>
              </w:rPr>
              <w:t>Tabela atrybutów powiązana z geometrią obiektów musi być zapisana z kodowaniem w formacie UTF-8.</w:t>
            </w:r>
          </w:p>
        </w:tc>
      </w:tr>
      <w:tr w:rsidR="00FA465F" w:rsidRPr="00FA465F" w:rsidTr="006B6DE2">
        <w:tc>
          <w:tcPr>
            <w:tcW w:w="1132" w:type="dxa"/>
            <w:tcBorders>
              <w:left w:val="single" w:sz="2" w:space="0" w:color="000000"/>
              <w:bottom w:val="single" w:sz="2" w:space="0" w:color="000000"/>
            </w:tcBorders>
            <w:tcMar>
              <w:top w:w="55" w:type="dxa"/>
              <w:left w:w="55" w:type="dxa"/>
              <w:bottom w:w="55" w:type="dxa"/>
              <w:right w:w="55" w:type="dxa"/>
            </w:tcMar>
          </w:tcPr>
          <w:p w:rsidR="00FA465F" w:rsidRPr="00FA465F" w:rsidRDefault="00FA465F" w:rsidP="00FA465F">
            <w:pPr>
              <w:pStyle w:val="TableContents"/>
              <w:spacing w:line="276" w:lineRule="auto"/>
              <w:rPr>
                <w:rFonts w:ascii="Arial" w:hAnsi="Arial" w:cs="Arial"/>
                <w:sz w:val="20"/>
                <w:szCs w:val="20"/>
              </w:rPr>
            </w:pPr>
            <w:r w:rsidRPr="00FA465F">
              <w:rPr>
                <w:rFonts w:ascii="Arial" w:hAnsi="Arial" w:cs="Arial"/>
                <w:sz w:val="20"/>
                <w:szCs w:val="20"/>
              </w:rPr>
              <w:t>7.</w:t>
            </w:r>
          </w:p>
        </w:tc>
        <w:tc>
          <w:tcPr>
            <w:tcW w:w="8506" w:type="dxa"/>
            <w:tcBorders>
              <w:left w:val="single" w:sz="2" w:space="0" w:color="000000"/>
              <w:bottom w:val="single" w:sz="2" w:space="0" w:color="000000"/>
              <w:right w:val="single" w:sz="2" w:space="0" w:color="000000"/>
            </w:tcBorders>
            <w:tcMar>
              <w:top w:w="55" w:type="dxa"/>
              <w:left w:w="55" w:type="dxa"/>
              <w:bottom w:w="55" w:type="dxa"/>
              <w:right w:w="55" w:type="dxa"/>
            </w:tcMar>
          </w:tcPr>
          <w:p w:rsidR="00FA465F" w:rsidRPr="00FA465F" w:rsidRDefault="00FA465F" w:rsidP="00FA465F">
            <w:pPr>
              <w:spacing w:line="276" w:lineRule="auto"/>
              <w:contextualSpacing/>
              <w:jc w:val="both"/>
              <w:rPr>
                <w:rFonts w:ascii="Arial" w:hAnsi="Arial" w:cs="Arial"/>
                <w:sz w:val="20"/>
                <w:szCs w:val="20"/>
              </w:rPr>
            </w:pPr>
            <w:r w:rsidRPr="00FA465F">
              <w:rPr>
                <w:rFonts w:ascii="Arial" w:hAnsi="Arial" w:cs="Arial"/>
                <w:sz w:val="20"/>
                <w:szCs w:val="20"/>
              </w:rPr>
              <w:t xml:space="preserve">Wykonawca obiektom warstw wektorowych musi nadać symbolizację uzgodnioną z Zamawiającym oraz zapisać symbolizację do pliku warstwy. </w:t>
            </w:r>
          </w:p>
        </w:tc>
      </w:tr>
      <w:tr w:rsidR="00FA465F" w:rsidRPr="00FA465F" w:rsidTr="006B6DE2">
        <w:tc>
          <w:tcPr>
            <w:tcW w:w="1132" w:type="dxa"/>
            <w:tcBorders>
              <w:left w:val="single" w:sz="2" w:space="0" w:color="000000"/>
              <w:bottom w:val="single" w:sz="2" w:space="0" w:color="000000"/>
            </w:tcBorders>
            <w:tcMar>
              <w:top w:w="55" w:type="dxa"/>
              <w:left w:w="55" w:type="dxa"/>
              <w:bottom w:w="55" w:type="dxa"/>
              <w:right w:w="55" w:type="dxa"/>
            </w:tcMar>
          </w:tcPr>
          <w:p w:rsidR="00FA465F" w:rsidRPr="00FA465F" w:rsidRDefault="00FA465F" w:rsidP="00FA465F">
            <w:pPr>
              <w:pStyle w:val="TableContents"/>
              <w:spacing w:line="276" w:lineRule="auto"/>
              <w:rPr>
                <w:rFonts w:ascii="Arial" w:hAnsi="Arial" w:cs="Arial"/>
                <w:sz w:val="20"/>
                <w:szCs w:val="20"/>
              </w:rPr>
            </w:pPr>
            <w:r w:rsidRPr="00FA465F">
              <w:rPr>
                <w:rFonts w:ascii="Arial" w:hAnsi="Arial" w:cs="Arial"/>
                <w:sz w:val="20"/>
                <w:szCs w:val="20"/>
              </w:rPr>
              <w:t>8.</w:t>
            </w:r>
          </w:p>
        </w:tc>
        <w:tc>
          <w:tcPr>
            <w:tcW w:w="8506" w:type="dxa"/>
            <w:tcBorders>
              <w:left w:val="single" w:sz="2" w:space="0" w:color="000000"/>
              <w:bottom w:val="single" w:sz="2" w:space="0" w:color="000000"/>
              <w:right w:val="single" w:sz="2" w:space="0" w:color="000000"/>
            </w:tcBorders>
            <w:tcMar>
              <w:top w:w="55" w:type="dxa"/>
              <w:left w:w="55" w:type="dxa"/>
              <w:bottom w:w="55" w:type="dxa"/>
              <w:right w:w="55" w:type="dxa"/>
            </w:tcMar>
          </w:tcPr>
          <w:p w:rsidR="00FA465F" w:rsidRPr="00FA465F" w:rsidRDefault="00FA465F" w:rsidP="00FA465F">
            <w:pPr>
              <w:spacing w:line="276" w:lineRule="auto"/>
              <w:contextualSpacing/>
              <w:jc w:val="both"/>
              <w:rPr>
                <w:rFonts w:ascii="Arial" w:hAnsi="Arial" w:cs="Arial"/>
                <w:sz w:val="20"/>
                <w:szCs w:val="20"/>
              </w:rPr>
            </w:pPr>
            <w:r w:rsidRPr="00FA465F">
              <w:rPr>
                <w:rFonts w:ascii="Arial" w:hAnsi="Arial" w:cs="Arial"/>
                <w:sz w:val="20"/>
                <w:szCs w:val="20"/>
              </w:rPr>
              <w:t>Wykonawca utworzy bazę w układzie współrzędnych EPSG 2180 (PUWG 92).</w:t>
            </w:r>
          </w:p>
        </w:tc>
      </w:tr>
      <w:tr w:rsidR="00FA465F" w:rsidRPr="00FA465F" w:rsidTr="006B6DE2">
        <w:tc>
          <w:tcPr>
            <w:tcW w:w="1132" w:type="dxa"/>
            <w:tcBorders>
              <w:left w:val="single" w:sz="2" w:space="0" w:color="000000"/>
              <w:bottom w:val="single" w:sz="2" w:space="0" w:color="000000"/>
            </w:tcBorders>
            <w:tcMar>
              <w:top w:w="55" w:type="dxa"/>
              <w:left w:w="55" w:type="dxa"/>
              <w:bottom w:w="55" w:type="dxa"/>
              <w:right w:w="55" w:type="dxa"/>
            </w:tcMar>
          </w:tcPr>
          <w:p w:rsidR="00FA465F" w:rsidRPr="00FA465F" w:rsidRDefault="00FA465F" w:rsidP="00FA465F">
            <w:pPr>
              <w:pStyle w:val="TableContents"/>
              <w:spacing w:line="276" w:lineRule="auto"/>
              <w:rPr>
                <w:rFonts w:ascii="Arial" w:hAnsi="Arial" w:cs="Arial"/>
                <w:sz w:val="20"/>
                <w:szCs w:val="20"/>
              </w:rPr>
            </w:pPr>
            <w:r w:rsidRPr="00FA465F">
              <w:rPr>
                <w:rFonts w:ascii="Arial" w:hAnsi="Arial" w:cs="Arial"/>
                <w:sz w:val="20"/>
                <w:szCs w:val="20"/>
              </w:rPr>
              <w:t>9.</w:t>
            </w:r>
          </w:p>
        </w:tc>
        <w:tc>
          <w:tcPr>
            <w:tcW w:w="8506" w:type="dxa"/>
            <w:tcBorders>
              <w:left w:val="single" w:sz="2" w:space="0" w:color="000000"/>
              <w:bottom w:val="single" w:sz="2" w:space="0" w:color="000000"/>
              <w:right w:val="single" w:sz="2" w:space="0" w:color="000000"/>
            </w:tcBorders>
            <w:tcMar>
              <w:top w:w="55" w:type="dxa"/>
              <w:left w:w="55" w:type="dxa"/>
              <w:bottom w:w="55" w:type="dxa"/>
              <w:right w:w="55" w:type="dxa"/>
            </w:tcMar>
          </w:tcPr>
          <w:p w:rsidR="00FA465F" w:rsidRPr="00FA465F" w:rsidRDefault="00FA465F" w:rsidP="00FA465F">
            <w:pPr>
              <w:spacing w:line="276" w:lineRule="auto"/>
              <w:contextualSpacing/>
              <w:jc w:val="both"/>
              <w:rPr>
                <w:rFonts w:ascii="Arial" w:hAnsi="Arial" w:cs="Arial"/>
                <w:sz w:val="20"/>
                <w:szCs w:val="20"/>
              </w:rPr>
            </w:pPr>
            <w:r w:rsidRPr="00FA465F">
              <w:rPr>
                <w:rFonts w:ascii="Arial" w:hAnsi="Arial" w:cs="Arial"/>
                <w:sz w:val="20"/>
                <w:szCs w:val="20"/>
              </w:rPr>
              <w:t>Wykonawca zaimportuje przekazane przez Zamawiającego Zbiory Danych Przestrzennych do Systemu i dostarczy zaawansowane narzędzia umożlwiające dalsze prowadzenie przekazanych danych. Wykonawca dokona niezbędnych konwersji danych.</w:t>
            </w:r>
          </w:p>
        </w:tc>
      </w:tr>
      <w:tr w:rsidR="00FA465F" w:rsidRPr="00FA465F" w:rsidTr="006B6DE2">
        <w:tc>
          <w:tcPr>
            <w:tcW w:w="1132" w:type="dxa"/>
            <w:tcBorders>
              <w:left w:val="single" w:sz="2" w:space="0" w:color="000000"/>
              <w:bottom w:val="single" w:sz="2" w:space="0" w:color="000000"/>
            </w:tcBorders>
            <w:tcMar>
              <w:top w:w="55" w:type="dxa"/>
              <w:left w:w="55" w:type="dxa"/>
              <w:bottom w:w="55" w:type="dxa"/>
              <w:right w:w="55" w:type="dxa"/>
            </w:tcMar>
          </w:tcPr>
          <w:p w:rsidR="00FA465F" w:rsidRPr="00FA465F" w:rsidRDefault="00FA465F" w:rsidP="00FA465F">
            <w:pPr>
              <w:pStyle w:val="TableContents"/>
              <w:spacing w:line="276" w:lineRule="auto"/>
              <w:rPr>
                <w:rFonts w:ascii="Arial" w:hAnsi="Arial" w:cs="Arial"/>
                <w:sz w:val="20"/>
                <w:szCs w:val="20"/>
              </w:rPr>
            </w:pPr>
            <w:r w:rsidRPr="00FA465F">
              <w:rPr>
                <w:rFonts w:ascii="Arial" w:hAnsi="Arial" w:cs="Arial"/>
                <w:sz w:val="20"/>
                <w:szCs w:val="20"/>
              </w:rPr>
              <w:t>10.</w:t>
            </w:r>
          </w:p>
        </w:tc>
        <w:tc>
          <w:tcPr>
            <w:tcW w:w="8506" w:type="dxa"/>
            <w:tcBorders>
              <w:left w:val="single" w:sz="2" w:space="0" w:color="000000"/>
              <w:bottom w:val="single" w:sz="2" w:space="0" w:color="000000"/>
              <w:right w:val="single" w:sz="2" w:space="0" w:color="000000"/>
            </w:tcBorders>
            <w:tcMar>
              <w:top w:w="55" w:type="dxa"/>
              <w:left w:w="55" w:type="dxa"/>
              <w:bottom w:w="55" w:type="dxa"/>
              <w:right w:w="55" w:type="dxa"/>
            </w:tcMar>
          </w:tcPr>
          <w:p w:rsidR="00FA465F" w:rsidRPr="00FA465F" w:rsidRDefault="00FA465F" w:rsidP="00FA465F">
            <w:pPr>
              <w:spacing w:line="276" w:lineRule="auto"/>
              <w:contextualSpacing/>
              <w:jc w:val="both"/>
              <w:rPr>
                <w:rFonts w:ascii="Arial" w:hAnsi="Arial" w:cs="Arial"/>
                <w:sz w:val="20"/>
                <w:szCs w:val="20"/>
              </w:rPr>
            </w:pPr>
            <w:r w:rsidRPr="00FA465F">
              <w:rPr>
                <w:rFonts w:ascii="Arial" w:hAnsi="Arial" w:cs="Arial"/>
                <w:sz w:val="20"/>
                <w:szCs w:val="20"/>
              </w:rPr>
              <w:t xml:space="preserve">Dane muszą być zaimportowane przez Wykonawcę w taki sposób, aby możliwa była praca na tych danych i zarządzanie przekazanymi danymi. </w:t>
            </w:r>
          </w:p>
        </w:tc>
      </w:tr>
      <w:tr w:rsidR="00FA465F" w:rsidRPr="00FA465F" w:rsidTr="006B6DE2">
        <w:tc>
          <w:tcPr>
            <w:tcW w:w="1132" w:type="dxa"/>
            <w:tcBorders>
              <w:left w:val="single" w:sz="2" w:space="0" w:color="000000"/>
              <w:bottom w:val="single" w:sz="2" w:space="0" w:color="000000"/>
            </w:tcBorders>
            <w:tcMar>
              <w:top w:w="55" w:type="dxa"/>
              <w:left w:w="55" w:type="dxa"/>
              <w:bottom w:w="55" w:type="dxa"/>
              <w:right w:w="55" w:type="dxa"/>
            </w:tcMar>
          </w:tcPr>
          <w:p w:rsidR="00FA465F" w:rsidRPr="00FA465F" w:rsidRDefault="00FA465F" w:rsidP="00FA465F">
            <w:pPr>
              <w:pStyle w:val="TableContents"/>
              <w:spacing w:line="276" w:lineRule="auto"/>
              <w:rPr>
                <w:rFonts w:ascii="Arial" w:hAnsi="Arial" w:cs="Arial"/>
                <w:sz w:val="20"/>
                <w:szCs w:val="20"/>
              </w:rPr>
            </w:pPr>
            <w:r w:rsidRPr="00FA465F">
              <w:rPr>
                <w:rFonts w:ascii="Arial" w:hAnsi="Arial" w:cs="Arial"/>
                <w:sz w:val="20"/>
                <w:szCs w:val="20"/>
              </w:rPr>
              <w:t>11.</w:t>
            </w:r>
          </w:p>
        </w:tc>
        <w:tc>
          <w:tcPr>
            <w:tcW w:w="8506" w:type="dxa"/>
            <w:tcBorders>
              <w:left w:val="single" w:sz="2" w:space="0" w:color="000000"/>
              <w:bottom w:val="single" w:sz="2" w:space="0" w:color="000000"/>
              <w:right w:val="single" w:sz="2" w:space="0" w:color="000000"/>
            </w:tcBorders>
            <w:tcMar>
              <w:top w:w="55" w:type="dxa"/>
              <w:left w:w="55" w:type="dxa"/>
              <w:bottom w:w="55" w:type="dxa"/>
              <w:right w:w="55" w:type="dxa"/>
            </w:tcMar>
          </w:tcPr>
          <w:p w:rsidR="00FA465F" w:rsidRPr="00FA465F" w:rsidRDefault="00FA465F" w:rsidP="00FA465F">
            <w:pPr>
              <w:pStyle w:val="Standard"/>
              <w:spacing w:line="276" w:lineRule="auto"/>
              <w:jc w:val="both"/>
              <w:rPr>
                <w:rFonts w:ascii="Arial" w:hAnsi="Arial" w:cs="Arial"/>
                <w:sz w:val="20"/>
                <w:szCs w:val="20"/>
              </w:rPr>
            </w:pPr>
            <w:r w:rsidRPr="00FA465F">
              <w:rPr>
                <w:rFonts w:ascii="Arial" w:hAnsi="Arial" w:cs="Arial"/>
                <w:sz w:val="20"/>
                <w:szCs w:val="20"/>
              </w:rPr>
              <w:t>Wykonawca dla danych przestrzennych przetworzonych zgodnie z powyższymi ustaleniami dostarczy Zamawiającemu aplikację planowania przestrzennego DECYZJE WZ I ULICP, która umożliwi Zamawiającemu dalsze zarządzanie danymi.</w:t>
            </w:r>
          </w:p>
        </w:tc>
      </w:tr>
      <w:tr w:rsidR="00FA465F" w:rsidRPr="00FA465F" w:rsidTr="006B6DE2">
        <w:tc>
          <w:tcPr>
            <w:tcW w:w="1132" w:type="dxa"/>
            <w:tcBorders>
              <w:left w:val="single" w:sz="2" w:space="0" w:color="000000"/>
              <w:bottom w:val="single" w:sz="2" w:space="0" w:color="000000"/>
            </w:tcBorders>
            <w:tcMar>
              <w:top w:w="55" w:type="dxa"/>
              <w:left w:w="55" w:type="dxa"/>
              <w:bottom w:w="55" w:type="dxa"/>
              <w:right w:w="55" w:type="dxa"/>
            </w:tcMar>
          </w:tcPr>
          <w:p w:rsidR="00FA465F" w:rsidRPr="00FA465F" w:rsidRDefault="00FA465F" w:rsidP="00FA465F">
            <w:pPr>
              <w:pStyle w:val="TableContents"/>
              <w:spacing w:line="276" w:lineRule="auto"/>
              <w:rPr>
                <w:rFonts w:ascii="Arial" w:hAnsi="Arial" w:cs="Arial"/>
                <w:sz w:val="20"/>
                <w:szCs w:val="20"/>
              </w:rPr>
            </w:pPr>
            <w:r w:rsidRPr="00FA465F">
              <w:rPr>
                <w:rFonts w:ascii="Arial" w:hAnsi="Arial" w:cs="Arial"/>
                <w:sz w:val="20"/>
                <w:szCs w:val="20"/>
              </w:rPr>
              <w:t>12.</w:t>
            </w:r>
          </w:p>
        </w:tc>
        <w:tc>
          <w:tcPr>
            <w:tcW w:w="8506" w:type="dxa"/>
            <w:tcBorders>
              <w:left w:val="single" w:sz="2" w:space="0" w:color="000000"/>
              <w:bottom w:val="single" w:sz="2" w:space="0" w:color="000000"/>
              <w:right w:val="single" w:sz="2" w:space="0" w:color="000000"/>
            </w:tcBorders>
            <w:tcMar>
              <w:top w:w="55" w:type="dxa"/>
              <w:left w:w="55" w:type="dxa"/>
              <w:bottom w:w="55" w:type="dxa"/>
              <w:right w:w="55" w:type="dxa"/>
            </w:tcMar>
          </w:tcPr>
          <w:p w:rsidR="00FA465F" w:rsidRPr="00FA465F" w:rsidRDefault="00FA465F" w:rsidP="00FA465F">
            <w:pPr>
              <w:pStyle w:val="Standard"/>
              <w:spacing w:line="276" w:lineRule="auto"/>
              <w:jc w:val="both"/>
              <w:rPr>
                <w:rFonts w:ascii="Arial" w:hAnsi="Arial" w:cs="Arial"/>
                <w:sz w:val="20"/>
                <w:szCs w:val="20"/>
              </w:rPr>
            </w:pPr>
            <w:r w:rsidRPr="00FA465F">
              <w:rPr>
                <w:rFonts w:ascii="Arial" w:hAnsi="Arial" w:cs="Arial"/>
                <w:sz w:val="20"/>
                <w:szCs w:val="20"/>
              </w:rPr>
              <w:t xml:space="preserve">Dostarczona aplikacja planowanie przestrzennego DECYZJE WZ I ULICP m.in. pozwoli na </w:t>
            </w:r>
            <w:r w:rsidRPr="00FA465F">
              <w:rPr>
                <w:rFonts w:ascii="Arial" w:hAnsi="Arial" w:cs="Arial"/>
                <w:sz w:val="20"/>
                <w:szCs w:val="20"/>
              </w:rPr>
              <w:lastRenderedPageBreak/>
              <w:t>uzyskanie wszelkich informacji dotyczących planowania przestrzennego, wyszukanie na mapie nieruchomości, sprawdzenie dla niej zapisów planistycznych a także innych wydanych dokumentów.</w:t>
            </w:r>
          </w:p>
        </w:tc>
      </w:tr>
      <w:tr w:rsidR="00FA465F" w:rsidRPr="00FA465F" w:rsidTr="006B6DE2">
        <w:tc>
          <w:tcPr>
            <w:tcW w:w="1132" w:type="dxa"/>
            <w:tcBorders>
              <w:left w:val="single" w:sz="2" w:space="0" w:color="000000"/>
              <w:bottom w:val="single" w:sz="2" w:space="0" w:color="000000"/>
            </w:tcBorders>
            <w:tcMar>
              <w:top w:w="55" w:type="dxa"/>
              <w:left w:w="55" w:type="dxa"/>
              <w:bottom w:w="55" w:type="dxa"/>
              <w:right w:w="55" w:type="dxa"/>
            </w:tcMar>
          </w:tcPr>
          <w:p w:rsidR="00FA465F" w:rsidRPr="00FA465F" w:rsidRDefault="00FA465F" w:rsidP="00FA465F">
            <w:pPr>
              <w:pStyle w:val="TableContents"/>
              <w:spacing w:line="276" w:lineRule="auto"/>
              <w:rPr>
                <w:rFonts w:ascii="Arial" w:hAnsi="Arial" w:cs="Arial"/>
                <w:sz w:val="20"/>
                <w:szCs w:val="20"/>
              </w:rPr>
            </w:pPr>
            <w:r w:rsidRPr="00FA465F">
              <w:rPr>
                <w:rFonts w:ascii="Arial" w:hAnsi="Arial" w:cs="Arial"/>
                <w:sz w:val="20"/>
                <w:szCs w:val="20"/>
              </w:rPr>
              <w:lastRenderedPageBreak/>
              <w:t>13.</w:t>
            </w:r>
          </w:p>
        </w:tc>
        <w:tc>
          <w:tcPr>
            <w:tcW w:w="8506" w:type="dxa"/>
            <w:tcBorders>
              <w:left w:val="single" w:sz="2" w:space="0" w:color="000000"/>
              <w:bottom w:val="single" w:sz="2" w:space="0" w:color="000000"/>
              <w:right w:val="single" w:sz="2" w:space="0" w:color="000000"/>
            </w:tcBorders>
            <w:tcMar>
              <w:top w:w="55" w:type="dxa"/>
              <w:left w:w="55" w:type="dxa"/>
              <w:bottom w:w="55" w:type="dxa"/>
              <w:right w:w="55" w:type="dxa"/>
            </w:tcMar>
          </w:tcPr>
          <w:p w:rsidR="00FA465F" w:rsidRPr="00FA465F" w:rsidRDefault="00FA465F" w:rsidP="00FA465F">
            <w:pPr>
              <w:spacing w:line="276" w:lineRule="auto"/>
              <w:contextualSpacing/>
              <w:jc w:val="both"/>
              <w:rPr>
                <w:rFonts w:ascii="Arial" w:hAnsi="Arial" w:cs="Arial"/>
                <w:sz w:val="20"/>
                <w:szCs w:val="20"/>
              </w:rPr>
            </w:pPr>
            <w:r w:rsidRPr="00FA465F">
              <w:rPr>
                <w:rFonts w:ascii="Arial" w:hAnsi="Arial" w:cs="Arial"/>
                <w:sz w:val="20"/>
                <w:szCs w:val="20"/>
              </w:rPr>
              <w:t>Aplikacja musi umożliwiać prowadzenie rejestru danych planistycznych dotyczących decyzji o warunkach zabudowy oraz decyzji o ustaleniu lokalizacji inwestycji celu publicznego z możliwością zarządzania danymi przestrzennymi i wyświetlaniem informacji na mapie w odniesieniu do działek ewidencyjnych.</w:t>
            </w:r>
          </w:p>
        </w:tc>
      </w:tr>
      <w:tr w:rsidR="00FA465F" w:rsidRPr="00FA465F" w:rsidTr="006B6DE2">
        <w:tc>
          <w:tcPr>
            <w:tcW w:w="1132" w:type="dxa"/>
            <w:tcBorders>
              <w:left w:val="single" w:sz="2" w:space="0" w:color="000000"/>
              <w:bottom w:val="single" w:sz="2" w:space="0" w:color="000000"/>
            </w:tcBorders>
            <w:tcMar>
              <w:top w:w="55" w:type="dxa"/>
              <w:left w:w="55" w:type="dxa"/>
              <w:bottom w:w="55" w:type="dxa"/>
              <w:right w:w="55" w:type="dxa"/>
            </w:tcMar>
          </w:tcPr>
          <w:p w:rsidR="00FA465F" w:rsidRPr="00FA465F" w:rsidRDefault="00FA465F" w:rsidP="00FA465F">
            <w:pPr>
              <w:pStyle w:val="TableContents"/>
              <w:spacing w:line="276" w:lineRule="auto"/>
              <w:rPr>
                <w:rFonts w:ascii="Arial" w:hAnsi="Arial" w:cs="Arial"/>
                <w:sz w:val="20"/>
                <w:szCs w:val="20"/>
              </w:rPr>
            </w:pPr>
            <w:r w:rsidRPr="00FA465F">
              <w:rPr>
                <w:rFonts w:ascii="Arial" w:hAnsi="Arial" w:cs="Arial"/>
                <w:sz w:val="20"/>
                <w:szCs w:val="20"/>
              </w:rPr>
              <w:t>14.</w:t>
            </w:r>
          </w:p>
        </w:tc>
        <w:tc>
          <w:tcPr>
            <w:tcW w:w="8506" w:type="dxa"/>
            <w:tcBorders>
              <w:left w:val="single" w:sz="2" w:space="0" w:color="000000"/>
              <w:bottom w:val="single" w:sz="2" w:space="0" w:color="000000"/>
              <w:right w:val="single" w:sz="2" w:space="0" w:color="000000"/>
            </w:tcBorders>
            <w:tcMar>
              <w:top w:w="55" w:type="dxa"/>
              <w:left w:w="55" w:type="dxa"/>
              <w:bottom w:w="55" w:type="dxa"/>
              <w:right w:w="55" w:type="dxa"/>
            </w:tcMar>
          </w:tcPr>
          <w:p w:rsidR="00FA465F" w:rsidRPr="00FA465F" w:rsidRDefault="00FA465F" w:rsidP="00FA465F">
            <w:pPr>
              <w:spacing w:line="276" w:lineRule="auto"/>
              <w:contextualSpacing/>
              <w:jc w:val="both"/>
              <w:rPr>
                <w:rFonts w:ascii="Arial" w:hAnsi="Arial" w:cs="Arial"/>
                <w:sz w:val="20"/>
                <w:szCs w:val="20"/>
              </w:rPr>
            </w:pPr>
            <w:r w:rsidRPr="00FA465F">
              <w:rPr>
                <w:rFonts w:ascii="Arial" w:hAnsi="Arial" w:cs="Arial"/>
                <w:sz w:val="20"/>
                <w:szCs w:val="20"/>
              </w:rPr>
              <w:t>Aplikacja musi umożliwiać automatyzację prowadzenia rejestru decyzji o warunkach zabudowy (WZ) oraz decyzji o ustaleniu lokalizacji inwestycji celu publicznego (ULICP) obowiązkowo uwzględniając:</w:t>
            </w:r>
          </w:p>
          <w:p w:rsidR="00FA465F" w:rsidRPr="00FA465F" w:rsidRDefault="00FA465F" w:rsidP="003D614A">
            <w:pPr>
              <w:pStyle w:val="Akapitzlist"/>
              <w:numPr>
                <w:ilvl w:val="0"/>
                <w:numId w:val="51"/>
              </w:numPr>
              <w:spacing w:after="200" w:line="276" w:lineRule="auto"/>
              <w:jc w:val="both"/>
              <w:rPr>
                <w:rFonts w:ascii="Arial" w:hAnsi="Arial" w:cs="Arial"/>
                <w:sz w:val="20"/>
                <w:szCs w:val="20"/>
              </w:rPr>
            </w:pPr>
            <w:r w:rsidRPr="00FA465F">
              <w:rPr>
                <w:rFonts w:ascii="Arial" w:hAnsi="Arial" w:cs="Arial"/>
                <w:sz w:val="20"/>
                <w:szCs w:val="20"/>
              </w:rPr>
              <w:t>Aplikacja musi umożliwiać prowadzenie rejestru decyzji WZ i ULICP poprzez oddzielne okno rejestru decyzji.</w:t>
            </w:r>
          </w:p>
          <w:p w:rsidR="00FA465F" w:rsidRPr="00FA465F" w:rsidRDefault="00FA465F" w:rsidP="003D614A">
            <w:pPr>
              <w:pStyle w:val="Akapitzlist"/>
              <w:numPr>
                <w:ilvl w:val="0"/>
                <w:numId w:val="51"/>
              </w:numPr>
              <w:spacing w:after="200" w:line="276" w:lineRule="auto"/>
              <w:jc w:val="both"/>
              <w:rPr>
                <w:rFonts w:ascii="Arial" w:hAnsi="Arial" w:cs="Arial"/>
                <w:sz w:val="20"/>
                <w:szCs w:val="20"/>
              </w:rPr>
            </w:pPr>
            <w:r w:rsidRPr="00FA465F">
              <w:rPr>
                <w:rFonts w:ascii="Arial" w:hAnsi="Arial" w:cs="Arial"/>
                <w:sz w:val="20"/>
                <w:szCs w:val="20"/>
              </w:rPr>
              <w:t>Aplikacja musi umożliwiać przeglądanie zawartości rejestru WZ i ULICP poprzez filtrację danych dla co najmniej: numeru decyzji, daty wydania decyzji, statusie decyzji, znaku sprawy, danych wnioskodawcy, numeru działki ewidencyjnej, numery obrębu ewidencyjnego.</w:t>
            </w:r>
          </w:p>
          <w:p w:rsidR="00FA465F" w:rsidRPr="00FA465F" w:rsidRDefault="00FA465F" w:rsidP="003D614A">
            <w:pPr>
              <w:pStyle w:val="Akapitzlist"/>
              <w:numPr>
                <w:ilvl w:val="0"/>
                <w:numId w:val="51"/>
              </w:numPr>
              <w:spacing w:after="200" w:line="276" w:lineRule="auto"/>
              <w:jc w:val="both"/>
              <w:rPr>
                <w:rFonts w:ascii="Arial" w:hAnsi="Arial" w:cs="Arial"/>
                <w:sz w:val="20"/>
                <w:szCs w:val="20"/>
              </w:rPr>
            </w:pPr>
            <w:r w:rsidRPr="00FA465F">
              <w:rPr>
                <w:rFonts w:ascii="Arial" w:hAnsi="Arial" w:cs="Arial"/>
                <w:sz w:val="20"/>
                <w:szCs w:val="20"/>
              </w:rPr>
              <w:t>Aplikacja musi umożliwiać sortowanie danych zawartych w tabeli rejestru z możliwością sortowania danych po każdej wartości pola rejestru.</w:t>
            </w:r>
          </w:p>
          <w:p w:rsidR="00FA465F" w:rsidRPr="00FA465F" w:rsidRDefault="00FA465F" w:rsidP="003D614A">
            <w:pPr>
              <w:pStyle w:val="Akapitzlist"/>
              <w:numPr>
                <w:ilvl w:val="0"/>
                <w:numId w:val="51"/>
              </w:numPr>
              <w:spacing w:after="200" w:line="276" w:lineRule="auto"/>
              <w:jc w:val="both"/>
              <w:rPr>
                <w:rFonts w:ascii="Arial" w:hAnsi="Arial" w:cs="Arial"/>
                <w:sz w:val="20"/>
                <w:szCs w:val="20"/>
              </w:rPr>
            </w:pPr>
            <w:r w:rsidRPr="00FA465F">
              <w:rPr>
                <w:rFonts w:ascii="Arial" w:hAnsi="Arial" w:cs="Arial"/>
                <w:sz w:val="20"/>
                <w:szCs w:val="20"/>
              </w:rPr>
              <w:t xml:space="preserve">Aplikacja musi posiadać opcję </w:t>
            </w:r>
            <w:proofErr w:type="spellStart"/>
            <w:r w:rsidRPr="00FA465F">
              <w:rPr>
                <w:rFonts w:ascii="Arial" w:hAnsi="Arial" w:cs="Arial"/>
                <w:sz w:val="20"/>
                <w:szCs w:val="20"/>
              </w:rPr>
              <w:t>autopodpowiedzi</w:t>
            </w:r>
            <w:proofErr w:type="spellEnd"/>
            <w:r w:rsidRPr="00FA465F">
              <w:rPr>
                <w:rFonts w:ascii="Arial" w:hAnsi="Arial" w:cs="Arial"/>
                <w:sz w:val="20"/>
                <w:szCs w:val="20"/>
              </w:rPr>
              <w:t xml:space="preserve"> tak, aby zapewnić wyszukiwanie z podaniem jedynie części szukanego ciągu znaków bez konieczności stosowania </w:t>
            </w:r>
            <w:proofErr w:type="spellStart"/>
            <w:r w:rsidRPr="00FA465F">
              <w:rPr>
                <w:rFonts w:ascii="Arial" w:hAnsi="Arial" w:cs="Arial"/>
                <w:sz w:val="20"/>
                <w:szCs w:val="20"/>
              </w:rPr>
              <w:t>metaznaków</w:t>
            </w:r>
            <w:proofErr w:type="spellEnd"/>
            <w:r w:rsidRPr="00FA465F">
              <w:rPr>
                <w:rFonts w:ascii="Arial" w:hAnsi="Arial" w:cs="Arial"/>
                <w:sz w:val="20"/>
                <w:szCs w:val="20"/>
              </w:rPr>
              <w:t xml:space="preserve"> w postaci np. %tekst%.).</w:t>
            </w:r>
          </w:p>
          <w:p w:rsidR="00FA465F" w:rsidRPr="00FA465F" w:rsidRDefault="00FA465F" w:rsidP="003D614A">
            <w:pPr>
              <w:pStyle w:val="Akapitzlist"/>
              <w:numPr>
                <w:ilvl w:val="0"/>
                <w:numId w:val="51"/>
              </w:numPr>
              <w:spacing w:after="200" w:line="276" w:lineRule="auto"/>
              <w:jc w:val="both"/>
              <w:rPr>
                <w:rFonts w:ascii="Arial" w:hAnsi="Arial" w:cs="Arial"/>
                <w:sz w:val="20"/>
                <w:szCs w:val="20"/>
              </w:rPr>
            </w:pPr>
            <w:r w:rsidRPr="00FA465F">
              <w:rPr>
                <w:rFonts w:ascii="Arial" w:hAnsi="Arial" w:cs="Arial"/>
                <w:sz w:val="20"/>
                <w:szCs w:val="20"/>
              </w:rPr>
              <w:t>Aplikacja musi umożliwiać edycję oraz usuwanie danych z rejestru decyzji WZ i ULICP.</w:t>
            </w:r>
          </w:p>
          <w:p w:rsidR="00FA465F" w:rsidRPr="00FA465F" w:rsidRDefault="00FA465F" w:rsidP="003D614A">
            <w:pPr>
              <w:pStyle w:val="Akapitzlist"/>
              <w:numPr>
                <w:ilvl w:val="0"/>
                <w:numId w:val="51"/>
              </w:numPr>
              <w:spacing w:after="200" w:line="276" w:lineRule="auto"/>
              <w:jc w:val="both"/>
              <w:rPr>
                <w:rFonts w:ascii="Arial" w:hAnsi="Arial" w:cs="Arial"/>
                <w:sz w:val="20"/>
                <w:szCs w:val="20"/>
              </w:rPr>
            </w:pPr>
            <w:r w:rsidRPr="00FA465F">
              <w:rPr>
                <w:rFonts w:ascii="Arial" w:hAnsi="Arial" w:cs="Arial"/>
                <w:sz w:val="20"/>
                <w:szCs w:val="20"/>
              </w:rPr>
              <w:t>Aplikacja musi umożliwiać odczytywanie załączników graficznych konkretnych decyzji WZ i ULICP.</w:t>
            </w:r>
          </w:p>
        </w:tc>
      </w:tr>
      <w:tr w:rsidR="00FA465F" w:rsidRPr="00FA465F" w:rsidTr="006B6DE2">
        <w:tc>
          <w:tcPr>
            <w:tcW w:w="1132" w:type="dxa"/>
            <w:tcBorders>
              <w:left w:val="single" w:sz="2" w:space="0" w:color="000000"/>
              <w:bottom w:val="single" w:sz="2" w:space="0" w:color="000000"/>
            </w:tcBorders>
            <w:tcMar>
              <w:top w:w="55" w:type="dxa"/>
              <w:left w:w="55" w:type="dxa"/>
              <w:bottom w:w="55" w:type="dxa"/>
              <w:right w:w="55" w:type="dxa"/>
            </w:tcMar>
          </w:tcPr>
          <w:p w:rsidR="00FA465F" w:rsidRPr="00FA465F" w:rsidRDefault="00FA465F" w:rsidP="00FA465F">
            <w:pPr>
              <w:pStyle w:val="TableContents"/>
              <w:spacing w:line="276" w:lineRule="auto"/>
              <w:jc w:val="both"/>
              <w:rPr>
                <w:rFonts w:ascii="Arial" w:hAnsi="Arial" w:cs="Arial"/>
                <w:sz w:val="20"/>
                <w:szCs w:val="20"/>
              </w:rPr>
            </w:pPr>
            <w:r w:rsidRPr="00FA465F">
              <w:rPr>
                <w:rFonts w:ascii="Arial" w:hAnsi="Arial" w:cs="Arial"/>
                <w:sz w:val="20"/>
                <w:szCs w:val="20"/>
              </w:rPr>
              <w:t>15.</w:t>
            </w:r>
          </w:p>
        </w:tc>
        <w:tc>
          <w:tcPr>
            <w:tcW w:w="8506" w:type="dxa"/>
            <w:tcBorders>
              <w:left w:val="single" w:sz="2" w:space="0" w:color="000000"/>
              <w:bottom w:val="single" w:sz="2" w:space="0" w:color="000000"/>
              <w:right w:val="single" w:sz="2" w:space="0" w:color="000000"/>
            </w:tcBorders>
            <w:tcMar>
              <w:top w:w="55" w:type="dxa"/>
              <w:left w:w="55" w:type="dxa"/>
              <w:bottom w:w="55" w:type="dxa"/>
              <w:right w:w="55" w:type="dxa"/>
            </w:tcMar>
          </w:tcPr>
          <w:p w:rsidR="00FA465F" w:rsidRPr="00FA465F" w:rsidRDefault="00FA465F" w:rsidP="00FA465F">
            <w:pPr>
              <w:spacing w:line="276" w:lineRule="auto"/>
              <w:contextualSpacing/>
              <w:jc w:val="both"/>
              <w:rPr>
                <w:rFonts w:ascii="Arial" w:hAnsi="Arial" w:cs="Arial"/>
                <w:sz w:val="20"/>
                <w:szCs w:val="20"/>
              </w:rPr>
            </w:pPr>
            <w:r w:rsidRPr="00FA465F">
              <w:rPr>
                <w:rFonts w:ascii="Arial" w:hAnsi="Arial" w:cs="Arial"/>
                <w:sz w:val="20"/>
                <w:szCs w:val="20"/>
              </w:rPr>
              <w:t>Aplikacja musi umożliwiać automatyzację rejestracji decyzji o warunkach zabudowy (WZ) oraz decyzji o ustaleniu lokalizacji inwestycji celu publicznego (ULICP) w rejestrze decyzji obowiązkowo uwzględniając:</w:t>
            </w:r>
          </w:p>
          <w:p w:rsidR="00FA465F" w:rsidRPr="00FA465F" w:rsidRDefault="00FA465F" w:rsidP="003D614A">
            <w:pPr>
              <w:pStyle w:val="Akapitzlist"/>
              <w:numPr>
                <w:ilvl w:val="0"/>
                <w:numId w:val="52"/>
              </w:numPr>
              <w:spacing w:after="200" w:line="276" w:lineRule="auto"/>
              <w:jc w:val="both"/>
              <w:rPr>
                <w:rFonts w:ascii="Arial" w:hAnsi="Arial" w:cs="Arial"/>
                <w:sz w:val="20"/>
                <w:szCs w:val="20"/>
              </w:rPr>
            </w:pPr>
            <w:r w:rsidRPr="00FA465F">
              <w:rPr>
                <w:rFonts w:ascii="Arial" w:hAnsi="Arial" w:cs="Arial"/>
                <w:sz w:val="20"/>
                <w:szCs w:val="20"/>
              </w:rPr>
              <w:t>Aplikacja musi umożliwiać wprowadzenie decyzji WZ: decyzji o ustaleniu warunków zabudowy, zmiany decyzji o warunkach zabudowy, przeniesienia decyzji o warunkach zabudowy, wygaśnięcia decyzji o warunkach zabudowy.</w:t>
            </w:r>
          </w:p>
          <w:p w:rsidR="00FA465F" w:rsidRPr="00FA465F" w:rsidRDefault="00FA465F" w:rsidP="003D614A">
            <w:pPr>
              <w:pStyle w:val="Akapitzlist"/>
              <w:numPr>
                <w:ilvl w:val="0"/>
                <w:numId w:val="52"/>
              </w:numPr>
              <w:spacing w:after="200" w:line="276" w:lineRule="auto"/>
              <w:jc w:val="both"/>
              <w:rPr>
                <w:rFonts w:ascii="Arial" w:hAnsi="Arial" w:cs="Arial"/>
                <w:sz w:val="20"/>
                <w:szCs w:val="20"/>
              </w:rPr>
            </w:pPr>
            <w:r w:rsidRPr="00FA465F">
              <w:rPr>
                <w:rFonts w:ascii="Arial" w:hAnsi="Arial" w:cs="Arial"/>
                <w:sz w:val="20"/>
                <w:szCs w:val="20"/>
              </w:rPr>
              <w:t>Aplikacja musi umożliwiać wprowadzenie decyzji ULICP: decyzji o ustaleniu lokalizacji inwestycji celu publicznego, zmiany decyzji o ustaleniu lokalizacji inwestycji celu publicznego, wygaśnięcia decyzji o ustaleniu lokalizacji inwestycji celu publicznego.</w:t>
            </w:r>
          </w:p>
          <w:p w:rsidR="00FA465F" w:rsidRPr="00FA465F" w:rsidRDefault="00FA465F" w:rsidP="003D614A">
            <w:pPr>
              <w:pStyle w:val="Akapitzlist"/>
              <w:numPr>
                <w:ilvl w:val="0"/>
                <w:numId w:val="52"/>
              </w:numPr>
              <w:spacing w:after="200" w:line="276" w:lineRule="auto"/>
              <w:jc w:val="both"/>
              <w:rPr>
                <w:rFonts w:ascii="Arial" w:hAnsi="Arial" w:cs="Arial"/>
                <w:sz w:val="20"/>
                <w:szCs w:val="20"/>
              </w:rPr>
            </w:pPr>
            <w:r w:rsidRPr="00FA465F">
              <w:rPr>
                <w:rFonts w:ascii="Arial" w:hAnsi="Arial" w:cs="Arial"/>
                <w:sz w:val="20"/>
                <w:szCs w:val="20"/>
              </w:rPr>
              <w:t>W przypadku wprowadzania do system decyzji o ustaleniu warunków zabudowy lub decyzji o ustaleniu lokalizacji inwestycji celu publicznego system musi umożliwiać zapisanie informacji o: znaku sprawy. dacie złożenia wniosku. danych wnioskodawcy (imię, nazwisko, nazwa, miejscowość, ulica, numer budynku, numer lokalu, kod pocztowy, poczta, telefon, e-mail). dane pełnomocnika (szczegóły jak w przypadku wnioskodawcy). numerze działki/działek ewidencyjnych, których dotyczy decyzja, również dla części działki. adresie działki/działek ewidencyjnych. rodzaju inwestycji. rodzaju robót budowlanych, opisie inwestycji. dodatkowych uwagach, numerze decyzji, dacie wydania decyzji, dacie ostateczności decyzji, organie wydającym, statusie decyzji, streszczeniu ustaleń decyzji.</w:t>
            </w:r>
          </w:p>
          <w:p w:rsidR="00FA465F" w:rsidRPr="00FA465F" w:rsidRDefault="00FA465F" w:rsidP="003D614A">
            <w:pPr>
              <w:pStyle w:val="Akapitzlist"/>
              <w:numPr>
                <w:ilvl w:val="0"/>
                <w:numId w:val="52"/>
              </w:numPr>
              <w:spacing w:after="200" w:line="276" w:lineRule="auto"/>
              <w:jc w:val="both"/>
              <w:rPr>
                <w:rFonts w:ascii="Arial" w:hAnsi="Arial" w:cs="Arial"/>
                <w:sz w:val="20"/>
                <w:szCs w:val="20"/>
              </w:rPr>
            </w:pPr>
            <w:r w:rsidRPr="00FA465F">
              <w:rPr>
                <w:rFonts w:ascii="Arial" w:hAnsi="Arial" w:cs="Arial"/>
                <w:sz w:val="20"/>
                <w:szCs w:val="20"/>
              </w:rPr>
              <w:t>W przypadku wprowadzania do system</w:t>
            </w:r>
            <w:r w:rsidR="00362166">
              <w:rPr>
                <w:rFonts w:ascii="Arial" w:hAnsi="Arial" w:cs="Arial"/>
                <w:sz w:val="20"/>
                <w:szCs w:val="20"/>
              </w:rPr>
              <w:t>u</w:t>
            </w:r>
            <w:r w:rsidRPr="00FA465F">
              <w:rPr>
                <w:rFonts w:ascii="Arial" w:hAnsi="Arial" w:cs="Arial"/>
                <w:sz w:val="20"/>
                <w:szCs w:val="20"/>
              </w:rPr>
              <w:t xml:space="preserve"> zmiany decyzji o warunkach zabudowy lub zmiany decyzji o ustaleniu lokalizacji inwestycji celu publicznego system musi umożliwiać zapisanie informacji o: ustaleniach zmiany decyzji, organie wydającym, numerze decyzji, dacie wydania decyzji.</w:t>
            </w:r>
          </w:p>
          <w:p w:rsidR="00FA465F" w:rsidRPr="00FA465F" w:rsidRDefault="00FA465F" w:rsidP="003D614A">
            <w:pPr>
              <w:pStyle w:val="Akapitzlist"/>
              <w:numPr>
                <w:ilvl w:val="0"/>
                <w:numId w:val="52"/>
              </w:numPr>
              <w:spacing w:after="200" w:line="276" w:lineRule="auto"/>
              <w:jc w:val="both"/>
              <w:rPr>
                <w:rFonts w:ascii="Arial" w:hAnsi="Arial" w:cs="Arial"/>
                <w:sz w:val="20"/>
                <w:szCs w:val="20"/>
              </w:rPr>
            </w:pPr>
            <w:r w:rsidRPr="00FA465F">
              <w:rPr>
                <w:rFonts w:ascii="Arial" w:hAnsi="Arial" w:cs="Arial"/>
                <w:sz w:val="20"/>
                <w:szCs w:val="20"/>
              </w:rPr>
              <w:lastRenderedPageBreak/>
              <w:t>W przypadku wprowadzania do system przeniesienia decyzji o warunkach zabudowy system musi umożliwiać zapisanie informacji o: danych nowego adresata decyzji (imię, nazwisko, nazwa, miejscowość, ulica, numer budynku, numer lokalu, kod pocztowy, poczta, telefon, e-mail), organie wydającym, numerze decyzji, dacie wydania decyzji.</w:t>
            </w:r>
          </w:p>
          <w:p w:rsidR="00FA465F" w:rsidRPr="00FA465F" w:rsidRDefault="00FA465F" w:rsidP="003D614A">
            <w:pPr>
              <w:pStyle w:val="Akapitzlist"/>
              <w:numPr>
                <w:ilvl w:val="0"/>
                <w:numId w:val="52"/>
              </w:numPr>
              <w:spacing w:after="200" w:line="276" w:lineRule="auto"/>
              <w:jc w:val="both"/>
              <w:rPr>
                <w:rFonts w:ascii="Arial" w:hAnsi="Arial" w:cs="Arial"/>
                <w:sz w:val="20"/>
                <w:szCs w:val="20"/>
              </w:rPr>
            </w:pPr>
            <w:r w:rsidRPr="00FA465F">
              <w:rPr>
                <w:rFonts w:ascii="Arial" w:hAnsi="Arial" w:cs="Arial"/>
                <w:sz w:val="20"/>
                <w:szCs w:val="20"/>
              </w:rPr>
              <w:t>W przypadku wprowadzania do system wygaśnięcia decyzji o warunkach zabudowy lub decyzji o ustaleniu lokalizacji inwestycji celu publicznego system musi umożliwiać zapisanie informacji o: organie wydającym, numerze decyzji, dacie wydania decyzji, powodzie wygaśnięcia.</w:t>
            </w:r>
          </w:p>
          <w:p w:rsidR="00FA465F" w:rsidRPr="00FA465F" w:rsidRDefault="00FA465F" w:rsidP="003D614A">
            <w:pPr>
              <w:pStyle w:val="Akapitzlist"/>
              <w:numPr>
                <w:ilvl w:val="0"/>
                <w:numId w:val="52"/>
              </w:numPr>
              <w:spacing w:after="200" w:line="276" w:lineRule="auto"/>
              <w:jc w:val="both"/>
              <w:rPr>
                <w:rFonts w:ascii="Arial" w:hAnsi="Arial" w:cs="Arial"/>
                <w:sz w:val="20"/>
                <w:szCs w:val="20"/>
              </w:rPr>
            </w:pPr>
            <w:r w:rsidRPr="00FA465F">
              <w:rPr>
                <w:rFonts w:ascii="Arial" w:hAnsi="Arial" w:cs="Arial"/>
                <w:sz w:val="20"/>
                <w:szCs w:val="20"/>
              </w:rPr>
              <w:t>Aplikacja musi umożliwiać wybór rodzaju inwestycji poprzez bezpośrednie wpisanie wartości lub wybranie jej z listy rozwijalnej z zapisanymi wartościami zgodnymi z § 2. pkt. 1 Rozporządzenia Ministra Infrastruktury z dnia 26 sierpnia 2003 r. w sprawie oznaczeń i nazewnictwa stosowanych w decyzji o ustaleniu lokalizacji inwestycji celu publicznego oraz w decyzji o warunkach zabudowy.</w:t>
            </w:r>
          </w:p>
          <w:p w:rsidR="00FA465F" w:rsidRPr="00FA465F" w:rsidRDefault="00FA465F" w:rsidP="003D614A">
            <w:pPr>
              <w:pStyle w:val="Akapitzlist"/>
              <w:numPr>
                <w:ilvl w:val="0"/>
                <w:numId w:val="52"/>
              </w:numPr>
              <w:spacing w:after="200" w:line="276" w:lineRule="auto"/>
              <w:jc w:val="both"/>
              <w:rPr>
                <w:rFonts w:ascii="Arial" w:hAnsi="Arial" w:cs="Arial"/>
                <w:sz w:val="20"/>
                <w:szCs w:val="20"/>
              </w:rPr>
            </w:pPr>
            <w:r w:rsidRPr="00FA465F">
              <w:rPr>
                <w:rFonts w:ascii="Arial" w:hAnsi="Arial" w:cs="Arial"/>
                <w:sz w:val="20"/>
                <w:szCs w:val="20"/>
              </w:rPr>
              <w:t>Aplikacja musi umożliwiać wybór powodu wygaśnięcia decyzji poprzez bezpośrednie wpisanie wartości lub wybranie jej z listy rozwijalnej z zapisanymi wartościami zgodnymi z art. 65. Ustawy o planowaniu i zagospodarowaniu przestrzennym z dnia 27 marca 2003 r. (Dz. U. 2003 Nr 80 poz. 717).</w:t>
            </w:r>
          </w:p>
          <w:p w:rsidR="00FA465F" w:rsidRPr="00FA465F" w:rsidRDefault="00FA465F" w:rsidP="003D614A">
            <w:pPr>
              <w:pStyle w:val="Akapitzlist"/>
              <w:numPr>
                <w:ilvl w:val="0"/>
                <w:numId w:val="52"/>
              </w:numPr>
              <w:spacing w:after="200" w:line="276" w:lineRule="auto"/>
              <w:jc w:val="both"/>
              <w:rPr>
                <w:rFonts w:ascii="Arial" w:hAnsi="Arial" w:cs="Arial"/>
                <w:sz w:val="20"/>
                <w:szCs w:val="20"/>
              </w:rPr>
            </w:pPr>
            <w:r w:rsidRPr="00FA465F">
              <w:rPr>
                <w:rFonts w:ascii="Arial" w:hAnsi="Arial" w:cs="Arial"/>
                <w:sz w:val="20"/>
                <w:szCs w:val="20"/>
              </w:rPr>
              <w:t xml:space="preserve">Aplikacja musi umożliwiać zapisywanie informacji o numerze działki/działek ewidencyjnych poprzez wybór obrębu ewidencyjnego, a następnie wpisanie numeru działki/działek ewidencyjnych (system musi posiadać opcję </w:t>
            </w:r>
            <w:proofErr w:type="spellStart"/>
            <w:r w:rsidRPr="00FA465F">
              <w:rPr>
                <w:rFonts w:ascii="Arial" w:hAnsi="Arial" w:cs="Arial"/>
                <w:sz w:val="20"/>
                <w:szCs w:val="20"/>
              </w:rPr>
              <w:t>autopodpowiedzi</w:t>
            </w:r>
            <w:proofErr w:type="spellEnd"/>
            <w:r w:rsidRPr="00FA465F">
              <w:rPr>
                <w:rFonts w:ascii="Arial" w:hAnsi="Arial" w:cs="Arial"/>
                <w:sz w:val="20"/>
                <w:szCs w:val="20"/>
              </w:rPr>
              <w:t xml:space="preserve"> przy wpisywaniu numerów działek ewidencyjnych tak, aby zapewnić wyszukiwanie z podaniem jedynie części szukanego ciągu znaków bez konieczności stosowania </w:t>
            </w:r>
            <w:proofErr w:type="spellStart"/>
            <w:r w:rsidRPr="00FA465F">
              <w:rPr>
                <w:rFonts w:ascii="Arial" w:hAnsi="Arial" w:cs="Arial"/>
                <w:sz w:val="20"/>
                <w:szCs w:val="20"/>
              </w:rPr>
              <w:t>metaznaków</w:t>
            </w:r>
            <w:proofErr w:type="spellEnd"/>
            <w:r w:rsidRPr="00FA465F">
              <w:rPr>
                <w:rFonts w:ascii="Arial" w:hAnsi="Arial" w:cs="Arial"/>
                <w:sz w:val="20"/>
                <w:szCs w:val="20"/>
              </w:rPr>
              <w:t xml:space="preserve"> w postaci np. %tekst%.).</w:t>
            </w:r>
          </w:p>
          <w:p w:rsidR="00FA465F" w:rsidRPr="00FA465F" w:rsidRDefault="00FA465F" w:rsidP="003D614A">
            <w:pPr>
              <w:pStyle w:val="Akapitzlist"/>
              <w:numPr>
                <w:ilvl w:val="0"/>
                <w:numId w:val="52"/>
              </w:numPr>
              <w:spacing w:after="200" w:line="276" w:lineRule="auto"/>
              <w:jc w:val="both"/>
              <w:rPr>
                <w:rFonts w:ascii="Arial" w:hAnsi="Arial" w:cs="Arial"/>
                <w:sz w:val="20"/>
                <w:szCs w:val="20"/>
              </w:rPr>
            </w:pPr>
            <w:r w:rsidRPr="00FA465F">
              <w:rPr>
                <w:rFonts w:ascii="Arial" w:hAnsi="Arial" w:cs="Arial"/>
                <w:sz w:val="20"/>
                <w:szCs w:val="20"/>
              </w:rPr>
              <w:t>Aplikacja musi umożliwiać zapisanie informacji o numerze działki/działek ewidencyjnych poprzez bezpośrednie wskazanie działki/działek ewidencyjnych w oknie mapy</w:t>
            </w:r>
          </w:p>
          <w:p w:rsidR="00FA465F" w:rsidRPr="00FA465F" w:rsidRDefault="00FA465F" w:rsidP="003D614A">
            <w:pPr>
              <w:pStyle w:val="Akapitzlist"/>
              <w:numPr>
                <w:ilvl w:val="0"/>
                <w:numId w:val="52"/>
              </w:numPr>
              <w:spacing w:after="200" w:line="276" w:lineRule="auto"/>
              <w:jc w:val="both"/>
              <w:rPr>
                <w:rFonts w:ascii="Arial" w:hAnsi="Arial" w:cs="Arial"/>
                <w:sz w:val="20"/>
                <w:szCs w:val="20"/>
              </w:rPr>
            </w:pPr>
            <w:r w:rsidRPr="00FA465F">
              <w:rPr>
                <w:rFonts w:ascii="Arial" w:hAnsi="Arial" w:cs="Arial"/>
                <w:sz w:val="20"/>
                <w:szCs w:val="20"/>
              </w:rPr>
              <w:t>Aplikacja musi umożliwiać wybór kilku działek jednocześnie.</w:t>
            </w:r>
          </w:p>
          <w:p w:rsidR="00FA465F" w:rsidRPr="00FA465F" w:rsidRDefault="00FA465F" w:rsidP="003D614A">
            <w:pPr>
              <w:pStyle w:val="Akapitzlist"/>
              <w:numPr>
                <w:ilvl w:val="0"/>
                <w:numId w:val="52"/>
              </w:numPr>
              <w:spacing w:after="200" w:line="276" w:lineRule="auto"/>
              <w:jc w:val="both"/>
              <w:rPr>
                <w:rFonts w:ascii="Arial" w:hAnsi="Arial" w:cs="Arial"/>
                <w:sz w:val="20"/>
                <w:szCs w:val="20"/>
              </w:rPr>
            </w:pPr>
            <w:r w:rsidRPr="00FA465F">
              <w:rPr>
                <w:rFonts w:ascii="Arial" w:hAnsi="Arial" w:cs="Arial"/>
                <w:sz w:val="20"/>
                <w:szCs w:val="20"/>
              </w:rPr>
              <w:t>Aplikacja musi umożliwiać zapisywanie załączników graficznych do konkretnych decyzji poprzez nazwanie załącznika i wskazanie lokalizacji pliku na dysku użytkownika.</w:t>
            </w:r>
          </w:p>
          <w:p w:rsidR="00FA465F" w:rsidRPr="00FA465F" w:rsidRDefault="00FA465F" w:rsidP="003D614A">
            <w:pPr>
              <w:pStyle w:val="Akapitzlist"/>
              <w:numPr>
                <w:ilvl w:val="0"/>
                <w:numId w:val="52"/>
              </w:numPr>
              <w:spacing w:after="200" w:line="276" w:lineRule="auto"/>
              <w:jc w:val="both"/>
              <w:rPr>
                <w:rFonts w:ascii="Arial" w:hAnsi="Arial" w:cs="Arial"/>
                <w:sz w:val="20"/>
                <w:szCs w:val="20"/>
              </w:rPr>
            </w:pPr>
            <w:r w:rsidRPr="00FA465F">
              <w:rPr>
                <w:rFonts w:ascii="Arial" w:hAnsi="Arial" w:cs="Arial"/>
                <w:sz w:val="20"/>
                <w:szCs w:val="20"/>
              </w:rPr>
              <w:t xml:space="preserve">Aplikacja musi importować załączony przez użytkownika plik bezpośrednio do modułu tak, aby w przypadku usunięcia wskazanego pliku z dysku było możliwe jego późniejsze odtworzenie z poziomu modułu. </w:t>
            </w:r>
          </w:p>
        </w:tc>
      </w:tr>
      <w:tr w:rsidR="00FA465F" w:rsidRPr="00FA465F" w:rsidTr="006B6DE2">
        <w:tc>
          <w:tcPr>
            <w:tcW w:w="1132" w:type="dxa"/>
            <w:tcBorders>
              <w:left w:val="single" w:sz="2" w:space="0" w:color="000000"/>
              <w:bottom w:val="single" w:sz="2" w:space="0" w:color="000000"/>
            </w:tcBorders>
            <w:tcMar>
              <w:top w:w="55" w:type="dxa"/>
              <w:left w:w="55" w:type="dxa"/>
              <w:bottom w:w="55" w:type="dxa"/>
              <w:right w:w="55" w:type="dxa"/>
            </w:tcMar>
          </w:tcPr>
          <w:p w:rsidR="00FA465F" w:rsidRPr="00FA465F" w:rsidRDefault="00FA465F" w:rsidP="00FA465F">
            <w:pPr>
              <w:pStyle w:val="TableContents"/>
              <w:spacing w:line="276" w:lineRule="auto"/>
              <w:jc w:val="both"/>
              <w:rPr>
                <w:rFonts w:ascii="Arial" w:hAnsi="Arial" w:cs="Arial"/>
                <w:sz w:val="20"/>
                <w:szCs w:val="20"/>
              </w:rPr>
            </w:pPr>
            <w:r w:rsidRPr="00FA465F">
              <w:rPr>
                <w:rFonts w:ascii="Arial" w:hAnsi="Arial" w:cs="Arial"/>
                <w:sz w:val="20"/>
                <w:szCs w:val="20"/>
              </w:rPr>
              <w:lastRenderedPageBreak/>
              <w:t>16.</w:t>
            </w:r>
          </w:p>
        </w:tc>
        <w:tc>
          <w:tcPr>
            <w:tcW w:w="8506" w:type="dxa"/>
            <w:tcBorders>
              <w:left w:val="single" w:sz="2" w:space="0" w:color="000000"/>
              <w:bottom w:val="single" w:sz="2" w:space="0" w:color="000000"/>
              <w:right w:val="single" w:sz="2" w:space="0" w:color="000000"/>
            </w:tcBorders>
            <w:tcMar>
              <w:top w:w="55" w:type="dxa"/>
              <w:left w:w="55" w:type="dxa"/>
              <w:bottom w:w="55" w:type="dxa"/>
              <w:right w:w="55" w:type="dxa"/>
            </w:tcMar>
          </w:tcPr>
          <w:p w:rsidR="00FA465F" w:rsidRPr="00FA465F" w:rsidRDefault="00FA465F" w:rsidP="00FA465F">
            <w:pPr>
              <w:spacing w:line="276" w:lineRule="auto"/>
              <w:contextualSpacing/>
              <w:jc w:val="both"/>
              <w:rPr>
                <w:rFonts w:ascii="Arial" w:hAnsi="Arial" w:cs="Arial"/>
                <w:sz w:val="20"/>
                <w:szCs w:val="20"/>
              </w:rPr>
            </w:pPr>
            <w:r w:rsidRPr="00FA465F">
              <w:rPr>
                <w:rFonts w:ascii="Arial" w:hAnsi="Arial" w:cs="Arial"/>
                <w:sz w:val="20"/>
                <w:szCs w:val="20"/>
              </w:rPr>
              <w:t>Aplikacja musi umożliwiać automatyzację zaświadczenia o wydanych decyzjach WZ i ULICP obowiązkowo uwzględniając:</w:t>
            </w:r>
          </w:p>
          <w:p w:rsidR="00FA465F" w:rsidRPr="00FA465F" w:rsidRDefault="00FA465F" w:rsidP="003D614A">
            <w:pPr>
              <w:pStyle w:val="Akapitzlist"/>
              <w:numPr>
                <w:ilvl w:val="0"/>
                <w:numId w:val="53"/>
              </w:numPr>
              <w:spacing w:after="200" w:line="276" w:lineRule="auto"/>
              <w:jc w:val="both"/>
              <w:rPr>
                <w:rFonts w:ascii="Arial" w:hAnsi="Arial" w:cs="Arial"/>
                <w:sz w:val="20"/>
                <w:szCs w:val="20"/>
              </w:rPr>
            </w:pPr>
            <w:r w:rsidRPr="00FA465F">
              <w:rPr>
                <w:rFonts w:ascii="Arial" w:hAnsi="Arial" w:cs="Arial"/>
                <w:sz w:val="20"/>
                <w:szCs w:val="20"/>
              </w:rPr>
              <w:t>Aplikacja musi umożliwiać generowanie zaświadczenia zgodnie z wzorem z załącznika nr 1 do SOPZ (dane zaznaczone pochyłą i podkreśloną czcionką muszą uzupełniać się automatycznie na podstawie danych zapisanych w module).</w:t>
            </w:r>
          </w:p>
          <w:p w:rsidR="00FA465F" w:rsidRPr="00FA465F" w:rsidRDefault="00FA465F" w:rsidP="003D614A">
            <w:pPr>
              <w:pStyle w:val="Akapitzlist"/>
              <w:numPr>
                <w:ilvl w:val="0"/>
                <w:numId w:val="53"/>
              </w:numPr>
              <w:spacing w:after="200" w:line="276" w:lineRule="auto"/>
              <w:jc w:val="both"/>
              <w:rPr>
                <w:rFonts w:ascii="Arial" w:hAnsi="Arial" w:cs="Arial"/>
                <w:sz w:val="20"/>
                <w:szCs w:val="20"/>
              </w:rPr>
            </w:pPr>
            <w:r w:rsidRPr="00FA465F">
              <w:rPr>
                <w:rFonts w:ascii="Arial" w:hAnsi="Arial" w:cs="Arial"/>
                <w:sz w:val="20"/>
                <w:szCs w:val="20"/>
              </w:rPr>
              <w:t>Aplikacja musi generować gotowy dokument zaświadczenia niewymagający dalszej ingerencji w treść i wygląd.</w:t>
            </w:r>
          </w:p>
          <w:p w:rsidR="00FA465F" w:rsidRPr="00FA465F" w:rsidRDefault="00FA465F" w:rsidP="003D614A">
            <w:pPr>
              <w:pStyle w:val="Akapitzlist"/>
              <w:numPr>
                <w:ilvl w:val="0"/>
                <w:numId w:val="53"/>
              </w:numPr>
              <w:spacing w:after="200" w:line="276" w:lineRule="auto"/>
              <w:jc w:val="both"/>
              <w:rPr>
                <w:rFonts w:ascii="Arial" w:hAnsi="Arial" w:cs="Arial"/>
                <w:sz w:val="20"/>
                <w:szCs w:val="20"/>
              </w:rPr>
            </w:pPr>
            <w:r w:rsidRPr="00FA465F">
              <w:rPr>
                <w:rFonts w:ascii="Arial" w:hAnsi="Arial" w:cs="Arial"/>
                <w:sz w:val="20"/>
                <w:szCs w:val="20"/>
              </w:rPr>
              <w:t>Aplikacja musi umożliwiać dodanie do dokumentu zaświadczenia ustaloną przez Zamawiającego treść wstępu zaświadczenia.</w:t>
            </w:r>
          </w:p>
          <w:p w:rsidR="00FA465F" w:rsidRPr="00FA465F" w:rsidRDefault="00FA465F" w:rsidP="003D614A">
            <w:pPr>
              <w:pStyle w:val="Akapitzlist"/>
              <w:numPr>
                <w:ilvl w:val="0"/>
                <w:numId w:val="53"/>
              </w:numPr>
              <w:spacing w:after="200" w:line="276" w:lineRule="auto"/>
              <w:jc w:val="both"/>
              <w:rPr>
                <w:rFonts w:ascii="Arial" w:hAnsi="Arial" w:cs="Arial"/>
                <w:sz w:val="20"/>
                <w:szCs w:val="20"/>
              </w:rPr>
            </w:pPr>
            <w:r w:rsidRPr="00FA465F">
              <w:rPr>
                <w:rFonts w:ascii="Arial" w:hAnsi="Arial" w:cs="Arial"/>
                <w:sz w:val="20"/>
                <w:szCs w:val="20"/>
              </w:rPr>
              <w:t>Aplikacja musi automatyczne nadawać nagłówek dokumentu zaświadczenia, składający się z: znaku sprawy, miejsca i daty wydania dokumentu zaświadczenia, dacie wpłynięcia wniosku o wydanie zaświadczenia, tytułu zaświadczenia („ZAŚWIADCZENIE"), danych wnioskodawcy, numerze decyzji, rodzaju inwestycji, dacie wydania decyzji -dane muszą być generowane automatycznie na podstawie danych zapisanych w tabelach atrybutów, z wyjątkiem znaku sprawy, daty wydania dokumentu zaświadczenia, daty wpłynięcia wniosku o wydanie zaświadczenia oraz danych wnioskodawcy.</w:t>
            </w:r>
          </w:p>
          <w:p w:rsidR="00FA465F" w:rsidRPr="00FA465F" w:rsidRDefault="00FA465F" w:rsidP="003D614A">
            <w:pPr>
              <w:pStyle w:val="Akapitzlist"/>
              <w:numPr>
                <w:ilvl w:val="0"/>
                <w:numId w:val="53"/>
              </w:numPr>
              <w:spacing w:after="200" w:line="276" w:lineRule="auto"/>
              <w:jc w:val="both"/>
              <w:rPr>
                <w:rFonts w:ascii="Arial" w:hAnsi="Arial" w:cs="Arial"/>
                <w:sz w:val="20"/>
                <w:szCs w:val="20"/>
              </w:rPr>
            </w:pPr>
            <w:r w:rsidRPr="00FA465F">
              <w:rPr>
                <w:rFonts w:ascii="Arial" w:hAnsi="Arial" w:cs="Arial"/>
                <w:sz w:val="20"/>
                <w:szCs w:val="20"/>
              </w:rPr>
              <w:lastRenderedPageBreak/>
              <w:t>W przypadku nadawania znaku sprawy dokumentu zaświadczenia system musi mieć możliwość zapisania w module stałych znaków sprawy, bez konieczności wpisywania ich przy każdym wydawanym dokumencie zaświadczenia, z możliwością edycji tych znaków w dowolnym momencie.</w:t>
            </w:r>
          </w:p>
          <w:p w:rsidR="00FA465F" w:rsidRPr="00FA465F" w:rsidRDefault="00FA465F" w:rsidP="003D614A">
            <w:pPr>
              <w:pStyle w:val="Akapitzlist"/>
              <w:numPr>
                <w:ilvl w:val="0"/>
                <w:numId w:val="53"/>
              </w:numPr>
              <w:spacing w:after="200" w:line="276" w:lineRule="auto"/>
              <w:jc w:val="both"/>
              <w:rPr>
                <w:rFonts w:ascii="Arial" w:hAnsi="Arial" w:cs="Arial"/>
                <w:sz w:val="20"/>
                <w:szCs w:val="20"/>
              </w:rPr>
            </w:pPr>
            <w:r w:rsidRPr="00FA465F">
              <w:rPr>
                <w:rFonts w:ascii="Arial" w:hAnsi="Arial" w:cs="Arial"/>
                <w:sz w:val="20"/>
                <w:szCs w:val="20"/>
              </w:rPr>
              <w:t>W przypadku nadawania daty wydania dokumentu zaświadczenia data bieżąca nadawana musi być przez system automatycznie oraz musi istnieć możliwość zmiany jej na dowolną, również wstecz.</w:t>
            </w:r>
          </w:p>
          <w:p w:rsidR="00FA465F" w:rsidRPr="00FA465F" w:rsidRDefault="00FA465F" w:rsidP="003D614A">
            <w:pPr>
              <w:pStyle w:val="Akapitzlist"/>
              <w:numPr>
                <w:ilvl w:val="0"/>
                <w:numId w:val="53"/>
              </w:numPr>
              <w:spacing w:after="200" w:line="276" w:lineRule="auto"/>
              <w:jc w:val="both"/>
              <w:rPr>
                <w:rFonts w:ascii="Arial" w:hAnsi="Arial" w:cs="Arial"/>
                <w:sz w:val="20"/>
                <w:szCs w:val="20"/>
              </w:rPr>
            </w:pPr>
            <w:r w:rsidRPr="00FA465F">
              <w:rPr>
                <w:rFonts w:ascii="Arial" w:hAnsi="Arial" w:cs="Arial"/>
                <w:sz w:val="20"/>
                <w:szCs w:val="20"/>
              </w:rPr>
              <w:t>Aplikacja musi mieć możliwość wpisania daty wpłynięcia wniosku o wydanie zaświadczenia i umieszczenia jej w wygenerowanym dokumencie zaświadczenia z lewej strony pisma, bezpośrednio pod znakiem sprawy.</w:t>
            </w:r>
          </w:p>
          <w:p w:rsidR="00FA465F" w:rsidRPr="00FA465F" w:rsidRDefault="00FA465F" w:rsidP="003D614A">
            <w:pPr>
              <w:pStyle w:val="Akapitzlist"/>
              <w:numPr>
                <w:ilvl w:val="0"/>
                <w:numId w:val="53"/>
              </w:numPr>
              <w:spacing w:after="200" w:line="276" w:lineRule="auto"/>
              <w:jc w:val="both"/>
              <w:rPr>
                <w:rFonts w:ascii="Arial" w:hAnsi="Arial" w:cs="Arial"/>
                <w:sz w:val="20"/>
                <w:szCs w:val="20"/>
              </w:rPr>
            </w:pPr>
            <w:r w:rsidRPr="00FA465F">
              <w:rPr>
                <w:rFonts w:ascii="Arial" w:hAnsi="Arial" w:cs="Arial"/>
                <w:sz w:val="20"/>
                <w:szCs w:val="20"/>
              </w:rPr>
              <w:t xml:space="preserve">Aplikacja musi mieć możliwość wpisania danych dotyczących wnioskodawcy i umieszczenia ich w wygenerowanym dokumencie wypisu z lewej strony pisma, bezpośrednio pod miejscem i datą wydania dokumentu zaświadczenia. </w:t>
            </w:r>
          </w:p>
          <w:p w:rsidR="00FA465F" w:rsidRPr="00FA465F" w:rsidRDefault="00FA465F" w:rsidP="003D614A">
            <w:pPr>
              <w:pStyle w:val="Akapitzlist"/>
              <w:numPr>
                <w:ilvl w:val="0"/>
                <w:numId w:val="53"/>
              </w:numPr>
              <w:spacing w:after="200" w:line="276" w:lineRule="auto"/>
              <w:jc w:val="both"/>
              <w:rPr>
                <w:rFonts w:ascii="Arial" w:hAnsi="Arial" w:cs="Arial"/>
                <w:sz w:val="20"/>
                <w:szCs w:val="20"/>
              </w:rPr>
            </w:pPr>
            <w:r w:rsidRPr="00FA465F">
              <w:rPr>
                <w:rFonts w:ascii="Arial" w:hAnsi="Arial" w:cs="Arial"/>
                <w:sz w:val="20"/>
                <w:szCs w:val="20"/>
              </w:rPr>
              <w:t>Aplikacja musi automatycznie dodawać do wygenerowanego dokumentu zaświadczenia numer działki/działek ewidencyjnych wraz z nazwą i numerem obrębu ewidencyjnego.</w:t>
            </w:r>
          </w:p>
          <w:p w:rsidR="00FA465F" w:rsidRPr="00FA465F" w:rsidRDefault="00FA465F" w:rsidP="003D614A">
            <w:pPr>
              <w:pStyle w:val="Akapitzlist"/>
              <w:numPr>
                <w:ilvl w:val="0"/>
                <w:numId w:val="53"/>
              </w:numPr>
              <w:spacing w:after="200" w:line="276" w:lineRule="auto"/>
              <w:jc w:val="both"/>
              <w:rPr>
                <w:rFonts w:ascii="Arial" w:hAnsi="Arial" w:cs="Arial"/>
                <w:sz w:val="20"/>
                <w:szCs w:val="20"/>
              </w:rPr>
            </w:pPr>
            <w:r w:rsidRPr="00FA465F">
              <w:rPr>
                <w:rFonts w:ascii="Arial" w:hAnsi="Arial" w:cs="Arial"/>
                <w:sz w:val="20"/>
                <w:szCs w:val="20"/>
              </w:rPr>
              <w:t>Aplikacja  musi umożliwiać wybór kilku działek jednocześnie.</w:t>
            </w:r>
          </w:p>
          <w:p w:rsidR="00FA465F" w:rsidRPr="00FA465F" w:rsidRDefault="00FA465F" w:rsidP="003D614A">
            <w:pPr>
              <w:pStyle w:val="Akapitzlist"/>
              <w:numPr>
                <w:ilvl w:val="0"/>
                <w:numId w:val="53"/>
              </w:numPr>
              <w:spacing w:after="200" w:line="276" w:lineRule="auto"/>
              <w:jc w:val="both"/>
              <w:rPr>
                <w:rFonts w:ascii="Arial" w:hAnsi="Arial" w:cs="Arial"/>
                <w:sz w:val="20"/>
                <w:szCs w:val="20"/>
              </w:rPr>
            </w:pPr>
            <w:r w:rsidRPr="00FA465F">
              <w:rPr>
                <w:rFonts w:ascii="Arial" w:hAnsi="Arial" w:cs="Arial"/>
                <w:sz w:val="20"/>
                <w:szCs w:val="20"/>
              </w:rPr>
              <w:t>Aplikacja musi mieć możliwość zmiany sposobu wyświetlania danych dotyczących obrębu ewidencyjnego w generowanym dokumencie zaświadczenia z możliwością wyświetlania numeru i nazwy obrębu ewidencyjnego lub tylko nazwy obrębu ewidencyjnego.</w:t>
            </w:r>
          </w:p>
          <w:p w:rsidR="00FA465F" w:rsidRPr="00FA465F" w:rsidRDefault="00FA465F" w:rsidP="003D614A">
            <w:pPr>
              <w:pStyle w:val="Akapitzlist"/>
              <w:numPr>
                <w:ilvl w:val="0"/>
                <w:numId w:val="53"/>
              </w:numPr>
              <w:spacing w:after="200" w:line="276" w:lineRule="auto"/>
              <w:jc w:val="both"/>
              <w:rPr>
                <w:rFonts w:ascii="Arial" w:hAnsi="Arial" w:cs="Arial"/>
                <w:sz w:val="20"/>
                <w:szCs w:val="20"/>
              </w:rPr>
            </w:pPr>
            <w:r w:rsidRPr="00FA465F">
              <w:rPr>
                <w:rFonts w:ascii="Arial" w:hAnsi="Arial" w:cs="Arial"/>
                <w:sz w:val="20"/>
                <w:szCs w:val="20"/>
              </w:rPr>
              <w:t>Aplikacja musi automatycznie odczytać z tabeli atrybutów i wypisać w generowanym dokumencie zaświadczenia informacje dotyczące rodzaju decyzji (WZ, ULICP), numerze decyzji, dacie wydania decyzji oraz rodzaju inwestycji, dotyczącej decyzji z możliwością wyłączenia dodawania informacji o rodzaju inwestycji w dowolnym momencie.</w:t>
            </w:r>
          </w:p>
          <w:p w:rsidR="00FA465F" w:rsidRPr="00FA465F" w:rsidRDefault="00FA465F" w:rsidP="003D614A">
            <w:pPr>
              <w:pStyle w:val="Akapitzlist"/>
              <w:numPr>
                <w:ilvl w:val="0"/>
                <w:numId w:val="53"/>
              </w:numPr>
              <w:spacing w:after="200" w:line="276" w:lineRule="auto"/>
              <w:jc w:val="both"/>
              <w:rPr>
                <w:rFonts w:ascii="Arial" w:hAnsi="Arial" w:cs="Arial"/>
                <w:sz w:val="20"/>
                <w:szCs w:val="20"/>
              </w:rPr>
            </w:pPr>
            <w:r w:rsidRPr="00FA465F">
              <w:rPr>
                <w:rFonts w:ascii="Arial" w:hAnsi="Arial" w:cs="Arial"/>
                <w:sz w:val="20"/>
                <w:szCs w:val="20"/>
              </w:rPr>
              <w:t>Aplikacja musi umożliwiać dodanie informacji o celu, na jaki zostaje wydane zaświadczenie poprzez wybór gotowych wyrażeń wskazanych przez Zamawiającego z możliwością ich edycji oraz z możliwością wpisania celu zaświadczenia ręcznie przez użytkownika.</w:t>
            </w:r>
          </w:p>
          <w:p w:rsidR="00FA465F" w:rsidRPr="00FA465F" w:rsidRDefault="00FA465F" w:rsidP="003D614A">
            <w:pPr>
              <w:pStyle w:val="Akapitzlist"/>
              <w:numPr>
                <w:ilvl w:val="0"/>
                <w:numId w:val="53"/>
              </w:numPr>
              <w:spacing w:after="200" w:line="276" w:lineRule="auto"/>
              <w:jc w:val="both"/>
              <w:rPr>
                <w:rFonts w:ascii="Arial" w:hAnsi="Arial" w:cs="Arial"/>
                <w:sz w:val="20"/>
                <w:szCs w:val="20"/>
              </w:rPr>
            </w:pPr>
            <w:r w:rsidRPr="00FA465F">
              <w:rPr>
                <w:rFonts w:ascii="Arial" w:hAnsi="Arial" w:cs="Arial"/>
                <w:sz w:val="20"/>
                <w:szCs w:val="20"/>
              </w:rPr>
              <w:t>Aplikacja musi automatycznie dodawać na końcu dokumentu zaświadczenia ustaloną przez Zamaw</w:t>
            </w:r>
            <w:r w:rsidR="00362166">
              <w:rPr>
                <w:rFonts w:ascii="Arial" w:hAnsi="Arial" w:cs="Arial"/>
                <w:sz w:val="20"/>
                <w:szCs w:val="20"/>
              </w:rPr>
              <w:t>iającego informację o uiszczeniu</w:t>
            </w:r>
            <w:r w:rsidRPr="00FA465F">
              <w:rPr>
                <w:rFonts w:ascii="Arial" w:hAnsi="Arial" w:cs="Arial"/>
                <w:sz w:val="20"/>
                <w:szCs w:val="20"/>
              </w:rPr>
              <w:t xml:space="preserve"> opłaty skarbowej lub o zwolnieniu z opłaty skarbowej, z możliwością zmiany jej treści w dowolnym momencie.</w:t>
            </w:r>
          </w:p>
          <w:p w:rsidR="00FA465F" w:rsidRPr="00FA465F" w:rsidRDefault="00FA465F" w:rsidP="003D614A">
            <w:pPr>
              <w:pStyle w:val="Akapitzlist"/>
              <w:numPr>
                <w:ilvl w:val="0"/>
                <w:numId w:val="53"/>
              </w:numPr>
              <w:spacing w:after="200" w:line="276" w:lineRule="auto"/>
              <w:jc w:val="both"/>
              <w:rPr>
                <w:rFonts w:ascii="Arial" w:hAnsi="Arial" w:cs="Arial"/>
                <w:sz w:val="20"/>
                <w:szCs w:val="20"/>
              </w:rPr>
            </w:pPr>
            <w:r w:rsidRPr="00FA465F">
              <w:rPr>
                <w:rFonts w:ascii="Arial" w:hAnsi="Arial" w:cs="Arial"/>
                <w:sz w:val="20"/>
                <w:szCs w:val="20"/>
              </w:rPr>
              <w:t>Aplikacja musi automatycznie dodawać na końcu dokumentu zaświadczenia ustaloną przez Zamawiającego informację o numerze konta bankowego oraz dacie uiszczenia opłaty skarbowej, z możliwością wybrania dowolnej daty, również wstecz oraz z możliwością zapisania domyślnego numeru konta bankowego oraz jego zmiany w dowolnym momencie.</w:t>
            </w:r>
          </w:p>
          <w:p w:rsidR="00FA465F" w:rsidRPr="00FA465F" w:rsidRDefault="00FA465F" w:rsidP="003D614A">
            <w:pPr>
              <w:pStyle w:val="Akapitzlist"/>
              <w:numPr>
                <w:ilvl w:val="0"/>
                <w:numId w:val="53"/>
              </w:numPr>
              <w:spacing w:after="200" w:line="276" w:lineRule="auto"/>
              <w:jc w:val="both"/>
              <w:rPr>
                <w:rFonts w:ascii="Arial" w:hAnsi="Arial" w:cs="Arial"/>
                <w:sz w:val="20"/>
                <w:szCs w:val="20"/>
              </w:rPr>
            </w:pPr>
            <w:r w:rsidRPr="00FA465F">
              <w:rPr>
                <w:rFonts w:ascii="Arial" w:hAnsi="Arial" w:cs="Arial"/>
                <w:sz w:val="20"/>
                <w:szCs w:val="20"/>
              </w:rPr>
              <w:t>Aplikacja musi umożliwiać zmianę wielkości czcionki wygenerowanego dokumentu zaświadczenia bezpośrednio z poziomu modułu.</w:t>
            </w:r>
          </w:p>
          <w:p w:rsidR="00FA465F" w:rsidRPr="00FA465F" w:rsidRDefault="00FA465F" w:rsidP="003D614A">
            <w:pPr>
              <w:pStyle w:val="Akapitzlist"/>
              <w:numPr>
                <w:ilvl w:val="0"/>
                <w:numId w:val="53"/>
              </w:numPr>
              <w:spacing w:after="200" w:line="276" w:lineRule="auto"/>
              <w:jc w:val="both"/>
              <w:rPr>
                <w:rFonts w:ascii="Arial" w:hAnsi="Arial" w:cs="Arial"/>
                <w:sz w:val="20"/>
                <w:szCs w:val="20"/>
              </w:rPr>
            </w:pPr>
            <w:r w:rsidRPr="00FA465F">
              <w:rPr>
                <w:rFonts w:ascii="Arial" w:hAnsi="Arial" w:cs="Arial"/>
                <w:sz w:val="20"/>
                <w:szCs w:val="20"/>
              </w:rPr>
              <w:t>Aplikacja musi eksportować gotowy dokument zaświadczenia do formatu .pdf oraz HTML.</w:t>
            </w:r>
          </w:p>
          <w:p w:rsidR="00FA465F" w:rsidRPr="00FA465F" w:rsidRDefault="00FA465F" w:rsidP="003D614A">
            <w:pPr>
              <w:pStyle w:val="Akapitzlist"/>
              <w:numPr>
                <w:ilvl w:val="0"/>
                <w:numId w:val="53"/>
              </w:numPr>
              <w:spacing w:after="200" w:line="276" w:lineRule="auto"/>
              <w:jc w:val="both"/>
              <w:rPr>
                <w:rFonts w:ascii="Arial" w:hAnsi="Arial" w:cs="Arial"/>
                <w:sz w:val="20"/>
                <w:szCs w:val="20"/>
              </w:rPr>
            </w:pPr>
            <w:r w:rsidRPr="00FA465F">
              <w:rPr>
                <w:rFonts w:ascii="Arial" w:hAnsi="Arial" w:cs="Arial"/>
                <w:sz w:val="20"/>
                <w:szCs w:val="20"/>
              </w:rPr>
              <w:t>Aplikacja musi umożliwiać zapisanie dokumentu zaświadczenia bezpośrednio z poziomu modułu, za pomocą dedykowanego narzędzia, z możliwością zapisu ścieżki folderu i jej zmiany w dowolnym momencie.</w:t>
            </w:r>
          </w:p>
          <w:p w:rsidR="00FA465F" w:rsidRPr="00FA465F" w:rsidRDefault="00FA465F" w:rsidP="003D614A">
            <w:pPr>
              <w:pStyle w:val="Akapitzlist"/>
              <w:numPr>
                <w:ilvl w:val="0"/>
                <w:numId w:val="53"/>
              </w:numPr>
              <w:spacing w:after="200" w:line="276" w:lineRule="auto"/>
              <w:jc w:val="both"/>
              <w:rPr>
                <w:rFonts w:ascii="Arial" w:hAnsi="Arial" w:cs="Arial"/>
                <w:sz w:val="20"/>
                <w:szCs w:val="20"/>
              </w:rPr>
            </w:pPr>
            <w:r w:rsidRPr="00FA465F">
              <w:rPr>
                <w:rFonts w:ascii="Arial" w:hAnsi="Arial" w:cs="Arial"/>
                <w:sz w:val="20"/>
                <w:szCs w:val="20"/>
              </w:rPr>
              <w:t>Aplikacja musi umożliwiać wybranie działek ewidencyjnych do dokumentu zaświadczenia poprzez:</w:t>
            </w:r>
          </w:p>
          <w:p w:rsidR="00FA465F" w:rsidRPr="00FA465F" w:rsidRDefault="00FA465F" w:rsidP="003D614A">
            <w:pPr>
              <w:pStyle w:val="Akapitzlist"/>
              <w:numPr>
                <w:ilvl w:val="1"/>
                <w:numId w:val="53"/>
              </w:numPr>
              <w:spacing w:after="200" w:line="276" w:lineRule="auto"/>
              <w:jc w:val="both"/>
              <w:rPr>
                <w:rFonts w:ascii="Arial" w:hAnsi="Arial" w:cs="Arial"/>
                <w:sz w:val="20"/>
                <w:szCs w:val="20"/>
              </w:rPr>
            </w:pPr>
            <w:r w:rsidRPr="00FA465F">
              <w:rPr>
                <w:rFonts w:ascii="Arial" w:hAnsi="Arial" w:cs="Arial"/>
                <w:sz w:val="20"/>
                <w:szCs w:val="20"/>
              </w:rPr>
              <w:t xml:space="preserve">Wybór z listy -możliwość wybory działek ewidencyjnych poprzez wybranie obrębu ewidencyjnego, a następnie wpisanie numeru działki -system musi posiadać opcję </w:t>
            </w:r>
            <w:proofErr w:type="spellStart"/>
            <w:r w:rsidRPr="00FA465F">
              <w:rPr>
                <w:rFonts w:ascii="Arial" w:hAnsi="Arial" w:cs="Arial"/>
                <w:sz w:val="20"/>
                <w:szCs w:val="20"/>
              </w:rPr>
              <w:t>autopodpowiedzi</w:t>
            </w:r>
            <w:proofErr w:type="spellEnd"/>
            <w:r w:rsidRPr="00FA465F">
              <w:rPr>
                <w:rFonts w:ascii="Arial" w:hAnsi="Arial" w:cs="Arial"/>
                <w:sz w:val="20"/>
                <w:szCs w:val="20"/>
              </w:rPr>
              <w:t xml:space="preserve"> przy wpisywaniu numerów działek ewidencyjnych tak, aby zapewnić wyszukiwanie z podaniem jedynie części szukanego ciągu znaków bez konieczności stosowania </w:t>
            </w:r>
            <w:proofErr w:type="spellStart"/>
            <w:r w:rsidRPr="00FA465F">
              <w:rPr>
                <w:rFonts w:ascii="Arial" w:hAnsi="Arial" w:cs="Arial"/>
                <w:sz w:val="20"/>
                <w:szCs w:val="20"/>
              </w:rPr>
              <w:t>metaznaków</w:t>
            </w:r>
            <w:proofErr w:type="spellEnd"/>
            <w:r w:rsidRPr="00FA465F">
              <w:rPr>
                <w:rFonts w:ascii="Arial" w:hAnsi="Arial" w:cs="Arial"/>
                <w:sz w:val="20"/>
                <w:szCs w:val="20"/>
              </w:rPr>
              <w:t xml:space="preserve"> w postaci np. %tekst%.</w:t>
            </w:r>
          </w:p>
          <w:p w:rsidR="00FA465F" w:rsidRPr="00FA465F" w:rsidRDefault="00FA465F" w:rsidP="003D614A">
            <w:pPr>
              <w:pStyle w:val="Akapitzlist"/>
              <w:numPr>
                <w:ilvl w:val="1"/>
                <w:numId w:val="53"/>
              </w:numPr>
              <w:spacing w:after="200" w:line="276" w:lineRule="auto"/>
              <w:jc w:val="both"/>
              <w:rPr>
                <w:rFonts w:ascii="Arial" w:hAnsi="Arial" w:cs="Arial"/>
                <w:sz w:val="20"/>
                <w:szCs w:val="20"/>
              </w:rPr>
            </w:pPr>
            <w:r w:rsidRPr="00FA465F">
              <w:rPr>
                <w:rFonts w:ascii="Arial" w:hAnsi="Arial" w:cs="Arial"/>
                <w:sz w:val="20"/>
                <w:szCs w:val="20"/>
              </w:rPr>
              <w:t xml:space="preserve">Wybór z okna mapy -możliwość wybory działek ewidencyjnych poprzez bezpośrednie </w:t>
            </w:r>
            <w:r w:rsidRPr="00FA465F">
              <w:rPr>
                <w:rFonts w:ascii="Arial" w:hAnsi="Arial" w:cs="Arial"/>
                <w:sz w:val="20"/>
                <w:szCs w:val="20"/>
              </w:rPr>
              <w:lastRenderedPageBreak/>
              <w:t>zaznaczenie jednej lub więcej działek ewidencyjnych na mapie.</w:t>
            </w:r>
          </w:p>
          <w:p w:rsidR="00FA465F" w:rsidRPr="00FA465F" w:rsidRDefault="00FA465F" w:rsidP="003D614A">
            <w:pPr>
              <w:pStyle w:val="Akapitzlist"/>
              <w:numPr>
                <w:ilvl w:val="1"/>
                <w:numId w:val="53"/>
              </w:numPr>
              <w:spacing w:after="200" w:line="276" w:lineRule="auto"/>
              <w:jc w:val="both"/>
              <w:rPr>
                <w:rFonts w:ascii="Arial" w:hAnsi="Arial" w:cs="Arial"/>
                <w:sz w:val="20"/>
                <w:szCs w:val="20"/>
              </w:rPr>
            </w:pPr>
            <w:r w:rsidRPr="00FA465F">
              <w:rPr>
                <w:rFonts w:ascii="Arial" w:hAnsi="Arial" w:cs="Arial"/>
                <w:sz w:val="20"/>
                <w:szCs w:val="20"/>
              </w:rPr>
              <w:t xml:space="preserve">Wybór poprzez zapytanie przestrzenne -możliwość wyboru działek ewidencyjnych poprzez uwzględnienie przestrzennych relacji pomiędzy obiektami, co najmniej typu: </w:t>
            </w:r>
            <w:proofErr w:type="spellStart"/>
            <w:r w:rsidRPr="00FA465F">
              <w:rPr>
                <w:rFonts w:ascii="Arial" w:hAnsi="Arial" w:cs="Arial"/>
                <w:sz w:val="20"/>
                <w:szCs w:val="20"/>
              </w:rPr>
              <w:t>intersects</w:t>
            </w:r>
            <w:proofErr w:type="spellEnd"/>
            <w:r w:rsidRPr="00FA465F">
              <w:rPr>
                <w:rFonts w:ascii="Arial" w:hAnsi="Arial" w:cs="Arial"/>
                <w:sz w:val="20"/>
                <w:szCs w:val="20"/>
              </w:rPr>
              <w:t xml:space="preserve">, </w:t>
            </w:r>
            <w:proofErr w:type="spellStart"/>
            <w:r w:rsidRPr="00FA465F">
              <w:rPr>
                <w:rFonts w:ascii="Arial" w:hAnsi="Arial" w:cs="Arial"/>
                <w:sz w:val="20"/>
                <w:szCs w:val="20"/>
              </w:rPr>
              <w:t>overlaps</w:t>
            </w:r>
            <w:proofErr w:type="spellEnd"/>
            <w:r w:rsidRPr="00FA465F">
              <w:rPr>
                <w:rFonts w:ascii="Arial" w:hAnsi="Arial" w:cs="Arial"/>
                <w:sz w:val="20"/>
                <w:szCs w:val="20"/>
              </w:rPr>
              <w:t xml:space="preserve">, </w:t>
            </w:r>
            <w:proofErr w:type="spellStart"/>
            <w:r w:rsidRPr="00FA465F">
              <w:rPr>
                <w:rFonts w:ascii="Arial" w:hAnsi="Arial" w:cs="Arial"/>
                <w:sz w:val="20"/>
                <w:szCs w:val="20"/>
              </w:rPr>
              <w:t>disjoint</w:t>
            </w:r>
            <w:proofErr w:type="spellEnd"/>
            <w:r w:rsidRPr="00FA465F">
              <w:rPr>
                <w:rFonts w:ascii="Arial" w:hAnsi="Arial" w:cs="Arial"/>
                <w:sz w:val="20"/>
                <w:szCs w:val="20"/>
              </w:rPr>
              <w:t>.</w:t>
            </w:r>
          </w:p>
        </w:tc>
      </w:tr>
      <w:tr w:rsidR="00FA465F" w:rsidRPr="00FA465F" w:rsidTr="006B6DE2">
        <w:tc>
          <w:tcPr>
            <w:tcW w:w="113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FA465F" w:rsidRPr="00FA465F" w:rsidRDefault="00FA465F" w:rsidP="00FA465F">
            <w:pPr>
              <w:pStyle w:val="TableContents"/>
              <w:spacing w:line="276" w:lineRule="auto"/>
              <w:jc w:val="both"/>
              <w:rPr>
                <w:rFonts w:ascii="Arial" w:hAnsi="Arial" w:cs="Arial"/>
                <w:sz w:val="20"/>
                <w:szCs w:val="20"/>
              </w:rPr>
            </w:pPr>
            <w:r w:rsidRPr="00FA465F">
              <w:rPr>
                <w:rFonts w:ascii="Arial" w:hAnsi="Arial" w:cs="Arial"/>
                <w:sz w:val="20"/>
                <w:szCs w:val="20"/>
              </w:rPr>
              <w:lastRenderedPageBreak/>
              <w:t>17.</w:t>
            </w:r>
          </w:p>
        </w:tc>
        <w:tc>
          <w:tcPr>
            <w:tcW w:w="850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FA465F" w:rsidRPr="00FA465F" w:rsidRDefault="00FA465F" w:rsidP="00FA465F">
            <w:pPr>
              <w:spacing w:line="276" w:lineRule="auto"/>
              <w:jc w:val="both"/>
              <w:rPr>
                <w:rFonts w:ascii="Arial" w:hAnsi="Arial" w:cs="Arial"/>
                <w:sz w:val="20"/>
                <w:szCs w:val="20"/>
              </w:rPr>
            </w:pPr>
            <w:r w:rsidRPr="00FA465F">
              <w:rPr>
                <w:rFonts w:ascii="Arial" w:hAnsi="Arial" w:cs="Arial"/>
                <w:sz w:val="20"/>
                <w:szCs w:val="20"/>
              </w:rPr>
              <w:t>Aplikacja musi umożliwiać klasyfikację decyzji poprzez oddzielną symbolizację decyzji WZ, decyzji ULICP, decyzji WZ wydanej w części działki ewidencyjnej oraz decyzji ULICP wydanej w części działki ewidencyjnej.</w:t>
            </w:r>
          </w:p>
        </w:tc>
      </w:tr>
      <w:tr w:rsidR="00FA465F" w:rsidRPr="00FA465F" w:rsidTr="006B6DE2">
        <w:tc>
          <w:tcPr>
            <w:tcW w:w="113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FA465F" w:rsidRPr="00FA465F" w:rsidRDefault="00FA465F" w:rsidP="00FA465F">
            <w:pPr>
              <w:pStyle w:val="TableContents"/>
              <w:spacing w:line="276" w:lineRule="auto"/>
              <w:jc w:val="both"/>
              <w:rPr>
                <w:rFonts w:ascii="Arial" w:hAnsi="Arial" w:cs="Arial"/>
                <w:sz w:val="20"/>
                <w:szCs w:val="20"/>
              </w:rPr>
            </w:pPr>
            <w:r w:rsidRPr="00FA465F">
              <w:rPr>
                <w:rFonts w:ascii="Arial" w:hAnsi="Arial" w:cs="Arial"/>
                <w:sz w:val="20"/>
                <w:szCs w:val="20"/>
              </w:rPr>
              <w:t>18.</w:t>
            </w:r>
          </w:p>
        </w:tc>
        <w:tc>
          <w:tcPr>
            <w:tcW w:w="850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FA465F" w:rsidRPr="00FA465F" w:rsidRDefault="00FA465F" w:rsidP="00FA465F">
            <w:pPr>
              <w:spacing w:line="276" w:lineRule="auto"/>
              <w:jc w:val="both"/>
              <w:rPr>
                <w:rFonts w:ascii="Arial" w:hAnsi="Arial" w:cs="Arial"/>
                <w:sz w:val="20"/>
                <w:szCs w:val="20"/>
              </w:rPr>
            </w:pPr>
            <w:r w:rsidRPr="00FA465F">
              <w:rPr>
                <w:rFonts w:ascii="Arial" w:hAnsi="Arial" w:cs="Arial"/>
                <w:sz w:val="20"/>
                <w:szCs w:val="20"/>
              </w:rPr>
              <w:t xml:space="preserve">Oprogramowanie umożliwi rejestrowanie i wyświetlanie na mapie zestawienia mapowego z rejestrem nieruchomości, dla których zostały wydane DECYZJE WZ I ULICP (w danym  roku kalendarzowym  i w latach poprzednich) z narzędziami do edycji w/w rejestrów. Narzędzie musi umożliwiać tworzenie raportów z zarejestrowanych dokumentów. Rejestr wydanych dokumentów musi zapisywać wydane dokumenty, posiadać bazę wnioskodawców, umożliwiać zarządzanie statusami spraw i terminami obsługi wniosków. </w:t>
            </w:r>
          </w:p>
        </w:tc>
      </w:tr>
      <w:tr w:rsidR="00FA465F" w:rsidRPr="00FA465F" w:rsidTr="006B6DE2">
        <w:tc>
          <w:tcPr>
            <w:tcW w:w="113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FA465F" w:rsidRPr="00FA465F" w:rsidRDefault="00FA465F" w:rsidP="00FA465F">
            <w:pPr>
              <w:pStyle w:val="TableContents"/>
              <w:spacing w:line="276" w:lineRule="auto"/>
              <w:jc w:val="both"/>
              <w:rPr>
                <w:rFonts w:ascii="Arial" w:hAnsi="Arial" w:cs="Arial"/>
                <w:sz w:val="20"/>
                <w:szCs w:val="20"/>
              </w:rPr>
            </w:pPr>
            <w:r w:rsidRPr="00FA465F">
              <w:rPr>
                <w:rFonts w:ascii="Arial" w:hAnsi="Arial" w:cs="Arial"/>
                <w:sz w:val="20"/>
                <w:szCs w:val="20"/>
              </w:rPr>
              <w:t>23.</w:t>
            </w:r>
          </w:p>
        </w:tc>
        <w:tc>
          <w:tcPr>
            <w:tcW w:w="850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FA465F" w:rsidRPr="00FA465F" w:rsidRDefault="00FA465F" w:rsidP="00362166">
            <w:pPr>
              <w:spacing w:line="276" w:lineRule="auto"/>
              <w:jc w:val="both"/>
              <w:rPr>
                <w:rFonts w:ascii="Arial" w:hAnsi="Arial" w:cs="Arial"/>
                <w:sz w:val="20"/>
                <w:szCs w:val="20"/>
              </w:rPr>
            </w:pPr>
            <w:r w:rsidRPr="00FA465F">
              <w:rPr>
                <w:rFonts w:ascii="Arial" w:hAnsi="Arial" w:cs="Arial"/>
                <w:sz w:val="20"/>
                <w:szCs w:val="20"/>
              </w:rPr>
              <w:t>Wykonawca dostarczy narzędzie umożliwiające wyszukiwanie wydanych dokumentów DEC</w:t>
            </w:r>
            <w:r w:rsidR="00362166">
              <w:rPr>
                <w:rFonts w:ascii="Arial" w:hAnsi="Arial" w:cs="Arial"/>
                <w:sz w:val="20"/>
                <w:szCs w:val="20"/>
              </w:rPr>
              <w:t>Y</w:t>
            </w:r>
            <w:r w:rsidRPr="00FA465F">
              <w:rPr>
                <w:rFonts w:ascii="Arial" w:hAnsi="Arial" w:cs="Arial"/>
                <w:sz w:val="20"/>
                <w:szCs w:val="20"/>
              </w:rPr>
              <w:t>ZJI WZ i ULCP (według kryteriów: nazwisko, adres, numer działki, numer sprawy) w roku bieżącym oraz w latach poprzednich oraz wyświetlanie obszaru, którego dotyczył wniosek.</w:t>
            </w:r>
          </w:p>
        </w:tc>
      </w:tr>
      <w:tr w:rsidR="00FA465F" w:rsidRPr="00FA465F" w:rsidTr="006B6DE2">
        <w:tc>
          <w:tcPr>
            <w:tcW w:w="113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FA465F" w:rsidRPr="00FA465F" w:rsidRDefault="00FA465F" w:rsidP="00FA465F">
            <w:pPr>
              <w:pStyle w:val="TableContents"/>
              <w:spacing w:line="276" w:lineRule="auto"/>
              <w:jc w:val="both"/>
              <w:rPr>
                <w:rFonts w:ascii="Arial" w:hAnsi="Arial" w:cs="Arial"/>
                <w:sz w:val="20"/>
                <w:szCs w:val="20"/>
              </w:rPr>
            </w:pPr>
            <w:r w:rsidRPr="00FA465F">
              <w:rPr>
                <w:rFonts w:ascii="Arial" w:hAnsi="Arial" w:cs="Arial"/>
                <w:sz w:val="20"/>
                <w:szCs w:val="20"/>
              </w:rPr>
              <w:t>24.</w:t>
            </w:r>
          </w:p>
        </w:tc>
        <w:tc>
          <w:tcPr>
            <w:tcW w:w="850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FA465F" w:rsidRPr="00FA465F" w:rsidRDefault="00FA465F" w:rsidP="00FA465F">
            <w:pPr>
              <w:spacing w:line="276" w:lineRule="auto"/>
              <w:jc w:val="both"/>
              <w:rPr>
                <w:rFonts w:ascii="Arial" w:hAnsi="Arial" w:cs="Arial"/>
                <w:sz w:val="20"/>
                <w:szCs w:val="20"/>
              </w:rPr>
            </w:pPr>
            <w:r w:rsidRPr="00FA465F">
              <w:rPr>
                <w:rFonts w:ascii="Arial" w:hAnsi="Arial" w:cs="Arial"/>
                <w:sz w:val="20"/>
                <w:szCs w:val="20"/>
              </w:rPr>
              <w:t>Wykonawca jest zobowiązany do utworzenia opracowania tematycznego:</w:t>
            </w:r>
          </w:p>
          <w:p w:rsidR="00FA465F" w:rsidRPr="00FA465F" w:rsidRDefault="00FA465F" w:rsidP="003D614A">
            <w:pPr>
              <w:pStyle w:val="Akapitzlist"/>
              <w:numPr>
                <w:ilvl w:val="0"/>
                <w:numId w:val="54"/>
              </w:numPr>
              <w:autoSpaceDN w:val="0"/>
              <w:spacing w:line="276" w:lineRule="auto"/>
              <w:contextualSpacing w:val="0"/>
              <w:jc w:val="both"/>
              <w:rPr>
                <w:rFonts w:ascii="Arial" w:hAnsi="Arial" w:cs="Arial"/>
                <w:sz w:val="20"/>
                <w:szCs w:val="20"/>
              </w:rPr>
            </w:pPr>
            <w:r w:rsidRPr="00FA465F">
              <w:rPr>
                <w:rFonts w:ascii="Arial" w:hAnsi="Arial" w:cs="Arial"/>
                <w:sz w:val="20"/>
                <w:szCs w:val="20"/>
              </w:rPr>
              <w:t>Decyzje o warunkach zabudowy,</w:t>
            </w:r>
          </w:p>
          <w:p w:rsidR="00FA465F" w:rsidRPr="00FA465F" w:rsidRDefault="00FA465F" w:rsidP="003D614A">
            <w:pPr>
              <w:pStyle w:val="Akapitzlist"/>
              <w:numPr>
                <w:ilvl w:val="0"/>
                <w:numId w:val="54"/>
              </w:numPr>
              <w:autoSpaceDN w:val="0"/>
              <w:spacing w:line="276" w:lineRule="auto"/>
              <w:contextualSpacing w:val="0"/>
              <w:jc w:val="both"/>
              <w:rPr>
                <w:rFonts w:ascii="Arial" w:hAnsi="Arial" w:cs="Arial"/>
                <w:sz w:val="20"/>
                <w:szCs w:val="20"/>
              </w:rPr>
            </w:pPr>
            <w:r w:rsidRPr="00FA465F">
              <w:rPr>
                <w:rFonts w:ascii="Arial" w:hAnsi="Arial" w:cs="Arial"/>
                <w:sz w:val="20"/>
                <w:szCs w:val="20"/>
              </w:rPr>
              <w:t>Decyzje o lokalizacji inwestycji celu publicznego.</w:t>
            </w:r>
          </w:p>
          <w:p w:rsidR="00FA465F" w:rsidRPr="00FA465F" w:rsidRDefault="00FA465F" w:rsidP="00FA465F">
            <w:pPr>
              <w:spacing w:line="276" w:lineRule="auto"/>
              <w:jc w:val="both"/>
              <w:rPr>
                <w:rFonts w:ascii="Arial" w:hAnsi="Arial" w:cs="Arial"/>
                <w:sz w:val="20"/>
                <w:szCs w:val="20"/>
              </w:rPr>
            </w:pPr>
            <w:r w:rsidRPr="00FA465F">
              <w:rPr>
                <w:rFonts w:ascii="Arial" w:hAnsi="Arial" w:cs="Arial"/>
                <w:sz w:val="20"/>
                <w:szCs w:val="20"/>
              </w:rPr>
              <w:t>Wykonawca dostarczy Zamawiającego narzędzie umożliwiające tworzenie i zapisywanie własnych opracowań mapowych prezentujących wskazane przez Użytkownika dane.</w:t>
            </w:r>
          </w:p>
        </w:tc>
      </w:tr>
    </w:tbl>
    <w:p w:rsidR="00FA465F" w:rsidRPr="00FA465F" w:rsidRDefault="00FA465F" w:rsidP="00FA465F">
      <w:pPr>
        <w:pStyle w:val="Textbody"/>
        <w:spacing w:line="276" w:lineRule="auto"/>
        <w:rPr>
          <w:rFonts w:ascii="Arial" w:hAnsi="Arial" w:cs="Arial"/>
          <w:sz w:val="20"/>
          <w:szCs w:val="20"/>
        </w:rPr>
      </w:pPr>
    </w:p>
    <w:p w:rsidR="00FA465F" w:rsidRPr="00FA465F" w:rsidRDefault="00FA465F" w:rsidP="003D614A">
      <w:pPr>
        <w:pStyle w:val="Nagwek4"/>
        <w:keepLines w:val="0"/>
        <w:numPr>
          <w:ilvl w:val="3"/>
          <w:numId w:val="2"/>
        </w:numPr>
        <w:suppressAutoHyphens/>
        <w:autoSpaceDN w:val="0"/>
        <w:spacing w:before="120" w:after="120" w:line="276" w:lineRule="auto"/>
        <w:textAlignment w:val="baseline"/>
        <w:rPr>
          <w:rFonts w:ascii="Arial" w:hAnsi="Arial" w:cs="Arial"/>
          <w:i w:val="0"/>
          <w:sz w:val="20"/>
          <w:szCs w:val="20"/>
        </w:rPr>
      </w:pPr>
      <w:bookmarkStart w:id="54" w:name="_Toc517100486"/>
      <w:r w:rsidRPr="00FA465F">
        <w:rPr>
          <w:rFonts w:ascii="Arial" w:hAnsi="Arial" w:cs="Arial"/>
          <w:i w:val="0"/>
          <w:sz w:val="20"/>
          <w:szCs w:val="20"/>
        </w:rPr>
        <w:t>Ewidencja miejscowości, Ulic i Adresów</w:t>
      </w:r>
      <w:bookmarkEnd w:id="54"/>
    </w:p>
    <w:p w:rsidR="00FA465F" w:rsidRPr="00FA465F" w:rsidRDefault="00FA465F" w:rsidP="00FA465F">
      <w:pPr>
        <w:pStyle w:val="Textbody"/>
        <w:spacing w:line="276" w:lineRule="auto"/>
        <w:rPr>
          <w:rFonts w:ascii="Arial" w:hAnsi="Arial" w:cs="Arial"/>
          <w:sz w:val="20"/>
          <w:szCs w:val="20"/>
        </w:rPr>
      </w:pPr>
    </w:p>
    <w:tbl>
      <w:tblPr>
        <w:tblW w:w="9638" w:type="dxa"/>
        <w:tblLayout w:type="fixed"/>
        <w:tblCellMar>
          <w:left w:w="10" w:type="dxa"/>
          <w:right w:w="10" w:type="dxa"/>
        </w:tblCellMar>
        <w:tblLook w:val="0000" w:firstRow="0" w:lastRow="0" w:firstColumn="0" w:lastColumn="0" w:noHBand="0" w:noVBand="0"/>
      </w:tblPr>
      <w:tblGrid>
        <w:gridCol w:w="1132"/>
        <w:gridCol w:w="8506"/>
      </w:tblGrid>
      <w:tr w:rsidR="00FA465F" w:rsidRPr="00FA465F" w:rsidTr="006B6DE2">
        <w:tc>
          <w:tcPr>
            <w:tcW w:w="1132" w:type="dxa"/>
            <w:tcBorders>
              <w:top w:val="single" w:sz="2" w:space="0" w:color="000000"/>
              <w:left w:val="single" w:sz="2" w:space="0" w:color="000000"/>
              <w:bottom w:val="single" w:sz="2" w:space="0" w:color="000000"/>
            </w:tcBorders>
            <w:shd w:val="clear" w:color="auto" w:fill="FFCC99"/>
            <w:tcMar>
              <w:top w:w="55" w:type="dxa"/>
              <w:left w:w="55" w:type="dxa"/>
              <w:bottom w:w="55" w:type="dxa"/>
              <w:right w:w="55" w:type="dxa"/>
            </w:tcMar>
          </w:tcPr>
          <w:p w:rsidR="00FA465F" w:rsidRPr="00FA465F" w:rsidRDefault="00FA465F" w:rsidP="00FA465F">
            <w:pPr>
              <w:pStyle w:val="TableContents"/>
              <w:spacing w:line="276" w:lineRule="auto"/>
              <w:rPr>
                <w:rFonts w:ascii="Arial" w:hAnsi="Arial" w:cs="Arial"/>
                <w:b/>
                <w:bCs/>
                <w:sz w:val="20"/>
                <w:szCs w:val="20"/>
              </w:rPr>
            </w:pPr>
            <w:r w:rsidRPr="00FA465F">
              <w:rPr>
                <w:rFonts w:ascii="Arial" w:hAnsi="Arial" w:cs="Arial"/>
                <w:b/>
                <w:bCs/>
                <w:sz w:val="20"/>
                <w:szCs w:val="20"/>
              </w:rPr>
              <w:t>ID</w:t>
            </w:r>
          </w:p>
        </w:tc>
        <w:tc>
          <w:tcPr>
            <w:tcW w:w="8506" w:type="dxa"/>
            <w:tcBorders>
              <w:top w:val="single" w:sz="2" w:space="0" w:color="000000"/>
              <w:left w:val="single" w:sz="2" w:space="0" w:color="000000"/>
              <w:bottom w:val="single" w:sz="2" w:space="0" w:color="000000"/>
              <w:right w:val="single" w:sz="2" w:space="0" w:color="000000"/>
            </w:tcBorders>
            <w:shd w:val="clear" w:color="auto" w:fill="FFCC99"/>
            <w:tcMar>
              <w:top w:w="55" w:type="dxa"/>
              <w:left w:w="55" w:type="dxa"/>
              <w:bottom w:w="55" w:type="dxa"/>
              <w:right w:w="55" w:type="dxa"/>
            </w:tcMar>
          </w:tcPr>
          <w:p w:rsidR="00FA465F" w:rsidRPr="00FA465F" w:rsidRDefault="00FA465F" w:rsidP="00FA465F">
            <w:pPr>
              <w:pStyle w:val="TableContents"/>
              <w:spacing w:line="276" w:lineRule="auto"/>
              <w:rPr>
                <w:rFonts w:ascii="Arial" w:hAnsi="Arial" w:cs="Arial"/>
                <w:b/>
                <w:bCs/>
                <w:sz w:val="20"/>
                <w:szCs w:val="20"/>
              </w:rPr>
            </w:pPr>
            <w:r w:rsidRPr="00FA465F">
              <w:rPr>
                <w:rFonts w:ascii="Arial" w:hAnsi="Arial" w:cs="Arial"/>
                <w:b/>
                <w:bCs/>
                <w:sz w:val="20"/>
                <w:szCs w:val="20"/>
              </w:rPr>
              <w:t>Opis wymagań – wymagania minimalne</w:t>
            </w:r>
          </w:p>
        </w:tc>
      </w:tr>
      <w:tr w:rsidR="00FA465F" w:rsidRPr="00FA465F" w:rsidTr="006B6DE2">
        <w:tc>
          <w:tcPr>
            <w:tcW w:w="1132" w:type="dxa"/>
            <w:tcBorders>
              <w:left w:val="single" w:sz="2" w:space="0" w:color="000000"/>
              <w:bottom w:val="single" w:sz="2" w:space="0" w:color="000000"/>
            </w:tcBorders>
            <w:tcMar>
              <w:top w:w="55" w:type="dxa"/>
              <w:left w:w="55" w:type="dxa"/>
              <w:bottom w:w="55" w:type="dxa"/>
              <w:right w:w="55" w:type="dxa"/>
            </w:tcMar>
          </w:tcPr>
          <w:p w:rsidR="00FA465F" w:rsidRPr="00FA465F" w:rsidRDefault="00FA465F" w:rsidP="00FA465F">
            <w:pPr>
              <w:pStyle w:val="TableContents"/>
              <w:spacing w:line="276" w:lineRule="auto"/>
              <w:rPr>
                <w:rFonts w:ascii="Arial" w:hAnsi="Arial" w:cs="Arial"/>
                <w:sz w:val="20"/>
                <w:szCs w:val="20"/>
              </w:rPr>
            </w:pPr>
            <w:r w:rsidRPr="00FA465F">
              <w:rPr>
                <w:rFonts w:ascii="Arial" w:hAnsi="Arial" w:cs="Arial"/>
                <w:sz w:val="20"/>
                <w:szCs w:val="20"/>
              </w:rPr>
              <w:t>1.</w:t>
            </w:r>
          </w:p>
        </w:tc>
        <w:tc>
          <w:tcPr>
            <w:tcW w:w="8506" w:type="dxa"/>
            <w:tcBorders>
              <w:left w:val="single" w:sz="2" w:space="0" w:color="000000"/>
              <w:bottom w:val="single" w:sz="2" w:space="0" w:color="000000"/>
              <w:right w:val="single" w:sz="2" w:space="0" w:color="000000"/>
            </w:tcBorders>
            <w:tcMar>
              <w:top w:w="55" w:type="dxa"/>
              <w:left w:w="55" w:type="dxa"/>
              <w:bottom w:w="55" w:type="dxa"/>
              <w:right w:w="55" w:type="dxa"/>
            </w:tcMar>
          </w:tcPr>
          <w:p w:rsidR="00FA465F" w:rsidRPr="00FA465F" w:rsidRDefault="00362166" w:rsidP="00362166">
            <w:pPr>
              <w:spacing w:line="276" w:lineRule="auto"/>
              <w:contextualSpacing/>
              <w:jc w:val="both"/>
              <w:rPr>
                <w:rFonts w:ascii="Arial" w:hAnsi="Arial" w:cs="Arial"/>
                <w:sz w:val="20"/>
                <w:szCs w:val="20"/>
              </w:rPr>
            </w:pPr>
            <w:r>
              <w:rPr>
                <w:rFonts w:ascii="Arial" w:hAnsi="Arial" w:cs="Arial"/>
                <w:sz w:val="20"/>
                <w:szCs w:val="20"/>
              </w:rPr>
              <w:t xml:space="preserve">Wykonawca zaimportuje </w:t>
            </w:r>
            <w:r w:rsidR="00FA465F" w:rsidRPr="00FA465F">
              <w:rPr>
                <w:rFonts w:ascii="Arial" w:hAnsi="Arial" w:cs="Arial"/>
                <w:sz w:val="20"/>
                <w:szCs w:val="20"/>
              </w:rPr>
              <w:t xml:space="preserve">cyfrowe </w:t>
            </w:r>
            <w:r>
              <w:rPr>
                <w:rFonts w:ascii="Arial" w:hAnsi="Arial" w:cs="Arial"/>
                <w:sz w:val="20"/>
                <w:szCs w:val="20"/>
              </w:rPr>
              <w:t>dane adresowe</w:t>
            </w:r>
            <w:r w:rsidR="00FA465F" w:rsidRPr="00FA465F">
              <w:rPr>
                <w:rFonts w:ascii="Arial" w:hAnsi="Arial" w:cs="Arial"/>
                <w:sz w:val="20"/>
                <w:szCs w:val="20"/>
              </w:rPr>
              <w:t xml:space="preserve"> przekazane przez Zamawiającego w formacie GML o schemacie zgodnym z wymogami Rozporządzeniem Ministra Administracji i Cyfryzacji z dnia 9 stycznia 2012 r. w sprawie ewidencji miejscowości, ulic i adresów z późniejszymi zmianami i aktów wykonawczych do tego rozporządzenia.</w:t>
            </w:r>
          </w:p>
        </w:tc>
      </w:tr>
      <w:tr w:rsidR="00FA465F" w:rsidRPr="00FA465F" w:rsidTr="006B6DE2">
        <w:trPr>
          <w:trHeight w:val="511"/>
        </w:trPr>
        <w:tc>
          <w:tcPr>
            <w:tcW w:w="1132" w:type="dxa"/>
            <w:tcBorders>
              <w:left w:val="single" w:sz="2" w:space="0" w:color="000000"/>
              <w:bottom w:val="single" w:sz="4" w:space="0" w:color="auto"/>
            </w:tcBorders>
            <w:tcMar>
              <w:top w:w="55" w:type="dxa"/>
              <w:left w:w="55" w:type="dxa"/>
              <w:bottom w:w="55" w:type="dxa"/>
              <w:right w:w="55" w:type="dxa"/>
            </w:tcMar>
          </w:tcPr>
          <w:p w:rsidR="00FA465F" w:rsidRPr="00FA465F" w:rsidRDefault="00FA465F" w:rsidP="00FA465F">
            <w:pPr>
              <w:pStyle w:val="TableContents"/>
              <w:spacing w:line="276" w:lineRule="auto"/>
              <w:rPr>
                <w:rFonts w:ascii="Arial" w:hAnsi="Arial" w:cs="Arial"/>
                <w:sz w:val="20"/>
                <w:szCs w:val="20"/>
              </w:rPr>
            </w:pPr>
            <w:r w:rsidRPr="00FA465F">
              <w:rPr>
                <w:rFonts w:ascii="Arial" w:hAnsi="Arial" w:cs="Arial"/>
                <w:sz w:val="20"/>
                <w:szCs w:val="20"/>
              </w:rPr>
              <w:t>2.</w:t>
            </w:r>
          </w:p>
        </w:tc>
        <w:tc>
          <w:tcPr>
            <w:tcW w:w="8506" w:type="dxa"/>
            <w:tcBorders>
              <w:left w:val="single" w:sz="2" w:space="0" w:color="000000"/>
              <w:bottom w:val="single" w:sz="4" w:space="0" w:color="auto"/>
              <w:right w:val="single" w:sz="2" w:space="0" w:color="000000"/>
            </w:tcBorders>
            <w:tcMar>
              <w:top w:w="55" w:type="dxa"/>
              <w:left w:w="55" w:type="dxa"/>
              <w:bottom w:w="55" w:type="dxa"/>
              <w:right w:w="55" w:type="dxa"/>
            </w:tcMar>
          </w:tcPr>
          <w:p w:rsidR="00FA465F" w:rsidRPr="00FA465F" w:rsidRDefault="00FA465F" w:rsidP="00FA465F">
            <w:pPr>
              <w:spacing w:line="276" w:lineRule="auto"/>
              <w:contextualSpacing/>
              <w:jc w:val="both"/>
              <w:rPr>
                <w:rFonts w:ascii="Arial" w:hAnsi="Arial" w:cs="Arial"/>
                <w:sz w:val="20"/>
                <w:szCs w:val="20"/>
              </w:rPr>
            </w:pPr>
            <w:r w:rsidRPr="00FA465F">
              <w:rPr>
                <w:rFonts w:ascii="Arial" w:hAnsi="Arial" w:cs="Arial"/>
                <w:sz w:val="20"/>
                <w:szCs w:val="20"/>
              </w:rPr>
              <w:t>Wykonawca musi utworzyć bazę danych przestrzennych w układzie współrzędnych EPSG 2180 (PUWG 92).</w:t>
            </w:r>
          </w:p>
        </w:tc>
      </w:tr>
      <w:tr w:rsidR="00FA465F" w:rsidRPr="00FA465F" w:rsidTr="006B6DE2">
        <w:tc>
          <w:tcPr>
            <w:tcW w:w="113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A465F" w:rsidRPr="00FA465F" w:rsidRDefault="00FA465F" w:rsidP="00FA465F">
            <w:pPr>
              <w:pStyle w:val="TableContents"/>
              <w:spacing w:line="276" w:lineRule="auto"/>
              <w:rPr>
                <w:rFonts w:ascii="Arial" w:hAnsi="Arial" w:cs="Arial"/>
                <w:sz w:val="20"/>
                <w:szCs w:val="20"/>
              </w:rPr>
            </w:pPr>
            <w:r w:rsidRPr="00FA465F">
              <w:rPr>
                <w:rFonts w:ascii="Arial" w:hAnsi="Arial" w:cs="Arial"/>
                <w:sz w:val="20"/>
                <w:szCs w:val="20"/>
              </w:rPr>
              <w:t>3.</w:t>
            </w:r>
          </w:p>
        </w:tc>
        <w:tc>
          <w:tcPr>
            <w:tcW w:w="850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A465F" w:rsidRPr="00FA465F" w:rsidRDefault="00FA465F" w:rsidP="00FA465F">
            <w:pPr>
              <w:spacing w:line="276" w:lineRule="auto"/>
              <w:contextualSpacing/>
              <w:jc w:val="both"/>
              <w:rPr>
                <w:rFonts w:ascii="Arial" w:hAnsi="Arial" w:cs="Arial"/>
                <w:sz w:val="20"/>
                <w:szCs w:val="20"/>
              </w:rPr>
            </w:pPr>
            <w:r w:rsidRPr="00FA465F">
              <w:rPr>
                <w:rFonts w:ascii="Arial" w:hAnsi="Arial" w:cs="Arial"/>
                <w:sz w:val="20"/>
                <w:szCs w:val="20"/>
              </w:rPr>
              <w:t xml:space="preserve">Wykonawca musi przygotować symbolizację obiektów </w:t>
            </w:r>
            <w:proofErr w:type="spellStart"/>
            <w:r w:rsidRPr="00FA465F">
              <w:rPr>
                <w:rFonts w:ascii="Arial" w:hAnsi="Arial" w:cs="Arial"/>
                <w:sz w:val="20"/>
                <w:szCs w:val="20"/>
              </w:rPr>
              <w:t>EMUiA</w:t>
            </w:r>
            <w:proofErr w:type="spellEnd"/>
            <w:r w:rsidRPr="00FA465F">
              <w:rPr>
                <w:rFonts w:ascii="Arial" w:hAnsi="Arial" w:cs="Arial"/>
                <w:sz w:val="20"/>
                <w:szCs w:val="20"/>
              </w:rPr>
              <w:t xml:space="preserve"> uzgodnioną z Zamawiającym i zapisać symbolizację do pliku warstwy.</w:t>
            </w:r>
          </w:p>
        </w:tc>
      </w:tr>
      <w:tr w:rsidR="00FA465F" w:rsidRPr="00FA465F" w:rsidTr="006B6DE2">
        <w:tc>
          <w:tcPr>
            <w:tcW w:w="113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A465F" w:rsidRPr="00FA465F" w:rsidRDefault="00FA465F" w:rsidP="00FA465F">
            <w:pPr>
              <w:pStyle w:val="TableContents"/>
              <w:spacing w:line="276" w:lineRule="auto"/>
              <w:rPr>
                <w:rFonts w:ascii="Arial" w:hAnsi="Arial" w:cs="Arial"/>
                <w:sz w:val="20"/>
                <w:szCs w:val="20"/>
              </w:rPr>
            </w:pPr>
            <w:r w:rsidRPr="00FA465F">
              <w:rPr>
                <w:rFonts w:ascii="Arial" w:hAnsi="Arial" w:cs="Arial"/>
                <w:sz w:val="20"/>
                <w:szCs w:val="20"/>
              </w:rPr>
              <w:t>4.</w:t>
            </w:r>
          </w:p>
        </w:tc>
        <w:tc>
          <w:tcPr>
            <w:tcW w:w="850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A465F" w:rsidRPr="00FA465F" w:rsidRDefault="00FA465F" w:rsidP="00FA465F">
            <w:pPr>
              <w:spacing w:line="276" w:lineRule="auto"/>
              <w:contextualSpacing/>
              <w:jc w:val="both"/>
              <w:rPr>
                <w:rFonts w:ascii="Arial" w:eastAsia="Arial" w:hAnsi="Arial" w:cs="Arial"/>
                <w:sz w:val="20"/>
                <w:szCs w:val="20"/>
              </w:rPr>
            </w:pPr>
            <w:r w:rsidRPr="00FA465F">
              <w:rPr>
                <w:rFonts w:ascii="Arial" w:hAnsi="Arial" w:cs="Arial"/>
                <w:sz w:val="20"/>
                <w:szCs w:val="20"/>
              </w:rPr>
              <w:t xml:space="preserve">Aplikacja musi umożliwiać </w:t>
            </w:r>
            <w:r w:rsidRPr="00FA465F">
              <w:rPr>
                <w:rFonts w:ascii="Arial" w:eastAsia="Arial" w:hAnsi="Arial" w:cs="Arial"/>
                <w:sz w:val="20"/>
                <w:szCs w:val="20"/>
              </w:rPr>
              <w:t>zarządzanie bazą Ewidencji Miejscowości, Ulic i Adresów (</w:t>
            </w:r>
            <w:proofErr w:type="spellStart"/>
            <w:r w:rsidRPr="00FA465F">
              <w:rPr>
                <w:rFonts w:ascii="Arial" w:eastAsia="Arial" w:hAnsi="Arial" w:cs="Arial"/>
                <w:sz w:val="20"/>
                <w:szCs w:val="20"/>
              </w:rPr>
              <w:t>EMUiA</w:t>
            </w:r>
            <w:proofErr w:type="spellEnd"/>
            <w:r w:rsidRPr="00FA465F">
              <w:rPr>
                <w:rFonts w:ascii="Arial" w:eastAsia="Arial" w:hAnsi="Arial" w:cs="Arial"/>
                <w:sz w:val="20"/>
                <w:szCs w:val="20"/>
              </w:rPr>
              <w:t xml:space="preserve">) </w:t>
            </w:r>
            <w:r w:rsidRPr="00FA465F">
              <w:rPr>
                <w:rFonts w:ascii="Arial" w:hAnsi="Arial" w:cs="Arial"/>
                <w:sz w:val="20"/>
                <w:szCs w:val="20"/>
              </w:rPr>
              <w:t>w postaci relacyjnej bazy danych (forma tabelaryczna i mapowa).</w:t>
            </w:r>
          </w:p>
          <w:p w:rsidR="00FA465F" w:rsidRPr="00FA465F" w:rsidRDefault="00FA465F" w:rsidP="00FA465F">
            <w:pPr>
              <w:spacing w:line="276" w:lineRule="auto"/>
              <w:contextualSpacing/>
              <w:jc w:val="both"/>
              <w:rPr>
                <w:rFonts w:ascii="Arial" w:eastAsia="Arial" w:hAnsi="Arial" w:cs="Arial"/>
                <w:sz w:val="20"/>
                <w:szCs w:val="20"/>
              </w:rPr>
            </w:pPr>
            <w:r w:rsidRPr="00FA465F">
              <w:rPr>
                <w:rFonts w:ascii="Arial" w:eastAsia="Arial" w:hAnsi="Arial" w:cs="Arial"/>
                <w:sz w:val="20"/>
                <w:szCs w:val="20"/>
              </w:rPr>
              <w:t xml:space="preserve">Aplikacja musi być zgodny ze specyfikacją modelu pojęciowego danych </w:t>
            </w:r>
            <w:proofErr w:type="spellStart"/>
            <w:r w:rsidRPr="00FA465F">
              <w:rPr>
                <w:rFonts w:ascii="Arial" w:eastAsia="Arial" w:hAnsi="Arial" w:cs="Arial"/>
                <w:sz w:val="20"/>
                <w:szCs w:val="20"/>
              </w:rPr>
              <w:t>EMUiA</w:t>
            </w:r>
            <w:proofErr w:type="spellEnd"/>
            <w:r w:rsidRPr="00FA465F">
              <w:rPr>
                <w:rFonts w:ascii="Arial" w:eastAsia="Arial" w:hAnsi="Arial" w:cs="Arial"/>
                <w:sz w:val="20"/>
                <w:szCs w:val="20"/>
              </w:rPr>
              <w:t xml:space="preserve"> zgodnie z załącznikiem nr 2. do </w:t>
            </w:r>
            <w:r w:rsidRPr="00FA465F">
              <w:rPr>
                <w:rFonts w:ascii="Arial" w:eastAsia="Arial" w:hAnsi="Arial" w:cs="Arial"/>
                <w:i/>
                <w:sz w:val="20"/>
                <w:szCs w:val="20"/>
              </w:rPr>
              <w:t>Rozporządzenia Ministra Administracji i Cyfryzacji z dnia 9 stycznia 2012 r. w sprawie ewidencji miejscowości, ulic i adresów</w:t>
            </w:r>
            <w:r w:rsidRPr="00FA465F">
              <w:rPr>
                <w:rFonts w:ascii="Arial" w:eastAsia="Arial" w:hAnsi="Arial" w:cs="Arial"/>
                <w:sz w:val="20"/>
                <w:szCs w:val="20"/>
              </w:rPr>
              <w:t>.</w:t>
            </w:r>
          </w:p>
          <w:p w:rsidR="00FA465F" w:rsidRPr="00FA465F" w:rsidRDefault="00FA465F" w:rsidP="00FA465F">
            <w:pPr>
              <w:spacing w:line="276" w:lineRule="auto"/>
              <w:contextualSpacing/>
              <w:jc w:val="both"/>
              <w:rPr>
                <w:rFonts w:ascii="Arial" w:eastAsia="Arial" w:hAnsi="Arial" w:cs="Arial"/>
                <w:sz w:val="20"/>
                <w:szCs w:val="20"/>
              </w:rPr>
            </w:pPr>
            <w:r w:rsidRPr="00FA465F">
              <w:rPr>
                <w:rFonts w:ascii="Arial" w:eastAsia="Arial" w:hAnsi="Arial" w:cs="Arial"/>
                <w:sz w:val="20"/>
                <w:szCs w:val="20"/>
              </w:rPr>
              <w:t>Aplikacja musi być zgodny z danymi PRNG.</w:t>
            </w:r>
          </w:p>
          <w:p w:rsidR="00FA465F" w:rsidRPr="00FA465F" w:rsidRDefault="00FA465F" w:rsidP="00FA465F">
            <w:pPr>
              <w:spacing w:line="276" w:lineRule="auto"/>
              <w:contextualSpacing/>
              <w:jc w:val="both"/>
              <w:rPr>
                <w:rFonts w:ascii="Arial" w:eastAsia="Arial" w:hAnsi="Arial" w:cs="Arial"/>
                <w:sz w:val="20"/>
                <w:szCs w:val="20"/>
              </w:rPr>
            </w:pPr>
            <w:r w:rsidRPr="00FA465F">
              <w:rPr>
                <w:rFonts w:ascii="Arial" w:eastAsia="Arial" w:hAnsi="Arial" w:cs="Arial"/>
                <w:sz w:val="20"/>
                <w:szCs w:val="20"/>
              </w:rPr>
              <w:t xml:space="preserve">Aplikacja musi umożliwiać odczytywanie współrzędnych X,Y obiektów bazy danych </w:t>
            </w:r>
            <w:proofErr w:type="spellStart"/>
            <w:r w:rsidRPr="00FA465F">
              <w:rPr>
                <w:rFonts w:ascii="Arial" w:eastAsia="Arial" w:hAnsi="Arial" w:cs="Arial"/>
                <w:sz w:val="20"/>
                <w:szCs w:val="20"/>
              </w:rPr>
              <w:t>EMUiA</w:t>
            </w:r>
            <w:proofErr w:type="spellEnd"/>
            <w:r w:rsidRPr="00FA465F">
              <w:rPr>
                <w:rFonts w:ascii="Arial" w:eastAsia="Arial" w:hAnsi="Arial" w:cs="Arial"/>
                <w:sz w:val="20"/>
                <w:szCs w:val="20"/>
              </w:rPr>
              <w:t>.</w:t>
            </w:r>
          </w:p>
        </w:tc>
      </w:tr>
      <w:tr w:rsidR="00FA465F" w:rsidRPr="00FA465F" w:rsidTr="006B6DE2">
        <w:tc>
          <w:tcPr>
            <w:tcW w:w="113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A465F" w:rsidRPr="00FA465F" w:rsidRDefault="00FA465F" w:rsidP="00FA465F">
            <w:pPr>
              <w:pStyle w:val="TableContents"/>
              <w:spacing w:line="276" w:lineRule="auto"/>
              <w:rPr>
                <w:rFonts w:ascii="Arial" w:hAnsi="Arial" w:cs="Arial"/>
                <w:sz w:val="20"/>
                <w:szCs w:val="20"/>
              </w:rPr>
            </w:pPr>
            <w:r w:rsidRPr="00FA465F">
              <w:rPr>
                <w:rFonts w:ascii="Arial" w:hAnsi="Arial" w:cs="Arial"/>
                <w:sz w:val="20"/>
                <w:szCs w:val="20"/>
              </w:rPr>
              <w:t>5.</w:t>
            </w:r>
          </w:p>
        </w:tc>
        <w:tc>
          <w:tcPr>
            <w:tcW w:w="850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A465F" w:rsidRPr="00FA465F" w:rsidRDefault="00FA465F" w:rsidP="00FA465F">
            <w:pPr>
              <w:spacing w:line="276" w:lineRule="auto"/>
              <w:contextualSpacing/>
              <w:jc w:val="both"/>
              <w:rPr>
                <w:rFonts w:ascii="Arial" w:eastAsia="Arial" w:hAnsi="Arial" w:cs="Arial"/>
                <w:sz w:val="20"/>
                <w:szCs w:val="20"/>
              </w:rPr>
            </w:pPr>
            <w:r w:rsidRPr="00FA465F">
              <w:rPr>
                <w:rFonts w:ascii="Arial" w:eastAsia="Arial" w:hAnsi="Arial" w:cs="Arial"/>
                <w:sz w:val="20"/>
                <w:szCs w:val="20"/>
              </w:rPr>
              <w:t xml:space="preserve">Aplikacja musi umożliwiać zarządzanie obiektami bazy </w:t>
            </w:r>
            <w:proofErr w:type="spellStart"/>
            <w:r w:rsidRPr="00FA465F">
              <w:rPr>
                <w:rFonts w:ascii="Arial" w:eastAsia="Arial" w:hAnsi="Arial" w:cs="Arial"/>
                <w:sz w:val="20"/>
                <w:szCs w:val="20"/>
              </w:rPr>
              <w:t>EMUiA</w:t>
            </w:r>
            <w:proofErr w:type="spellEnd"/>
            <w:r w:rsidRPr="00FA465F">
              <w:rPr>
                <w:rFonts w:ascii="Arial" w:eastAsia="Arial" w:hAnsi="Arial" w:cs="Arial"/>
                <w:sz w:val="20"/>
                <w:szCs w:val="20"/>
              </w:rPr>
              <w:t xml:space="preserve"> obowiązkowo uwzględniając:</w:t>
            </w:r>
          </w:p>
          <w:p w:rsidR="00FA465F" w:rsidRPr="00FA465F" w:rsidRDefault="00FA465F" w:rsidP="003D614A">
            <w:pPr>
              <w:pStyle w:val="Akapitzlist"/>
              <w:numPr>
                <w:ilvl w:val="0"/>
                <w:numId w:val="55"/>
              </w:numPr>
              <w:spacing w:line="276" w:lineRule="auto"/>
              <w:jc w:val="both"/>
              <w:rPr>
                <w:rFonts w:ascii="Arial" w:eastAsia="Arial" w:hAnsi="Arial" w:cs="Arial"/>
                <w:sz w:val="20"/>
                <w:szCs w:val="20"/>
              </w:rPr>
            </w:pPr>
            <w:r w:rsidRPr="00FA465F">
              <w:rPr>
                <w:rFonts w:ascii="Arial" w:eastAsia="Arial" w:hAnsi="Arial" w:cs="Arial"/>
                <w:sz w:val="20"/>
                <w:szCs w:val="20"/>
              </w:rPr>
              <w:lastRenderedPageBreak/>
              <w:t>Aplikacja musi umożliwiać dodawanie, usuwanie i edycję obiektów poligonowych miejscowości, obiektów liniowych osi ulic, obiektów poligonowych granic placów i rond oraz obiektów punktowych adresów.</w:t>
            </w:r>
          </w:p>
          <w:p w:rsidR="00FA465F" w:rsidRPr="00FA465F" w:rsidRDefault="00FA465F" w:rsidP="003D614A">
            <w:pPr>
              <w:pStyle w:val="Akapitzlist"/>
              <w:numPr>
                <w:ilvl w:val="0"/>
                <w:numId w:val="55"/>
              </w:numPr>
              <w:spacing w:line="276" w:lineRule="auto"/>
              <w:jc w:val="both"/>
              <w:rPr>
                <w:rFonts w:ascii="Arial" w:eastAsia="Arial" w:hAnsi="Arial" w:cs="Arial"/>
                <w:sz w:val="20"/>
                <w:szCs w:val="20"/>
              </w:rPr>
            </w:pPr>
            <w:r w:rsidRPr="00FA465F">
              <w:rPr>
                <w:rFonts w:ascii="Arial" w:eastAsia="Arial" w:hAnsi="Arial" w:cs="Arial"/>
                <w:sz w:val="20"/>
                <w:szCs w:val="20"/>
              </w:rPr>
              <w:t>W przypadku dodawania do rejestru obiektu miejscowości Użytkownik musi mieć możliwość zapisu danych: identyfikator, nazwa miejscowości, nazwa miejscowości nadrzędnej, przymiotnik odmiany nazwy, dopełniacz odmiany nazwy, rodzaj miejscowości, datę początku ważności datę końca ważności, status miejscowości.</w:t>
            </w:r>
          </w:p>
          <w:p w:rsidR="00FA465F" w:rsidRPr="00FA465F" w:rsidRDefault="00FA465F" w:rsidP="003D614A">
            <w:pPr>
              <w:pStyle w:val="Akapitzlist"/>
              <w:numPr>
                <w:ilvl w:val="0"/>
                <w:numId w:val="55"/>
              </w:numPr>
              <w:spacing w:line="276" w:lineRule="auto"/>
              <w:jc w:val="both"/>
              <w:rPr>
                <w:rFonts w:ascii="Arial" w:eastAsia="Arial" w:hAnsi="Arial" w:cs="Arial"/>
                <w:sz w:val="20"/>
                <w:szCs w:val="20"/>
              </w:rPr>
            </w:pPr>
            <w:r w:rsidRPr="00FA465F">
              <w:rPr>
                <w:rFonts w:ascii="Arial" w:eastAsia="Arial" w:hAnsi="Arial" w:cs="Arial"/>
                <w:sz w:val="20"/>
                <w:szCs w:val="20"/>
              </w:rPr>
              <w:t>W przypadku dodawania do rejestru obiektu ulicy, placów i rond Użytkownik musi mieć możliwość zapisu danych: identyfikator, przedrostek 1. ulicy, przedrostek 2. ulicy, nazwa ulicy, nazwa główna ulicy, typ obiektu, datę początku ważności datę końca ważności, status miejscowości, danych uchwały (numer, data uchwalenia).</w:t>
            </w:r>
          </w:p>
          <w:p w:rsidR="00FA465F" w:rsidRPr="00FA465F" w:rsidRDefault="00FA465F" w:rsidP="003D614A">
            <w:pPr>
              <w:pStyle w:val="Akapitzlist"/>
              <w:numPr>
                <w:ilvl w:val="0"/>
                <w:numId w:val="55"/>
              </w:numPr>
              <w:spacing w:line="276" w:lineRule="auto"/>
              <w:jc w:val="both"/>
              <w:rPr>
                <w:rFonts w:ascii="Arial" w:eastAsia="Arial" w:hAnsi="Arial" w:cs="Arial"/>
                <w:sz w:val="20"/>
                <w:szCs w:val="20"/>
              </w:rPr>
            </w:pPr>
            <w:r w:rsidRPr="00FA465F">
              <w:rPr>
                <w:rFonts w:ascii="Arial" w:eastAsia="Arial" w:hAnsi="Arial" w:cs="Arial"/>
                <w:sz w:val="20"/>
                <w:szCs w:val="20"/>
              </w:rPr>
              <w:t>W przypadku dodawania do rejestru obiektu punktu adresowego Użytkownik musi mieć możliwość zapisu danych: o położeniu budynku (miejscowość, ulica, obręb ewidencyjny, numer działki ewidencyjnej), danych budynku (identyfikator, numer budynku, numer lokalu, kod pocztowy, status budynku, usytuowanie budynku, element dociągnięcia punktu, datę początku ważności datę końca ważności, status punktu adresowego) umożliwiając korzystanie ze słowników.</w:t>
            </w:r>
          </w:p>
          <w:p w:rsidR="00FA465F" w:rsidRPr="00FA465F" w:rsidRDefault="00FA465F" w:rsidP="003D614A">
            <w:pPr>
              <w:pStyle w:val="Akapitzlist"/>
              <w:numPr>
                <w:ilvl w:val="0"/>
                <w:numId w:val="55"/>
              </w:numPr>
              <w:spacing w:line="276" w:lineRule="auto"/>
              <w:jc w:val="both"/>
              <w:rPr>
                <w:rFonts w:ascii="Arial" w:eastAsia="Arial" w:hAnsi="Arial" w:cs="Arial"/>
                <w:sz w:val="20"/>
                <w:szCs w:val="20"/>
              </w:rPr>
            </w:pPr>
            <w:r w:rsidRPr="00FA465F">
              <w:rPr>
                <w:rFonts w:ascii="Arial" w:eastAsia="Arial" w:hAnsi="Arial" w:cs="Arial"/>
                <w:sz w:val="20"/>
                <w:szCs w:val="20"/>
              </w:rPr>
              <w:t>Aplikacja musi umożliwiać określenie statusu budynku poprzez wybór możliwości z rozwijanej listy: istniejący, prognozowany, w trakcie budowy.</w:t>
            </w:r>
          </w:p>
          <w:p w:rsidR="00FA465F" w:rsidRPr="00FA465F" w:rsidRDefault="00FA465F" w:rsidP="003D614A">
            <w:pPr>
              <w:pStyle w:val="Akapitzlist"/>
              <w:numPr>
                <w:ilvl w:val="0"/>
                <w:numId w:val="55"/>
              </w:numPr>
              <w:spacing w:line="276" w:lineRule="auto"/>
              <w:jc w:val="both"/>
              <w:rPr>
                <w:rFonts w:ascii="Arial" w:eastAsia="Arial" w:hAnsi="Arial" w:cs="Arial"/>
                <w:sz w:val="20"/>
                <w:szCs w:val="20"/>
              </w:rPr>
            </w:pPr>
            <w:r w:rsidRPr="00FA465F">
              <w:rPr>
                <w:rFonts w:ascii="Arial" w:eastAsia="Arial" w:hAnsi="Arial" w:cs="Arial"/>
                <w:sz w:val="20"/>
                <w:szCs w:val="20"/>
              </w:rPr>
              <w:t>Aplikacja musi umożliwiać określenie usytuowania budynku poprzez wybór możliwości z rozwijanej listy: budynek naziemny, budynek podziemny.</w:t>
            </w:r>
          </w:p>
          <w:p w:rsidR="00FA465F" w:rsidRPr="00FA465F" w:rsidRDefault="00FA465F" w:rsidP="003D614A">
            <w:pPr>
              <w:pStyle w:val="Akapitzlist"/>
              <w:numPr>
                <w:ilvl w:val="0"/>
                <w:numId w:val="55"/>
              </w:numPr>
              <w:spacing w:line="276" w:lineRule="auto"/>
              <w:jc w:val="both"/>
              <w:rPr>
                <w:rFonts w:ascii="Arial" w:eastAsia="Arial" w:hAnsi="Arial" w:cs="Arial"/>
                <w:sz w:val="20"/>
                <w:szCs w:val="20"/>
              </w:rPr>
            </w:pPr>
            <w:r w:rsidRPr="00FA465F">
              <w:rPr>
                <w:rFonts w:ascii="Arial" w:eastAsia="Arial" w:hAnsi="Arial" w:cs="Arial"/>
                <w:sz w:val="20"/>
                <w:szCs w:val="20"/>
              </w:rPr>
              <w:t>Aplikacja musi umożliwiać określenie elementu dociągania punktu poprzez wybór możliwości z rozwijanej listy: środek ściany budynku, środek wejścia do budynku, środek ciężkości budynku.</w:t>
            </w:r>
          </w:p>
        </w:tc>
      </w:tr>
      <w:tr w:rsidR="00FA465F" w:rsidRPr="00FA465F" w:rsidTr="006B6DE2">
        <w:tc>
          <w:tcPr>
            <w:tcW w:w="113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A465F" w:rsidRPr="00FA465F" w:rsidRDefault="00FA465F" w:rsidP="00FA465F">
            <w:pPr>
              <w:pStyle w:val="TableContents"/>
              <w:spacing w:line="276" w:lineRule="auto"/>
              <w:rPr>
                <w:rFonts w:ascii="Arial" w:hAnsi="Arial" w:cs="Arial"/>
                <w:sz w:val="20"/>
                <w:szCs w:val="20"/>
              </w:rPr>
            </w:pPr>
            <w:r w:rsidRPr="00FA465F">
              <w:rPr>
                <w:rFonts w:ascii="Arial" w:hAnsi="Arial" w:cs="Arial"/>
                <w:sz w:val="20"/>
                <w:szCs w:val="20"/>
              </w:rPr>
              <w:lastRenderedPageBreak/>
              <w:t>6.</w:t>
            </w:r>
          </w:p>
        </w:tc>
        <w:tc>
          <w:tcPr>
            <w:tcW w:w="850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A465F" w:rsidRPr="00FA465F" w:rsidRDefault="00FA465F" w:rsidP="00FA465F">
            <w:pPr>
              <w:spacing w:line="276" w:lineRule="auto"/>
              <w:contextualSpacing/>
              <w:jc w:val="both"/>
              <w:rPr>
                <w:rFonts w:ascii="Arial" w:hAnsi="Arial" w:cs="Arial"/>
                <w:sz w:val="20"/>
                <w:szCs w:val="20"/>
              </w:rPr>
            </w:pPr>
            <w:r w:rsidRPr="00FA465F">
              <w:rPr>
                <w:rFonts w:ascii="Arial" w:eastAsia="Arial" w:hAnsi="Arial" w:cs="Arial"/>
                <w:sz w:val="20"/>
                <w:szCs w:val="20"/>
              </w:rPr>
              <w:t>Aplikacja musi umożliwiać generowanie zawiadomień o nadaniu numeru porządkowego obowiązkowo uwzględniając:</w:t>
            </w:r>
          </w:p>
          <w:p w:rsidR="00FA465F" w:rsidRPr="00FA465F" w:rsidRDefault="00FA465F" w:rsidP="003D614A">
            <w:pPr>
              <w:pStyle w:val="Akapitzlist"/>
              <w:numPr>
                <w:ilvl w:val="0"/>
                <w:numId w:val="56"/>
              </w:numPr>
              <w:spacing w:line="276" w:lineRule="auto"/>
              <w:jc w:val="both"/>
              <w:rPr>
                <w:rFonts w:ascii="Arial" w:hAnsi="Arial" w:cs="Arial"/>
                <w:sz w:val="20"/>
                <w:szCs w:val="20"/>
              </w:rPr>
            </w:pPr>
            <w:r w:rsidRPr="00FA465F">
              <w:rPr>
                <w:rFonts w:ascii="Arial" w:eastAsia="Arial" w:hAnsi="Arial" w:cs="Arial"/>
                <w:sz w:val="20"/>
                <w:szCs w:val="20"/>
              </w:rPr>
              <w:t>Aplikacja musi generować zawiadomienie o nadaniu numeru porządkowego.</w:t>
            </w:r>
          </w:p>
          <w:p w:rsidR="00FA465F" w:rsidRPr="00FA465F" w:rsidRDefault="00FA465F" w:rsidP="003D614A">
            <w:pPr>
              <w:pStyle w:val="Akapitzlist"/>
              <w:numPr>
                <w:ilvl w:val="0"/>
                <w:numId w:val="56"/>
              </w:numPr>
              <w:spacing w:line="276" w:lineRule="auto"/>
              <w:jc w:val="both"/>
              <w:rPr>
                <w:rFonts w:ascii="Arial" w:hAnsi="Arial" w:cs="Arial"/>
                <w:sz w:val="20"/>
                <w:szCs w:val="20"/>
              </w:rPr>
            </w:pPr>
            <w:r w:rsidRPr="00FA465F">
              <w:rPr>
                <w:rFonts w:ascii="Arial" w:eastAsia="Arial" w:hAnsi="Arial" w:cs="Arial"/>
                <w:sz w:val="20"/>
                <w:szCs w:val="20"/>
              </w:rPr>
              <w:t>Aplikacja musi automatycznie nadawać do dokumentu zawiadomienia nagłówek składający się z: znaku sprawy, miejscowości i daty wydania dokumentu, tytułu („ZAWIADOMIENIE o nadaniu numeru porządkowego”).</w:t>
            </w:r>
          </w:p>
          <w:p w:rsidR="00FA465F" w:rsidRPr="00FA465F" w:rsidRDefault="00FA465F" w:rsidP="003D614A">
            <w:pPr>
              <w:pStyle w:val="Akapitzlist"/>
              <w:numPr>
                <w:ilvl w:val="0"/>
                <w:numId w:val="56"/>
              </w:numPr>
              <w:spacing w:line="276" w:lineRule="auto"/>
              <w:jc w:val="both"/>
              <w:rPr>
                <w:rFonts w:ascii="Arial" w:hAnsi="Arial" w:cs="Arial"/>
                <w:sz w:val="20"/>
                <w:szCs w:val="20"/>
              </w:rPr>
            </w:pPr>
            <w:r w:rsidRPr="00FA465F">
              <w:rPr>
                <w:rFonts w:ascii="Arial" w:eastAsia="Arial" w:hAnsi="Arial" w:cs="Arial"/>
                <w:sz w:val="20"/>
                <w:szCs w:val="20"/>
              </w:rPr>
              <w:t>Aplikacja musi automatycznie podawać informacje o numerze porządkowym poprzez określenie: nazwy województwa, nazwy powiatu, nazwy gminy, nazwy miejscowości, kod pocztowy, nazwa ulicy, nazwa obrębu ewidencyjnego, numer działki ewidencyjnej, status budynku, usytuowanie budynku oraz nadany numer porządkowy budynku.</w:t>
            </w:r>
          </w:p>
          <w:p w:rsidR="00FA465F" w:rsidRPr="00FA465F" w:rsidRDefault="00FA465F" w:rsidP="003D614A">
            <w:pPr>
              <w:pStyle w:val="Akapitzlist"/>
              <w:numPr>
                <w:ilvl w:val="0"/>
                <w:numId w:val="56"/>
              </w:numPr>
              <w:spacing w:line="276" w:lineRule="auto"/>
              <w:jc w:val="both"/>
              <w:rPr>
                <w:rFonts w:ascii="Arial" w:hAnsi="Arial" w:cs="Arial"/>
                <w:sz w:val="20"/>
                <w:szCs w:val="20"/>
              </w:rPr>
            </w:pPr>
            <w:r w:rsidRPr="00FA465F">
              <w:rPr>
                <w:rFonts w:ascii="Arial" w:eastAsia="Arial" w:hAnsi="Arial" w:cs="Arial"/>
                <w:sz w:val="20"/>
                <w:szCs w:val="20"/>
              </w:rPr>
              <w:t xml:space="preserve">Aplikacja musi umożliwiać generowanie zawiadomienia bez zbędnego uzupełniania danych, dane wprowadzone do bazy danych </w:t>
            </w:r>
            <w:proofErr w:type="spellStart"/>
            <w:r w:rsidRPr="00FA465F">
              <w:rPr>
                <w:rFonts w:ascii="Arial" w:eastAsia="Arial" w:hAnsi="Arial" w:cs="Arial"/>
                <w:sz w:val="20"/>
                <w:szCs w:val="20"/>
              </w:rPr>
              <w:t>EMUiA</w:t>
            </w:r>
            <w:proofErr w:type="spellEnd"/>
            <w:r w:rsidRPr="00FA465F">
              <w:rPr>
                <w:rFonts w:ascii="Arial" w:eastAsia="Arial" w:hAnsi="Arial" w:cs="Arial"/>
                <w:sz w:val="20"/>
                <w:szCs w:val="20"/>
              </w:rPr>
              <w:t xml:space="preserve"> muszą uzupełniać się automatycznie.</w:t>
            </w:r>
          </w:p>
          <w:p w:rsidR="00FA465F" w:rsidRPr="00FA465F" w:rsidRDefault="00FA465F" w:rsidP="003D614A">
            <w:pPr>
              <w:pStyle w:val="Akapitzlist"/>
              <w:numPr>
                <w:ilvl w:val="0"/>
                <w:numId w:val="56"/>
              </w:numPr>
              <w:spacing w:line="276" w:lineRule="auto"/>
              <w:jc w:val="both"/>
              <w:rPr>
                <w:rFonts w:ascii="Arial" w:hAnsi="Arial" w:cs="Arial"/>
                <w:sz w:val="20"/>
                <w:szCs w:val="20"/>
              </w:rPr>
            </w:pPr>
            <w:r w:rsidRPr="00FA465F">
              <w:rPr>
                <w:rFonts w:ascii="Arial" w:eastAsia="Arial" w:hAnsi="Arial" w:cs="Arial"/>
                <w:sz w:val="20"/>
                <w:szCs w:val="20"/>
              </w:rPr>
              <w:t xml:space="preserve">Aplikacja musi </w:t>
            </w:r>
            <w:r w:rsidRPr="00FA465F">
              <w:rPr>
                <w:rFonts w:ascii="Arial" w:hAnsi="Arial" w:cs="Arial"/>
                <w:sz w:val="20"/>
                <w:szCs w:val="20"/>
              </w:rPr>
              <w:t>w przypadku nadawania znaku sprawy dokumentu zawiadomienia mieć możliwość zapisania w module stałych znaków sprawy, bez konieczności wpisywania ich przy każdym wydawanym dokumencie zawiadomienia, z możliwością edycji tych znaków w dowolnym momencie.</w:t>
            </w:r>
          </w:p>
          <w:p w:rsidR="00FA465F" w:rsidRPr="00FA465F" w:rsidRDefault="00FA465F" w:rsidP="003D614A">
            <w:pPr>
              <w:pStyle w:val="Akapitzlist"/>
              <w:numPr>
                <w:ilvl w:val="0"/>
                <w:numId w:val="56"/>
              </w:numPr>
              <w:spacing w:line="276" w:lineRule="auto"/>
              <w:jc w:val="both"/>
              <w:rPr>
                <w:rFonts w:ascii="Arial" w:hAnsi="Arial" w:cs="Arial"/>
                <w:sz w:val="20"/>
                <w:szCs w:val="20"/>
              </w:rPr>
            </w:pPr>
            <w:r w:rsidRPr="00FA465F">
              <w:rPr>
                <w:rFonts w:ascii="Arial" w:hAnsi="Arial" w:cs="Arial"/>
                <w:sz w:val="20"/>
                <w:szCs w:val="20"/>
              </w:rPr>
              <w:t>W przypadku nadawania daty wydania dokumentu zawiadomienia data bieżąca nadawana musi być przez system automatycznie oraz musi istnieć możliwość zmiany jej na dowolną, również wstecz.</w:t>
            </w:r>
          </w:p>
          <w:p w:rsidR="00FA465F" w:rsidRPr="00FA465F" w:rsidRDefault="00FA465F" w:rsidP="003D614A">
            <w:pPr>
              <w:pStyle w:val="Akapitzlist"/>
              <w:numPr>
                <w:ilvl w:val="0"/>
                <w:numId w:val="56"/>
              </w:numPr>
              <w:spacing w:line="276" w:lineRule="auto"/>
              <w:jc w:val="both"/>
              <w:rPr>
                <w:rFonts w:ascii="Arial" w:hAnsi="Arial" w:cs="Arial"/>
                <w:sz w:val="20"/>
                <w:szCs w:val="20"/>
              </w:rPr>
            </w:pPr>
            <w:r w:rsidRPr="00FA465F">
              <w:rPr>
                <w:rFonts w:ascii="Arial" w:hAnsi="Arial" w:cs="Arial"/>
                <w:sz w:val="20"/>
                <w:szCs w:val="20"/>
              </w:rPr>
              <w:t>Aplikacja musi umożliwiać dodanie na początku dokumentu zawiadomienia ustaloną przez Zamawiającego treści</w:t>
            </w:r>
            <w:r w:rsidR="00362166">
              <w:rPr>
                <w:rFonts w:ascii="Arial" w:hAnsi="Arial" w:cs="Arial"/>
                <w:sz w:val="20"/>
                <w:szCs w:val="20"/>
              </w:rPr>
              <w:t>ą</w:t>
            </w:r>
            <w:r w:rsidRPr="00FA465F">
              <w:rPr>
                <w:rFonts w:ascii="Arial" w:hAnsi="Arial" w:cs="Arial"/>
                <w:sz w:val="20"/>
                <w:szCs w:val="20"/>
              </w:rPr>
              <w:t xml:space="preserve"> wstępu zawiadomienia, z możliwością zmiany tej treści w dowolnym momencie. </w:t>
            </w:r>
          </w:p>
        </w:tc>
      </w:tr>
      <w:tr w:rsidR="00FA465F" w:rsidRPr="00FA465F" w:rsidTr="006B6DE2">
        <w:tc>
          <w:tcPr>
            <w:tcW w:w="113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A465F" w:rsidRPr="00FA465F" w:rsidRDefault="00FA465F" w:rsidP="00FA465F">
            <w:pPr>
              <w:pStyle w:val="TableContents"/>
              <w:spacing w:line="276" w:lineRule="auto"/>
              <w:rPr>
                <w:rFonts w:ascii="Arial" w:hAnsi="Arial" w:cs="Arial"/>
                <w:sz w:val="20"/>
                <w:szCs w:val="20"/>
              </w:rPr>
            </w:pPr>
            <w:r w:rsidRPr="00FA465F">
              <w:rPr>
                <w:rFonts w:ascii="Arial" w:hAnsi="Arial" w:cs="Arial"/>
                <w:sz w:val="20"/>
                <w:szCs w:val="20"/>
              </w:rPr>
              <w:t>7.</w:t>
            </w:r>
          </w:p>
        </w:tc>
        <w:tc>
          <w:tcPr>
            <w:tcW w:w="850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A465F" w:rsidRPr="00FA465F" w:rsidRDefault="00FA465F" w:rsidP="00FA465F">
            <w:pPr>
              <w:spacing w:line="276" w:lineRule="auto"/>
              <w:contextualSpacing/>
              <w:jc w:val="both"/>
              <w:rPr>
                <w:rFonts w:ascii="Arial" w:hAnsi="Arial" w:cs="Arial"/>
                <w:sz w:val="20"/>
                <w:szCs w:val="20"/>
              </w:rPr>
            </w:pPr>
            <w:r w:rsidRPr="00FA465F">
              <w:rPr>
                <w:rFonts w:ascii="Arial" w:hAnsi="Arial" w:cs="Arial"/>
                <w:sz w:val="20"/>
                <w:szCs w:val="20"/>
              </w:rPr>
              <w:t>Aplikacja musi umożliwiać dodanie do dokumentu zawiadomienia załącznika graficznego z lokalizacją punktu w odniesieniu do działek ewidencyjnych obowiązkowo uwzględniając:</w:t>
            </w:r>
          </w:p>
          <w:p w:rsidR="00FA465F" w:rsidRPr="00FA465F" w:rsidRDefault="00FA465F" w:rsidP="003D614A">
            <w:pPr>
              <w:pStyle w:val="Akapitzlist"/>
              <w:numPr>
                <w:ilvl w:val="0"/>
                <w:numId w:val="57"/>
              </w:numPr>
              <w:spacing w:line="276" w:lineRule="auto"/>
              <w:jc w:val="both"/>
              <w:rPr>
                <w:rFonts w:ascii="Arial" w:hAnsi="Arial" w:cs="Arial"/>
                <w:sz w:val="20"/>
                <w:szCs w:val="20"/>
              </w:rPr>
            </w:pPr>
            <w:r w:rsidRPr="00FA465F">
              <w:rPr>
                <w:rFonts w:ascii="Arial" w:hAnsi="Arial" w:cs="Arial"/>
                <w:sz w:val="20"/>
                <w:szCs w:val="20"/>
              </w:rPr>
              <w:lastRenderedPageBreak/>
              <w:t>Aplikacja musi dodawać do generowanego załącznika automatycznie wielkość skali rysunku z możliwością jej zmiany w dowolnym momencie.</w:t>
            </w:r>
          </w:p>
          <w:p w:rsidR="00FA465F" w:rsidRPr="00FA465F" w:rsidRDefault="00FA465F" w:rsidP="003D614A">
            <w:pPr>
              <w:pStyle w:val="Akapitzlist"/>
              <w:numPr>
                <w:ilvl w:val="0"/>
                <w:numId w:val="57"/>
              </w:numPr>
              <w:spacing w:line="276" w:lineRule="auto"/>
              <w:jc w:val="both"/>
              <w:rPr>
                <w:rFonts w:ascii="Arial" w:hAnsi="Arial" w:cs="Arial"/>
                <w:sz w:val="20"/>
                <w:szCs w:val="20"/>
              </w:rPr>
            </w:pPr>
            <w:r w:rsidRPr="00FA465F">
              <w:rPr>
                <w:rFonts w:ascii="Arial" w:hAnsi="Arial" w:cs="Arial"/>
                <w:sz w:val="20"/>
                <w:szCs w:val="20"/>
              </w:rPr>
              <w:t>Aplikacja musi dodawać do generowanego załącznika automatycznie numer budynku, który został przedstawiony na rysunku.</w:t>
            </w:r>
          </w:p>
          <w:p w:rsidR="00FA465F" w:rsidRPr="00FA465F" w:rsidRDefault="00FA465F" w:rsidP="003D614A">
            <w:pPr>
              <w:pStyle w:val="Akapitzlist"/>
              <w:numPr>
                <w:ilvl w:val="0"/>
                <w:numId w:val="57"/>
              </w:numPr>
              <w:spacing w:line="276" w:lineRule="auto"/>
              <w:jc w:val="both"/>
              <w:rPr>
                <w:rFonts w:ascii="Arial" w:hAnsi="Arial" w:cs="Arial"/>
                <w:sz w:val="20"/>
                <w:szCs w:val="20"/>
              </w:rPr>
            </w:pPr>
            <w:r w:rsidRPr="00FA465F">
              <w:rPr>
                <w:rFonts w:ascii="Arial" w:hAnsi="Arial" w:cs="Arial"/>
                <w:sz w:val="20"/>
                <w:szCs w:val="20"/>
              </w:rPr>
              <w:t>Aplikacja musi dodawać do generowanego załącznika automatycznie tytuł załącznika „ZAWIADOMIENIE o ustaleniu numeru porządkowego nieruchomości”.</w:t>
            </w:r>
          </w:p>
          <w:p w:rsidR="00FA465F" w:rsidRPr="00FA465F" w:rsidRDefault="00FA465F" w:rsidP="003D614A">
            <w:pPr>
              <w:pStyle w:val="Akapitzlist"/>
              <w:numPr>
                <w:ilvl w:val="0"/>
                <w:numId w:val="57"/>
              </w:numPr>
              <w:spacing w:line="276" w:lineRule="auto"/>
              <w:jc w:val="both"/>
              <w:rPr>
                <w:rFonts w:ascii="Arial" w:hAnsi="Arial" w:cs="Arial"/>
                <w:sz w:val="20"/>
                <w:szCs w:val="20"/>
              </w:rPr>
            </w:pPr>
            <w:r w:rsidRPr="00FA465F">
              <w:rPr>
                <w:rFonts w:ascii="Arial" w:hAnsi="Arial" w:cs="Arial"/>
                <w:sz w:val="20"/>
                <w:szCs w:val="20"/>
              </w:rPr>
              <w:t>Aplikacja musi dodawać do generowanego załącznika automatycznie obrys przedmiotowego numeru porządkowego nieruchomości.</w:t>
            </w:r>
          </w:p>
          <w:p w:rsidR="00FA465F" w:rsidRPr="00FA465F" w:rsidRDefault="00FA465F" w:rsidP="003D614A">
            <w:pPr>
              <w:pStyle w:val="Akapitzlist"/>
              <w:numPr>
                <w:ilvl w:val="0"/>
                <w:numId w:val="57"/>
              </w:numPr>
              <w:spacing w:line="276" w:lineRule="auto"/>
              <w:jc w:val="both"/>
              <w:rPr>
                <w:rFonts w:ascii="Arial" w:hAnsi="Arial" w:cs="Arial"/>
                <w:sz w:val="20"/>
                <w:szCs w:val="20"/>
              </w:rPr>
            </w:pPr>
            <w:r w:rsidRPr="00FA465F">
              <w:rPr>
                <w:rFonts w:ascii="Arial" w:hAnsi="Arial" w:cs="Arial"/>
                <w:sz w:val="20"/>
                <w:szCs w:val="20"/>
              </w:rPr>
              <w:t>Aplikacja musi umożliwiać zarządzanie treścią dodatkowych warstw przedstawionych na rysunku załącznika poprzez wskazanie warstw dostępnych w projekcie z możliwością zapamiętania wybranych warstw bez konieczności każdorazowego ich wybierania.</w:t>
            </w:r>
          </w:p>
        </w:tc>
      </w:tr>
      <w:tr w:rsidR="00FA465F" w:rsidRPr="00FA465F" w:rsidTr="006B6DE2">
        <w:tc>
          <w:tcPr>
            <w:tcW w:w="113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A465F" w:rsidRPr="00FA465F" w:rsidRDefault="00FA465F" w:rsidP="00FA465F">
            <w:pPr>
              <w:pStyle w:val="TableContents"/>
              <w:spacing w:line="276" w:lineRule="auto"/>
              <w:rPr>
                <w:rFonts w:ascii="Arial" w:hAnsi="Arial" w:cs="Arial"/>
                <w:sz w:val="20"/>
                <w:szCs w:val="20"/>
              </w:rPr>
            </w:pPr>
            <w:r w:rsidRPr="00FA465F">
              <w:rPr>
                <w:rFonts w:ascii="Arial" w:hAnsi="Arial" w:cs="Arial"/>
                <w:sz w:val="20"/>
                <w:szCs w:val="20"/>
              </w:rPr>
              <w:lastRenderedPageBreak/>
              <w:t>8.</w:t>
            </w:r>
          </w:p>
        </w:tc>
        <w:tc>
          <w:tcPr>
            <w:tcW w:w="850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A465F" w:rsidRPr="00FA465F" w:rsidRDefault="00FA465F" w:rsidP="00FA465F">
            <w:pPr>
              <w:spacing w:line="276" w:lineRule="auto"/>
              <w:contextualSpacing/>
              <w:jc w:val="both"/>
              <w:rPr>
                <w:rFonts w:ascii="Arial" w:hAnsi="Arial" w:cs="Arial"/>
                <w:sz w:val="20"/>
                <w:szCs w:val="20"/>
              </w:rPr>
            </w:pPr>
            <w:r w:rsidRPr="00FA465F">
              <w:rPr>
                <w:rFonts w:ascii="Arial" w:eastAsia="Arial" w:hAnsi="Arial" w:cs="Arial"/>
                <w:sz w:val="20"/>
                <w:szCs w:val="20"/>
              </w:rPr>
              <w:t xml:space="preserve">Aplikacja musi umożliwiać sporządzanie wykazów z </w:t>
            </w:r>
            <w:proofErr w:type="spellStart"/>
            <w:r w:rsidRPr="00FA465F">
              <w:rPr>
                <w:rFonts w:ascii="Arial" w:eastAsia="Arial" w:hAnsi="Arial" w:cs="Arial"/>
                <w:sz w:val="20"/>
                <w:szCs w:val="20"/>
              </w:rPr>
              <w:t>EMUiA</w:t>
            </w:r>
            <w:proofErr w:type="spellEnd"/>
            <w:r w:rsidRPr="00FA465F">
              <w:rPr>
                <w:rFonts w:ascii="Arial" w:eastAsia="Arial" w:hAnsi="Arial" w:cs="Arial"/>
                <w:sz w:val="20"/>
                <w:szCs w:val="20"/>
              </w:rPr>
              <w:t xml:space="preserve"> obowiązkowo uwzględniając:</w:t>
            </w:r>
          </w:p>
          <w:p w:rsidR="00FA465F" w:rsidRPr="00FA465F" w:rsidRDefault="00FA465F" w:rsidP="003D614A">
            <w:pPr>
              <w:pStyle w:val="Akapitzlist"/>
              <w:numPr>
                <w:ilvl w:val="0"/>
                <w:numId w:val="58"/>
              </w:numPr>
              <w:spacing w:line="276" w:lineRule="auto"/>
              <w:jc w:val="both"/>
              <w:rPr>
                <w:rFonts w:ascii="Arial" w:hAnsi="Arial" w:cs="Arial"/>
                <w:sz w:val="20"/>
                <w:szCs w:val="20"/>
              </w:rPr>
            </w:pPr>
            <w:r w:rsidRPr="00FA465F">
              <w:rPr>
                <w:rFonts w:ascii="Arial" w:hAnsi="Arial" w:cs="Arial"/>
                <w:sz w:val="20"/>
                <w:szCs w:val="20"/>
              </w:rPr>
              <w:t>Aplikacja musi umożliwiać wybranie gotowej statystyki bez zbędnego ingerowania w jej ustawienia.</w:t>
            </w:r>
          </w:p>
          <w:p w:rsidR="00FA465F" w:rsidRPr="00FA465F" w:rsidRDefault="00FA465F" w:rsidP="003D614A">
            <w:pPr>
              <w:pStyle w:val="Akapitzlist"/>
              <w:numPr>
                <w:ilvl w:val="0"/>
                <w:numId w:val="58"/>
              </w:numPr>
              <w:spacing w:line="276" w:lineRule="auto"/>
              <w:jc w:val="both"/>
              <w:rPr>
                <w:rFonts w:ascii="Arial" w:hAnsi="Arial" w:cs="Arial"/>
                <w:sz w:val="20"/>
                <w:szCs w:val="20"/>
              </w:rPr>
            </w:pPr>
            <w:r w:rsidRPr="00FA465F">
              <w:rPr>
                <w:rFonts w:ascii="Arial" w:eastAsia="Arial" w:hAnsi="Arial" w:cs="Arial"/>
                <w:sz w:val="20"/>
                <w:szCs w:val="20"/>
              </w:rPr>
              <w:t>Aplikacja musi umożliwiać sporządzenie informacji szczegółowych o wybranym punkcie adresowym: nazwa województwa, nazwa powiatu, nazwa gminy, nazwa miejscowości, kod pocztowy, nazwa ulicy, nazwa obrębu ewidencyjnego, numer działki ewidencyjnej, numer budynku, numer lokalu, status budynku, usytuowanie budynku, element budynku, datach ważności, statusie.</w:t>
            </w:r>
          </w:p>
          <w:p w:rsidR="00FA465F" w:rsidRPr="00FA465F" w:rsidRDefault="00FA465F" w:rsidP="003D614A">
            <w:pPr>
              <w:pStyle w:val="Akapitzlist"/>
              <w:numPr>
                <w:ilvl w:val="0"/>
                <w:numId w:val="58"/>
              </w:numPr>
              <w:spacing w:line="276" w:lineRule="auto"/>
              <w:jc w:val="both"/>
              <w:rPr>
                <w:rFonts w:ascii="Arial" w:hAnsi="Arial" w:cs="Arial"/>
                <w:sz w:val="20"/>
                <w:szCs w:val="20"/>
              </w:rPr>
            </w:pPr>
            <w:r w:rsidRPr="00FA465F">
              <w:rPr>
                <w:rFonts w:ascii="Arial" w:eastAsia="Arial" w:hAnsi="Arial" w:cs="Arial"/>
                <w:sz w:val="20"/>
                <w:szCs w:val="20"/>
              </w:rPr>
              <w:t>Aplikacja musi umożliwiać sporządzenie wykazu miejscowości.</w:t>
            </w:r>
          </w:p>
          <w:p w:rsidR="00FA465F" w:rsidRPr="00FA465F" w:rsidRDefault="00FA465F" w:rsidP="003D614A">
            <w:pPr>
              <w:pStyle w:val="Akapitzlist"/>
              <w:numPr>
                <w:ilvl w:val="0"/>
                <w:numId w:val="58"/>
              </w:numPr>
              <w:spacing w:line="276" w:lineRule="auto"/>
              <w:jc w:val="both"/>
              <w:rPr>
                <w:rFonts w:ascii="Arial" w:hAnsi="Arial" w:cs="Arial"/>
                <w:sz w:val="20"/>
                <w:szCs w:val="20"/>
              </w:rPr>
            </w:pPr>
            <w:r w:rsidRPr="00FA465F">
              <w:rPr>
                <w:rFonts w:ascii="Arial" w:eastAsia="Arial" w:hAnsi="Arial" w:cs="Arial"/>
                <w:sz w:val="20"/>
                <w:szCs w:val="20"/>
              </w:rPr>
              <w:t>Aplikacja musi umożliwiać sporządzenie wykazu ulic z możliwością wyboru wykazu dla całej gminy lub dla wybranych miejscowości oraz z możliwością wybrania konkretnego statusu ulic.</w:t>
            </w:r>
          </w:p>
          <w:p w:rsidR="00FA465F" w:rsidRPr="00FA465F" w:rsidRDefault="00FA465F" w:rsidP="003D614A">
            <w:pPr>
              <w:pStyle w:val="Akapitzlist"/>
              <w:numPr>
                <w:ilvl w:val="0"/>
                <w:numId w:val="58"/>
              </w:numPr>
              <w:spacing w:line="276" w:lineRule="auto"/>
              <w:jc w:val="both"/>
              <w:rPr>
                <w:rFonts w:ascii="Arial" w:hAnsi="Arial" w:cs="Arial"/>
                <w:sz w:val="20"/>
                <w:szCs w:val="20"/>
              </w:rPr>
            </w:pPr>
            <w:r w:rsidRPr="00FA465F">
              <w:rPr>
                <w:rFonts w:ascii="Arial" w:eastAsia="Arial" w:hAnsi="Arial" w:cs="Arial"/>
                <w:sz w:val="20"/>
                <w:szCs w:val="20"/>
              </w:rPr>
              <w:t>Aplikacja musi umożliwiać sporządzenie wykazu punktów adresowych z możliwością wyboru wykazu dla całej gminy, dla wybranych miejscowości lub dla wybranych ulic oraz z możliwością wybrania konkretnego statusu punktów adresowych.</w:t>
            </w:r>
          </w:p>
          <w:p w:rsidR="00FA465F" w:rsidRPr="00FA465F" w:rsidRDefault="00FA465F" w:rsidP="003D614A">
            <w:pPr>
              <w:pStyle w:val="Akapitzlist"/>
              <w:numPr>
                <w:ilvl w:val="0"/>
                <w:numId w:val="58"/>
              </w:numPr>
              <w:spacing w:line="276" w:lineRule="auto"/>
              <w:jc w:val="both"/>
              <w:rPr>
                <w:rFonts w:ascii="Arial" w:hAnsi="Arial" w:cs="Arial"/>
                <w:sz w:val="20"/>
                <w:szCs w:val="20"/>
              </w:rPr>
            </w:pPr>
            <w:r w:rsidRPr="00FA465F">
              <w:rPr>
                <w:rFonts w:ascii="Arial" w:eastAsia="Arial" w:hAnsi="Arial" w:cs="Arial"/>
                <w:sz w:val="20"/>
                <w:szCs w:val="20"/>
              </w:rPr>
              <w:t>Aplikacja musi umożliwiać generowanie wykazów  do formatu arkusza kalkulacyjnego lub formatu pdf z podaniem tytułu wykazu oraz opisu parametrów wykazu.</w:t>
            </w:r>
          </w:p>
        </w:tc>
      </w:tr>
      <w:tr w:rsidR="00FA465F" w:rsidRPr="00FA465F" w:rsidTr="006B6DE2">
        <w:tc>
          <w:tcPr>
            <w:tcW w:w="113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A465F" w:rsidRPr="00FA465F" w:rsidRDefault="00FA465F" w:rsidP="00FA465F">
            <w:pPr>
              <w:pStyle w:val="TableContents"/>
              <w:spacing w:line="276" w:lineRule="auto"/>
              <w:rPr>
                <w:rFonts w:ascii="Arial" w:hAnsi="Arial" w:cs="Arial"/>
                <w:sz w:val="20"/>
                <w:szCs w:val="20"/>
              </w:rPr>
            </w:pPr>
            <w:r w:rsidRPr="00FA465F">
              <w:rPr>
                <w:rFonts w:ascii="Arial" w:hAnsi="Arial" w:cs="Arial"/>
                <w:sz w:val="20"/>
                <w:szCs w:val="20"/>
              </w:rPr>
              <w:t>9.</w:t>
            </w:r>
          </w:p>
        </w:tc>
        <w:tc>
          <w:tcPr>
            <w:tcW w:w="850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A465F" w:rsidRPr="00FA465F" w:rsidRDefault="00FA465F" w:rsidP="00FA465F">
            <w:pPr>
              <w:spacing w:line="276" w:lineRule="auto"/>
              <w:contextualSpacing/>
              <w:jc w:val="both"/>
              <w:rPr>
                <w:rFonts w:ascii="Arial" w:hAnsi="Arial" w:cs="Arial"/>
                <w:sz w:val="20"/>
                <w:szCs w:val="20"/>
              </w:rPr>
            </w:pPr>
            <w:r w:rsidRPr="00FA465F">
              <w:rPr>
                <w:rFonts w:ascii="Arial" w:eastAsia="Arial" w:hAnsi="Arial" w:cs="Arial"/>
                <w:sz w:val="20"/>
                <w:szCs w:val="20"/>
              </w:rPr>
              <w:t>Aplikacja musi umożliwiać wyświetlanie w oknie mapy danych z dotyczących: granic miejscowości z nazwami i identyfikatorami TERYT, osi ulic i granice zewnętrzne placów z nazwami i identyfikatorami TERYT, punktów adresowych z numerami porządkowymi, kontury budynków istniejących i w budowie (na podstawie danych ewidencji gruntów i budynków, BDOT500 lub BDOT10k oraz mapy zasadniczej), granice i numery działek ewidencyjnych (na podstawie danych ewidencji gruntów i budynków), granice trójstopniowego podziały terytorialnego państwa, w których gmina jest położona oraz ich identyfikatory TERYT.</w:t>
            </w:r>
          </w:p>
          <w:p w:rsidR="00FA465F" w:rsidRPr="00FA465F" w:rsidRDefault="00FA465F" w:rsidP="00FA465F">
            <w:pPr>
              <w:spacing w:line="276" w:lineRule="auto"/>
              <w:contextualSpacing/>
              <w:jc w:val="both"/>
              <w:rPr>
                <w:rFonts w:ascii="Arial" w:hAnsi="Arial" w:cs="Arial"/>
                <w:sz w:val="20"/>
                <w:szCs w:val="20"/>
              </w:rPr>
            </w:pPr>
            <w:r w:rsidRPr="00FA465F">
              <w:rPr>
                <w:rFonts w:ascii="Arial" w:eastAsia="Arial" w:hAnsi="Arial" w:cs="Arial"/>
                <w:sz w:val="20"/>
                <w:szCs w:val="20"/>
              </w:rPr>
              <w:t xml:space="preserve">Aplikacja musi umożliwiać wyświetlanie danych w połączeniu z pozostałymi bazami danych przestrzennych dostępnych w gminie m.in. rejestr MPZP, rejestr STUDIUM oraz innymi danymi dostępnymi za pomocą usług sieciowych WMS i WFS m.in. dane GDOŚ ochrony środowiska, </w:t>
            </w:r>
            <w:proofErr w:type="spellStart"/>
            <w:r w:rsidRPr="00FA465F">
              <w:rPr>
                <w:rFonts w:ascii="Arial" w:eastAsia="Arial" w:hAnsi="Arial" w:cs="Arial"/>
                <w:sz w:val="20"/>
                <w:szCs w:val="20"/>
              </w:rPr>
              <w:t>ortofotomapa</w:t>
            </w:r>
            <w:proofErr w:type="spellEnd"/>
            <w:r w:rsidRPr="00FA465F">
              <w:rPr>
                <w:rFonts w:ascii="Arial" w:eastAsia="Arial" w:hAnsi="Arial" w:cs="Arial"/>
                <w:sz w:val="20"/>
                <w:szCs w:val="20"/>
              </w:rPr>
              <w:t>.</w:t>
            </w:r>
          </w:p>
          <w:p w:rsidR="00FA465F" w:rsidRPr="00FA465F" w:rsidRDefault="00FA465F" w:rsidP="00FA465F">
            <w:pPr>
              <w:spacing w:line="276" w:lineRule="auto"/>
              <w:contextualSpacing/>
              <w:jc w:val="both"/>
              <w:rPr>
                <w:rFonts w:ascii="Arial" w:hAnsi="Arial" w:cs="Arial"/>
                <w:sz w:val="20"/>
                <w:szCs w:val="20"/>
              </w:rPr>
            </w:pPr>
            <w:r w:rsidRPr="00FA465F">
              <w:rPr>
                <w:rFonts w:ascii="Arial" w:hAnsi="Arial" w:cs="Arial"/>
                <w:sz w:val="20"/>
                <w:szCs w:val="20"/>
              </w:rPr>
              <w:t xml:space="preserve">Aplikacja musi umożliwiać wyświetlanie treści bazy danych na mapie z podkładem tematycznym m.in. z portali mapowych takich jak Open </w:t>
            </w:r>
            <w:proofErr w:type="spellStart"/>
            <w:r w:rsidRPr="00FA465F">
              <w:rPr>
                <w:rFonts w:ascii="Arial" w:hAnsi="Arial" w:cs="Arial"/>
                <w:sz w:val="20"/>
                <w:szCs w:val="20"/>
              </w:rPr>
              <w:t>Street</w:t>
            </w:r>
            <w:proofErr w:type="spellEnd"/>
            <w:r w:rsidRPr="00FA465F">
              <w:rPr>
                <w:rFonts w:ascii="Arial" w:hAnsi="Arial" w:cs="Arial"/>
                <w:sz w:val="20"/>
                <w:szCs w:val="20"/>
              </w:rPr>
              <w:t xml:space="preserve"> Map, Google </w:t>
            </w:r>
            <w:proofErr w:type="spellStart"/>
            <w:r w:rsidRPr="00FA465F">
              <w:rPr>
                <w:rFonts w:ascii="Arial" w:hAnsi="Arial" w:cs="Arial"/>
                <w:sz w:val="20"/>
                <w:szCs w:val="20"/>
              </w:rPr>
              <w:t>Maps</w:t>
            </w:r>
            <w:proofErr w:type="spellEnd"/>
            <w:r w:rsidRPr="00FA465F">
              <w:rPr>
                <w:rFonts w:ascii="Arial" w:hAnsi="Arial" w:cs="Arial"/>
                <w:sz w:val="20"/>
                <w:szCs w:val="20"/>
              </w:rPr>
              <w:t>.</w:t>
            </w:r>
          </w:p>
          <w:p w:rsidR="00FA465F" w:rsidRPr="00FA465F" w:rsidRDefault="00FA465F" w:rsidP="00FA465F">
            <w:pPr>
              <w:spacing w:line="276" w:lineRule="auto"/>
              <w:contextualSpacing/>
              <w:jc w:val="both"/>
              <w:rPr>
                <w:rFonts w:ascii="Arial" w:hAnsi="Arial" w:cs="Arial"/>
                <w:sz w:val="20"/>
                <w:szCs w:val="20"/>
              </w:rPr>
            </w:pPr>
            <w:r w:rsidRPr="00FA465F">
              <w:rPr>
                <w:rFonts w:ascii="Arial" w:hAnsi="Arial" w:cs="Arial"/>
                <w:sz w:val="20"/>
                <w:szCs w:val="20"/>
              </w:rPr>
              <w:t xml:space="preserve">Aplikacja musi umożliwiać interaktywne połączenie z funkcją Google </w:t>
            </w:r>
            <w:proofErr w:type="spellStart"/>
            <w:r w:rsidRPr="00FA465F">
              <w:rPr>
                <w:rFonts w:ascii="Arial" w:hAnsi="Arial" w:cs="Arial"/>
                <w:sz w:val="20"/>
                <w:szCs w:val="20"/>
              </w:rPr>
              <w:t>Street</w:t>
            </w:r>
            <w:proofErr w:type="spellEnd"/>
            <w:r w:rsidRPr="00FA465F">
              <w:rPr>
                <w:rFonts w:ascii="Arial" w:hAnsi="Arial" w:cs="Arial"/>
                <w:sz w:val="20"/>
                <w:szCs w:val="20"/>
              </w:rPr>
              <w:t xml:space="preserve"> </w:t>
            </w:r>
            <w:proofErr w:type="spellStart"/>
            <w:r w:rsidRPr="00FA465F">
              <w:rPr>
                <w:rFonts w:ascii="Arial" w:hAnsi="Arial" w:cs="Arial"/>
                <w:sz w:val="20"/>
                <w:szCs w:val="20"/>
              </w:rPr>
              <w:t>View</w:t>
            </w:r>
            <w:proofErr w:type="spellEnd"/>
            <w:r w:rsidRPr="00FA465F">
              <w:rPr>
                <w:rFonts w:ascii="Arial" w:hAnsi="Arial" w:cs="Arial"/>
                <w:sz w:val="20"/>
                <w:szCs w:val="20"/>
              </w:rPr>
              <w:t xml:space="preserve"> w celach poglądowych dla miejsce w których system Google </w:t>
            </w:r>
            <w:proofErr w:type="spellStart"/>
            <w:r w:rsidRPr="00FA465F">
              <w:rPr>
                <w:rFonts w:ascii="Arial" w:hAnsi="Arial" w:cs="Arial"/>
                <w:sz w:val="20"/>
                <w:szCs w:val="20"/>
              </w:rPr>
              <w:t>Street</w:t>
            </w:r>
            <w:proofErr w:type="spellEnd"/>
            <w:r w:rsidRPr="00FA465F">
              <w:rPr>
                <w:rFonts w:ascii="Arial" w:hAnsi="Arial" w:cs="Arial"/>
                <w:sz w:val="20"/>
                <w:szCs w:val="20"/>
              </w:rPr>
              <w:t xml:space="preserve"> </w:t>
            </w:r>
            <w:proofErr w:type="spellStart"/>
            <w:r w:rsidRPr="00FA465F">
              <w:rPr>
                <w:rFonts w:ascii="Arial" w:hAnsi="Arial" w:cs="Arial"/>
                <w:sz w:val="20"/>
                <w:szCs w:val="20"/>
              </w:rPr>
              <w:t>View</w:t>
            </w:r>
            <w:proofErr w:type="spellEnd"/>
            <w:r w:rsidRPr="00FA465F">
              <w:rPr>
                <w:rFonts w:ascii="Arial" w:hAnsi="Arial" w:cs="Arial"/>
                <w:sz w:val="20"/>
                <w:szCs w:val="20"/>
              </w:rPr>
              <w:t xml:space="preserve"> funkcjonuje.</w:t>
            </w:r>
          </w:p>
        </w:tc>
      </w:tr>
      <w:tr w:rsidR="00FA465F" w:rsidRPr="00FA465F" w:rsidTr="006B6DE2">
        <w:tc>
          <w:tcPr>
            <w:tcW w:w="113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A465F" w:rsidRPr="00FA465F" w:rsidRDefault="00FA465F" w:rsidP="00FA465F">
            <w:pPr>
              <w:pStyle w:val="TableContents"/>
              <w:spacing w:line="276" w:lineRule="auto"/>
              <w:rPr>
                <w:rFonts w:ascii="Arial" w:hAnsi="Arial" w:cs="Arial"/>
                <w:sz w:val="20"/>
                <w:szCs w:val="20"/>
              </w:rPr>
            </w:pPr>
            <w:r w:rsidRPr="00FA465F">
              <w:rPr>
                <w:rFonts w:ascii="Arial" w:hAnsi="Arial" w:cs="Arial"/>
                <w:sz w:val="20"/>
                <w:szCs w:val="20"/>
              </w:rPr>
              <w:t>10.</w:t>
            </w:r>
          </w:p>
        </w:tc>
        <w:tc>
          <w:tcPr>
            <w:tcW w:w="850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A465F" w:rsidRPr="00FA465F" w:rsidRDefault="00FA465F" w:rsidP="00FA465F">
            <w:pPr>
              <w:spacing w:line="276" w:lineRule="auto"/>
              <w:contextualSpacing/>
              <w:jc w:val="both"/>
              <w:rPr>
                <w:rFonts w:ascii="Arial" w:hAnsi="Arial" w:cs="Arial"/>
                <w:sz w:val="20"/>
                <w:szCs w:val="20"/>
              </w:rPr>
            </w:pPr>
            <w:r w:rsidRPr="00FA465F">
              <w:rPr>
                <w:rFonts w:ascii="Arial" w:eastAsia="Arial" w:hAnsi="Arial" w:cs="Arial"/>
                <w:sz w:val="20"/>
                <w:szCs w:val="20"/>
              </w:rPr>
              <w:t>Aplikacja musi umożliwiać generowanie mapy punktów adresowych z możliwością nadania tytułu mapy, określenia skali mapy, dodania legendy, dodatkowego opisu lub obrazu oraz z możliwością dodania dowolnie wybranej treści, formatu i orientacji arkusz mapy.</w:t>
            </w:r>
          </w:p>
        </w:tc>
      </w:tr>
      <w:tr w:rsidR="00FA465F" w:rsidRPr="00FA465F" w:rsidTr="006B6DE2">
        <w:tc>
          <w:tcPr>
            <w:tcW w:w="113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A465F" w:rsidRPr="00FA465F" w:rsidRDefault="00FA465F" w:rsidP="00FA465F">
            <w:pPr>
              <w:pStyle w:val="TableContents"/>
              <w:spacing w:line="276" w:lineRule="auto"/>
              <w:rPr>
                <w:rFonts w:ascii="Arial" w:hAnsi="Arial" w:cs="Arial"/>
                <w:sz w:val="20"/>
                <w:szCs w:val="20"/>
              </w:rPr>
            </w:pPr>
            <w:r w:rsidRPr="00FA465F">
              <w:rPr>
                <w:rFonts w:ascii="Arial" w:hAnsi="Arial" w:cs="Arial"/>
                <w:sz w:val="20"/>
                <w:szCs w:val="20"/>
              </w:rPr>
              <w:t>11.</w:t>
            </w:r>
          </w:p>
        </w:tc>
        <w:tc>
          <w:tcPr>
            <w:tcW w:w="850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A465F" w:rsidRPr="00FA465F" w:rsidRDefault="00FA465F" w:rsidP="00FA465F">
            <w:pPr>
              <w:spacing w:line="276" w:lineRule="auto"/>
              <w:contextualSpacing/>
              <w:jc w:val="both"/>
              <w:rPr>
                <w:rFonts w:ascii="Arial" w:hAnsi="Arial" w:cs="Arial"/>
                <w:sz w:val="20"/>
                <w:szCs w:val="20"/>
              </w:rPr>
            </w:pPr>
            <w:r w:rsidRPr="00FA465F">
              <w:rPr>
                <w:rFonts w:ascii="Arial" w:eastAsia="Arial" w:hAnsi="Arial" w:cs="Arial"/>
                <w:sz w:val="20"/>
                <w:szCs w:val="20"/>
              </w:rPr>
              <w:t xml:space="preserve">Aplikacja musi umożliwiać przekazywanie danych do Państwowego Rejestru Granic oraz </w:t>
            </w:r>
            <w:r w:rsidRPr="00FA465F">
              <w:rPr>
                <w:rFonts w:ascii="Arial" w:eastAsia="Arial" w:hAnsi="Arial" w:cs="Arial"/>
                <w:sz w:val="20"/>
                <w:szCs w:val="20"/>
              </w:rPr>
              <w:lastRenderedPageBreak/>
              <w:t xml:space="preserve">Głównego Urzędu Geodezji i Kartografii wraz z powierzchniami jednostek podziałów terytorialnych kraju nowych lub zmienionych danych ewidencyjnych dotyczących adresów i ich lokalizacji przestrzennej również z wykorzystaniem usług sieciowych, o których mowa w art. 9 ust.1 </w:t>
            </w:r>
            <w:r w:rsidRPr="00FA465F">
              <w:rPr>
                <w:rFonts w:ascii="Arial" w:eastAsia="Arial" w:hAnsi="Arial" w:cs="Arial"/>
                <w:i/>
                <w:sz w:val="20"/>
                <w:szCs w:val="20"/>
              </w:rPr>
              <w:t>Ustawy z dnia 4 marca 2010 r. o infrastrukturze informacji przestrzennej.</w:t>
            </w:r>
          </w:p>
          <w:p w:rsidR="00FA465F" w:rsidRPr="00FA465F" w:rsidRDefault="00FA465F" w:rsidP="00FA465F">
            <w:pPr>
              <w:spacing w:line="276" w:lineRule="auto"/>
              <w:contextualSpacing/>
              <w:jc w:val="both"/>
              <w:rPr>
                <w:rFonts w:ascii="Arial" w:hAnsi="Arial" w:cs="Arial"/>
                <w:sz w:val="20"/>
                <w:szCs w:val="20"/>
              </w:rPr>
            </w:pPr>
            <w:r w:rsidRPr="00FA465F">
              <w:rPr>
                <w:rFonts w:ascii="Arial" w:eastAsia="Arial" w:hAnsi="Arial" w:cs="Arial"/>
                <w:sz w:val="20"/>
                <w:szCs w:val="20"/>
              </w:rPr>
              <w:t xml:space="preserve">Aplikacja musi umożliwiać importowanie i eksportowanie bazy danych </w:t>
            </w:r>
            <w:proofErr w:type="spellStart"/>
            <w:r w:rsidRPr="00FA465F">
              <w:rPr>
                <w:rFonts w:ascii="Arial" w:eastAsia="Arial" w:hAnsi="Arial" w:cs="Arial"/>
                <w:sz w:val="20"/>
                <w:szCs w:val="20"/>
              </w:rPr>
              <w:t>EMUiA</w:t>
            </w:r>
            <w:proofErr w:type="spellEnd"/>
            <w:r w:rsidRPr="00FA465F">
              <w:rPr>
                <w:rFonts w:ascii="Arial" w:eastAsia="Arial" w:hAnsi="Arial" w:cs="Arial"/>
                <w:sz w:val="20"/>
                <w:szCs w:val="20"/>
              </w:rPr>
              <w:t xml:space="preserve"> za pomocą pliku GML zgodnie z wymogami instrukcji „Wytyczne dot. aktualizacji przez gminy państwowego rejestru granic i powierzchni jednostek podziałów terytorialnych kraju w zakresie adresów” przygotowaną przez </w:t>
            </w:r>
            <w:proofErr w:type="spellStart"/>
            <w:r w:rsidRPr="00FA465F">
              <w:rPr>
                <w:rFonts w:ascii="Arial" w:eastAsia="Arial" w:hAnsi="Arial" w:cs="Arial"/>
                <w:sz w:val="20"/>
                <w:szCs w:val="20"/>
              </w:rPr>
              <w:t>CODGiK</w:t>
            </w:r>
            <w:proofErr w:type="spellEnd"/>
            <w:r w:rsidRPr="00FA465F">
              <w:rPr>
                <w:rFonts w:ascii="Arial" w:eastAsia="Arial" w:hAnsi="Arial" w:cs="Arial"/>
                <w:sz w:val="20"/>
                <w:szCs w:val="20"/>
              </w:rPr>
              <w:t>.</w:t>
            </w:r>
          </w:p>
        </w:tc>
      </w:tr>
    </w:tbl>
    <w:p w:rsidR="00FA465F" w:rsidRPr="00FA465F" w:rsidRDefault="00FA465F" w:rsidP="00FA465F">
      <w:pPr>
        <w:pStyle w:val="Textbody"/>
        <w:spacing w:line="276" w:lineRule="auto"/>
        <w:rPr>
          <w:rFonts w:ascii="Arial" w:hAnsi="Arial" w:cs="Arial"/>
          <w:sz w:val="20"/>
          <w:szCs w:val="20"/>
        </w:rPr>
      </w:pPr>
      <w:bookmarkStart w:id="55" w:name="_Toc514345136"/>
    </w:p>
    <w:p w:rsidR="00FA465F" w:rsidRPr="00FA465F" w:rsidRDefault="00FA465F" w:rsidP="00FA465F">
      <w:pPr>
        <w:pStyle w:val="Nagwek3"/>
        <w:spacing w:line="276" w:lineRule="auto"/>
        <w:ind w:left="720"/>
        <w:rPr>
          <w:sz w:val="20"/>
          <w:szCs w:val="20"/>
        </w:rPr>
      </w:pPr>
      <w:bookmarkStart w:id="56" w:name="__RefHeading___Toc995634_294985938"/>
      <w:bookmarkStart w:id="57" w:name="_Toc514345139"/>
    </w:p>
    <w:p w:rsidR="00FA465F" w:rsidRPr="00FA465F" w:rsidRDefault="00FA465F" w:rsidP="003D614A">
      <w:pPr>
        <w:pStyle w:val="Nagwek3"/>
        <w:numPr>
          <w:ilvl w:val="2"/>
          <w:numId w:val="2"/>
        </w:numPr>
        <w:autoSpaceDN w:val="0"/>
        <w:spacing w:before="140" w:after="120" w:line="276" w:lineRule="auto"/>
        <w:textAlignment w:val="baseline"/>
        <w:rPr>
          <w:sz w:val="20"/>
          <w:szCs w:val="20"/>
        </w:rPr>
      </w:pPr>
      <w:bookmarkStart w:id="58" w:name="_Toc517100493"/>
      <w:bookmarkEnd w:id="56"/>
      <w:bookmarkEnd w:id="57"/>
      <w:r w:rsidRPr="00FA465F">
        <w:rPr>
          <w:sz w:val="20"/>
          <w:szCs w:val="20"/>
        </w:rPr>
        <w:t>Oprogramowanie Desktop GIS</w:t>
      </w:r>
      <w:bookmarkEnd w:id="58"/>
    </w:p>
    <w:p w:rsidR="00FA465F" w:rsidRPr="00FA465F" w:rsidRDefault="00FA465F" w:rsidP="00FA465F">
      <w:pPr>
        <w:pStyle w:val="Textbody"/>
        <w:spacing w:line="276" w:lineRule="auto"/>
        <w:rPr>
          <w:rFonts w:ascii="Arial" w:hAnsi="Arial" w:cs="Arial"/>
          <w:sz w:val="20"/>
          <w:szCs w:val="20"/>
        </w:rPr>
      </w:pPr>
    </w:p>
    <w:p w:rsidR="00FA465F" w:rsidRPr="00FA465F" w:rsidRDefault="00FA465F" w:rsidP="00FA465F">
      <w:pPr>
        <w:pStyle w:val="Textbody"/>
        <w:spacing w:line="276" w:lineRule="auto"/>
        <w:jc w:val="both"/>
        <w:rPr>
          <w:rFonts w:ascii="Arial" w:hAnsi="Arial" w:cs="Arial"/>
          <w:sz w:val="20"/>
          <w:szCs w:val="20"/>
        </w:rPr>
      </w:pPr>
      <w:r w:rsidRPr="00FA465F">
        <w:rPr>
          <w:rFonts w:ascii="Arial" w:hAnsi="Arial" w:cs="Arial"/>
          <w:sz w:val="20"/>
          <w:szCs w:val="20"/>
        </w:rPr>
        <w:t xml:space="preserve">Wykonawca w celu wspomagania zarządzania Zbiorami Danych Przestrzennych, </w:t>
      </w:r>
      <w:proofErr w:type="spellStart"/>
      <w:r w:rsidRPr="00FA465F">
        <w:rPr>
          <w:rFonts w:ascii="Arial" w:hAnsi="Arial" w:cs="Arial"/>
          <w:sz w:val="20"/>
          <w:szCs w:val="20"/>
        </w:rPr>
        <w:t>zdigitalizowanych</w:t>
      </w:r>
      <w:proofErr w:type="spellEnd"/>
      <w:r w:rsidRPr="00FA465F">
        <w:rPr>
          <w:rFonts w:ascii="Arial" w:hAnsi="Arial" w:cs="Arial"/>
          <w:sz w:val="20"/>
          <w:szCs w:val="20"/>
        </w:rPr>
        <w:t xml:space="preserve"> w ramach niniejszego zamówienia dostarczy Zamawiającemu niezbędne Oprogramowanie Desktop GIS. Oprogramowanie musi spełniać minimalnego standardy i wymania określone w poniższej tabeli.</w:t>
      </w:r>
    </w:p>
    <w:p w:rsidR="00FA465F" w:rsidRPr="00FA465F" w:rsidRDefault="00FA465F" w:rsidP="00FA465F">
      <w:pPr>
        <w:pStyle w:val="Textbody"/>
        <w:spacing w:line="276" w:lineRule="auto"/>
        <w:rPr>
          <w:rFonts w:ascii="Arial" w:hAnsi="Arial" w:cs="Arial"/>
          <w:sz w:val="20"/>
          <w:szCs w:val="20"/>
        </w:rPr>
      </w:pPr>
    </w:p>
    <w:tbl>
      <w:tblPr>
        <w:tblW w:w="9638" w:type="dxa"/>
        <w:tblLayout w:type="fixed"/>
        <w:tblCellMar>
          <w:left w:w="10" w:type="dxa"/>
          <w:right w:w="10" w:type="dxa"/>
        </w:tblCellMar>
        <w:tblLook w:val="0000" w:firstRow="0" w:lastRow="0" w:firstColumn="0" w:lastColumn="0" w:noHBand="0" w:noVBand="0"/>
      </w:tblPr>
      <w:tblGrid>
        <w:gridCol w:w="1132"/>
        <w:gridCol w:w="8506"/>
      </w:tblGrid>
      <w:tr w:rsidR="00FA465F" w:rsidRPr="00FA465F" w:rsidTr="006B6DE2">
        <w:tc>
          <w:tcPr>
            <w:tcW w:w="1132" w:type="dxa"/>
            <w:tcBorders>
              <w:top w:val="single" w:sz="2" w:space="0" w:color="000000"/>
              <w:left w:val="single" w:sz="2" w:space="0" w:color="000000"/>
              <w:bottom w:val="single" w:sz="2" w:space="0" w:color="000000"/>
            </w:tcBorders>
            <w:shd w:val="clear" w:color="auto" w:fill="FFCC99"/>
            <w:tcMar>
              <w:top w:w="55" w:type="dxa"/>
              <w:left w:w="55" w:type="dxa"/>
              <w:bottom w:w="55" w:type="dxa"/>
              <w:right w:w="55" w:type="dxa"/>
            </w:tcMar>
          </w:tcPr>
          <w:p w:rsidR="00FA465F" w:rsidRPr="00FA465F" w:rsidRDefault="00FA465F" w:rsidP="00FA465F">
            <w:pPr>
              <w:pStyle w:val="Standard"/>
              <w:spacing w:line="276" w:lineRule="auto"/>
              <w:rPr>
                <w:rFonts w:ascii="Arial" w:hAnsi="Arial" w:cs="Arial"/>
                <w:b/>
                <w:bCs/>
                <w:sz w:val="20"/>
                <w:szCs w:val="20"/>
              </w:rPr>
            </w:pPr>
            <w:r w:rsidRPr="00FA465F">
              <w:rPr>
                <w:rFonts w:ascii="Arial" w:hAnsi="Arial" w:cs="Arial"/>
                <w:b/>
                <w:bCs/>
                <w:sz w:val="20"/>
                <w:szCs w:val="20"/>
              </w:rPr>
              <w:t>ID</w:t>
            </w:r>
          </w:p>
        </w:tc>
        <w:tc>
          <w:tcPr>
            <w:tcW w:w="8506" w:type="dxa"/>
            <w:tcBorders>
              <w:top w:val="single" w:sz="2" w:space="0" w:color="000000"/>
              <w:left w:val="single" w:sz="2" w:space="0" w:color="000000"/>
              <w:bottom w:val="single" w:sz="2" w:space="0" w:color="000000"/>
              <w:right w:val="single" w:sz="2" w:space="0" w:color="000000"/>
            </w:tcBorders>
            <w:shd w:val="clear" w:color="auto" w:fill="FFCC99"/>
            <w:tcMar>
              <w:top w:w="55" w:type="dxa"/>
              <w:left w:w="55" w:type="dxa"/>
              <w:bottom w:w="55" w:type="dxa"/>
              <w:right w:w="55" w:type="dxa"/>
            </w:tcMar>
          </w:tcPr>
          <w:p w:rsidR="00FA465F" w:rsidRPr="00FA465F" w:rsidRDefault="00FA465F" w:rsidP="00FA465F">
            <w:pPr>
              <w:pStyle w:val="Standard"/>
              <w:spacing w:line="276" w:lineRule="auto"/>
              <w:rPr>
                <w:rFonts w:ascii="Arial" w:hAnsi="Arial" w:cs="Arial"/>
                <w:b/>
                <w:bCs/>
                <w:sz w:val="20"/>
                <w:szCs w:val="20"/>
              </w:rPr>
            </w:pPr>
            <w:r w:rsidRPr="00FA465F">
              <w:rPr>
                <w:rFonts w:ascii="Arial" w:hAnsi="Arial" w:cs="Arial"/>
                <w:b/>
                <w:bCs/>
                <w:sz w:val="20"/>
                <w:szCs w:val="20"/>
              </w:rPr>
              <w:t>Opis wymagań – wymagania minimalne</w:t>
            </w:r>
          </w:p>
        </w:tc>
      </w:tr>
      <w:tr w:rsidR="00FA465F" w:rsidRPr="00FA465F" w:rsidTr="006B6DE2">
        <w:tc>
          <w:tcPr>
            <w:tcW w:w="1132" w:type="dxa"/>
            <w:tcBorders>
              <w:left w:val="single" w:sz="2" w:space="0" w:color="000000"/>
              <w:bottom w:val="single" w:sz="2" w:space="0" w:color="000000"/>
            </w:tcBorders>
            <w:tcMar>
              <w:top w:w="55" w:type="dxa"/>
              <w:left w:w="55" w:type="dxa"/>
              <w:bottom w:w="55" w:type="dxa"/>
              <w:right w:w="55" w:type="dxa"/>
            </w:tcMar>
          </w:tcPr>
          <w:p w:rsidR="00FA465F" w:rsidRPr="00FA465F" w:rsidRDefault="00FA465F" w:rsidP="00FA465F">
            <w:pPr>
              <w:pStyle w:val="TableContents"/>
              <w:spacing w:line="276" w:lineRule="auto"/>
              <w:rPr>
                <w:rFonts w:ascii="Arial" w:hAnsi="Arial" w:cs="Arial"/>
                <w:sz w:val="20"/>
                <w:szCs w:val="20"/>
              </w:rPr>
            </w:pPr>
            <w:r w:rsidRPr="00FA465F">
              <w:rPr>
                <w:rFonts w:ascii="Arial" w:hAnsi="Arial" w:cs="Arial"/>
                <w:sz w:val="20"/>
                <w:szCs w:val="20"/>
              </w:rPr>
              <w:t>1.</w:t>
            </w:r>
          </w:p>
        </w:tc>
        <w:tc>
          <w:tcPr>
            <w:tcW w:w="8506" w:type="dxa"/>
            <w:tcBorders>
              <w:left w:val="single" w:sz="2" w:space="0" w:color="000000"/>
              <w:bottom w:val="single" w:sz="2" w:space="0" w:color="000000"/>
              <w:right w:val="single" w:sz="2" w:space="0" w:color="000000"/>
            </w:tcBorders>
            <w:tcMar>
              <w:top w:w="55" w:type="dxa"/>
              <w:left w:w="55" w:type="dxa"/>
              <w:bottom w:w="55" w:type="dxa"/>
              <w:right w:w="55" w:type="dxa"/>
            </w:tcMar>
          </w:tcPr>
          <w:p w:rsidR="00FA465F" w:rsidRPr="00FA465F" w:rsidRDefault="00FA465F" w:rsidP="00FA465F">
            <w:pPr>
              <w:pStyle w:val="Standard"/>
              <w:spacing w:line="276" w:lineRule="auto"/>
              <w:jc w:val="both"/>
              <w:rPr>
                <w:rFonts w:ascii="Arial" w:hAnsi="Arial" w:cs="Arial"/>
                <w:sz w:val="20"/>
                <w:szCs w:val="20"/>
              </w:rPr>
            </w:pPr>
            <w:r w:rsidRPr="00FA465F">
              <w:rPr>
                <w:rFonts w:ascii="Arial" w:hAnsi="Arial" w:cs="Arial"/>
                <w:sz w:val="20"/>
                <w:szCs w:val="20"/>
              </w:rPr>
              <w:t>Zamawiający wymaga aby wdrażany system miał jeden wspólny (stylistycznie i funkcjonalnie) panel Oprogramowania Desktop GIS oraz Dziedzinowych Modułów Oprogramowania Desktop GIS opisanych we wcześniej opisanych aplikacjach.</w:t>
            </w:r>
          </w:p>
        </w:tc>
      </w:tr>
      <w:tr w:rsidR="00FA465F" w:rsidRPr="00FA465F" w:rsidTr="006B6DE2">
        <w:tc>
          <w:tcPr>
            <w:tcW w:w="1132" w:type="dxa"/>
            <w:tcBorders>
              <w:left w:val="single" w:sz="2" w:space="0" w:color="000000"/>
              <w:bottom w:val="single" w:sz="2" w:space="0" w:color="000000"/>
            </w:tcBorders>
            <w:tcMar>
              <w:top w:w="55" w:type="dxa"/>
              <w:left w:w="55" w:type="dxa"/>
              <w:bottom w:w="55" w:type="dxa"/>
              <w:right w:w="55" w:type="dxa"/>
            </w:tcMar>
          </w:tcPr>
          <w:p w:rsidR="00FA465F" w:rsidRPr="00FA465F" w:rsidRDefault="00FA465F" w:rsidP="00FA465F">
            <w:pPr>
              <w:pStyle w:val="TableContents"/>
              <w:spacing w:line="276" w:lineRule="auto"/>
              <w:rPr>
                <w:rFonts w:ascii="Arial" w:hAnsi="Arial" w:cs="Arial"/>
                <w:sz w:val="20"/>
                <w:szCs w:val="20"/>
              </w:rPr>
            </w:pPr>
            <w:r w:rsidRPr="00FA465F">
              <w:rPr>
                <w:rFonts w:ascii="Arial" w:hAnsi="Arial" w:cs="Arial"/>
                <w:sz w:val="20"/>
                <w:szCs w:val="20"/>
              </w:rPr>
              <w:t>2.</w:t>
            </w:r>
          </w:p>
        </w:tc>
        <w:tc>
          <w:tcPr>
            <w:tcW w:w="8506" w:type="dxa"/>
            <w:tcBorders>
              <w:left w:val="single" w:sz="2" w:space="0" w:color="000000"/>
              <w:bottom w:val="single" w:sz="2" w:space="0" w:color="000000"/>
              <w:right w:val="single" w:sz="2" w:space="0" w:color="000000"/>
            </w:tcBorders>
            <w:tcMar>
              <w:top w:w="55" w:type="dxa"/>
              <w:left w:w="55" w:type="dxa"/>
              <w:bottom w:w="55" w:type="dxa"/>
              <w:right w:w="55" w:type="dxa"/>
            </w:tcMar>
          </w:tcPr>
          <w:p w:rsidR="00FA465F" w:rsidRPr="00FA465F" w:rsidRDefault="00FA465F" w:rsidP="00FA465F">
            <w:pPr>
              <w:pStyle w:val="Standard"/>
              <w:spacing w:line="276" w:lineRule="auto"/>
              <w:jc w:val="both"/>
              <w:rPr>
                <w:rFonts w:ascii="Arial" w:hAnsi="Arial" w:cs="Arial"/>
                <w:sz w:val="20"/>
                <w:szCs w:val="20"/>
              </w:rPr>
            </w:pPr>
            <w:r w:rsidRPr="00FA465F">
              <w:rPr>
                <w:rFonts w:ascii="Arial" w:hAnsi="Arial" w:cs="Arial"/>
                <w:sz w:val="20"/>
                <w:szCs w:val="20"/>
              </w:rPr>
              <w:t>Sposób licencjonowania: Oprogramowanie Desktop GIS nie mogą być limitowane ilością licencji, ilością instancji aplikacji uruchamianych na stanowiskach, oraz nie może być limitowana czasowo.</w:t>
            </w:r>
          </w:p>
        </w:tc>
      </w:tr>
      <w:tr w:rsidR="00FA465F" w:rsidRPr="00FA465F" w:rsidTr="006B6DE2">
        <w:tc>
          <w:tcPr>
            <w:tcW w:w="1132" w:type="dxa"/>
            <w:tcBorders>
              <w:left w:val="single" w:sz="2" w:space="0" w:color="000000"/>
              <w:bottom w:val="single" w:sz="2" w:space="0" w:color="000000"/>
            </w:tcBorders>
            <w:tcMar>
              <w:top w:w="55" w:type="dxa"/>
              <w:left w:w="55" w:type="dxa"/>
              <w:bottom w:w="55" w:type="dxa"/>
              <w:right w:w="55" w:type="dxa"/>
            </w:tcMar>
          </w:tcPr>
          <w:p w:rsidR="00FA465F" w:rsidRPr="00FA465F" w:rsidRDefault="00FA465F" w:rsidP="00FA465F">
            <w:pPr>
              <w:pStyle w:val="TableContents"/>
              <w:spacing w:line="276" w:lineRule="auto"/>
              <w:rPr>
                <w:rFonts w:ascii="Arial" w:hAnsi="Arial" w:cs="Arial"/>
                <w:sz w:val="20"/>
                <w:szCs w:val="20"/>
              </w:rPr>
            </w:pPr>
            <w:r w:rsidRPr="00FA465F">
              <w:rPr>
                <w:rFonts w:ascii="Arial" w:hAnsi="Arial" w:cs="Arial"/>
                <w:sz w:val="20"/>
                <w:szCs w:val="20"/>
              </w:rPr>
              <w:t>3.</w:t>
            </w:r>
          </w:p>
        </w:tc>
        <w:tc>
          <w:tcPr>
            <w:tcW w:w="8506" w:type="dxa"/>
            <w:tcBorders>
              <w:left w:val="single" w:sz="2" w:space="0" w:color="000000"/>
              <w:bottom w:val="single" w:sz="2" w:space="0" w:color="000000"/>
              <w:right w:val="single" w:sz="2" w:space="0" w:color="000000"/>
            </w:tcBorders>
            <w:tcMar>
              <w:top w:w="55" w:type="dxa"/>
              <w:left w:w="55" w:type="dxa"/>
              <w:bottom w:w="55" w:type="dxa"/>
              <w:right w:w="55" w:type="dxa"/>
            </w:tcMar>
          </w:tcPr>
          <w:p w:rsidR="00FA465F" w:rsidRPr="00FA465F" w:rsidRDefault="00FA465F" w:rsidP="00FA465F">
            <w:pPr>
              <w:pStyle w:val="Standard"/>
              <w:spacing w:line="276" w:lineRule="auto"/>
              <w:jc w:val="both"/>
              <w:rPr>
                <w:rFonts w:ascii="Arial" w:hAnsi="Arial" w:cs="Arial"/>
                <w:sz w:val="20"/>
                <w:szCs w:val="20"/>
              </w:rPr>
            </w:pPr>
            <w:r w:rsidRPr="00FA465F">
              <w:rPr>
                <w:rFonts w:ascii="Arial" w:hAnsi="Arial" w:cs="Arial"/>
                <w:sz w:val="20"/>
                <w:szCs w:val="20"/>
              </w:rPr>
              <w:t>Oprogramowanie Desktop GIS to narzędzia do zarządzanie przetworzonymi Zbiorami Danych Przestrzennych prowadzenia rejestrów i ewidencji gminnych, generowania dokumentów, generowania raportów i prowadzenia analiz. Oprogramowanie Desktop GIS musi być podstawą do uruchomienia aplikacji opisanych we wcześniejszym punktach niniejszego dokumentu.</w:t>
            </w:r>
          </w:p>
        </w:tc>
      </w:tr>
      <w:tr w:rsidR="00FA465F" w:rsidRPr="00FA465F" w:rsidTr="006B6DE2">
        <w:tc>
          <w:tcPr>
            <w:tcW w:w="1132" w:type="dxa"/>
            <w:tcBorders>
              <w:left w:val="single" w:sz="2" w:space="0" w:color="000000"/>
              <w:bottom w:val="single" w:sz="2" w:space="0" w:color="000000"/>
            </w:tcBorders>
            <w:tcMar>
              <w:top w:w="55" w:type="dxa"/>
              <w:left w:w="55" w:type="dxa"/>
              <w:bottom w:w="55" w:type="dxa"/>
              <w:right w:w="55" w:type="dxa"/>
            </w:tcMar>
          </w:tcPr>
          <w:p w:rsidR="00FA465F" w:rsidRPr="00FA465F" w:rsidRDefault="00FA465F" w:rsidP="00FA465F">
            <w:pPr>
              <w:pStyle w:val="TableContents"/>
              <w:spacing w:line="276" w:lineRule="auto"/>
              <w:rPr>
                <w:rFonts w:ascii="Arial" w:hAnsi="Arial" w:cs="Arial"/>
                <w:sz w:val="20"/>
                <w:szCs w:val="20"/>
              </w:rPr>
            </w:pPr>
            <w:r w:rsidRPr="00FA465F">
              <w:rPr>
                <w:rFonts w:ascii="Arial" w:hAnsi="Arial" w:cs="Arial"/>
                <w:sz w:val="20"/>
                <w:szCs w:val="20"/>
              </w:rPr>
              <w:t>4.</w:t>
            </w:r>
          </w:p>
        </w:tc>
        <w:tc>
          <w:tcPr>
            <w:tcW w:w="8506" w:type="dxa"/>
            <w:tcBorders>
              <w:left w:val="single" w:sz="2" w:space="0" w:color="000000"/>
              <w:bottom w:val="single" w:sz="2" w:space="0" w:color="000000"/>
              <w:right w:val="single" w:sz="2" w:space="0" w:color="000000"/>
            </w:tcBorders>
            <w:tcMar>
              <w:top w:w="55" w:type="dxa"/>
              <w:left w:w="55" w:type="dxa"/>
              <w:bottom w:w="55" w:type="dxa"/>
              <w:right w:w="55" w:type="dxa"/>
            </w:tcMar>
          </w:tcPr>
          <w:p w:rsidR="00FA465F" w:rsidRPr="00FA465F" w:rsidRDefault="00FA465F" w:rsidP="00FA465F">
            <w:pPr>
              <w:pStyle w:val="Standard"/>
              <w:spacing w:line="276" w:lineRule="auto"/>
              <w:jc w:val="both"/>
              <w:rPr>
                <w:rFonts w:ascii="Arial" w:hAnsi="Arial" w:cs="Arial"/>
                <w:sz w:val="20"/>
                <w:szCs w:val="20"/>
              </w:rPr>
            </w:pPr>
            <w:r w:rsidRPr="00FA465F">
              <w:rPr>
                <w:rFonts w:ascii="Arial" w:hAnsi="Arial" w:cs="Arial"/>
                <w:sz w:val="20"/>
                <w:szCs w:val="20"/>
              </w:rPr>
              <w:t>Interfejs powinien posiadać komunikaty w języku polskim – także komunikaty o błędach, formularze do wypełniania i przeglądania danych (umożliwiających wpisywanie i wyświetlanie polskich znaków), tabele umożliwiające sortowanie danych (uwzględniając polskie znaki), skróty klawiszowe i pomoc kontekstową w zakresie podstawowych funkcji narzędziowych (w języku polskim). Całość interfejsu musi być w języku polskim.</w:t>
            </w:r>
          </w:p>
        </w:tc>
      </w:tr>
      <w:tr w:rsidR="00FA465F" w:rsidRPr="00FA465F" w:rsidTr="006B6DE2">
        <w:tc>
          <w:tcPr>
            <w:tcW w:w="1132" w:type="dxa"/>
            <w:tcBorders>
              <w:left w:val="single" w:sz="2" w:space="0" w:color="000000"/>
              <w:bottom w:val="single" w:sz="4" w:space="0" w:color="000000"/>
            </w:tcBorders>
            <w:tcMar>
              <w:top w:w="55" w:type="dxa"/>
              <w:left w:w="55" w:type="dxa"/>
              <w:bottom w:w="55" w:type="dxa"/>
              <w:right w:w="55" w:type="dxa"/>
            </w:tcMar>
          </w:tcPr>
          <w:p w:rsidR="00FA465F" w:rsidRPr="00FA465F" w:rsidRDefault="00FA465F" w:rsidP="00FA465F">
            <w:pPr>
              <w:pStyle w:val="TableContents"/>
              <w:spacing w:line="276" w:lineRule="auto"/>
              <w:rPr>
                <w:rFonts w:ascii="Arial" w:hAnsi="Arial" w:cs="Arial"/>
                <w:sz w:val="20"/>
                <w:szCs w:val="20"/>
              </w:rPr>
            </w:pPr>
            <w:r w:rsidRPr="00FA465F">
              <w:rPr>
                <w:rFonts w:ascii="Arial" w:hAnsi="Arial" w:cs="Arial"/>
                <w:sz w:val="20"/>
                <w:szCs w:val="20"/>
              </w:rPr>
              <w:t>5.</w:t>
            </w:r>
          </w:p>
        </w:tc>
        <w:tc>
          <w:tcPr>
            <w:tcW w:w="8506" w:type="dxa"/>
            <w:tcBorders>
              <w:left w:val="single" w:sz="2" w:space="0" w:color="000000"/>
              <w:bottom w:val="single" w:sz="4" w:space="0" w:color="000000"/>
              <w:right w:val="single" w:sz="2" w:space="0" w:color="000000"/>
            </w:tcBorders>
            <w:tcMar>
              <w:top w:w="55" w:type="dxa"/>
              <w:left w:w="55" w:type="dxa"/>
              <w:bottom w:w="55" w:type="dxa"/>
              <w:right w:w="55" w:type="dxa"/>
            </w:tcMar>
          </w:tcPr>
          <w:p w:rsidR="00FA465F" w:rsidRPr="00FA465F" w:rsidRDefault="00FA465F" w:rsidP="00FA465F">
            <w:pPr>
              <w:pStyle w:val="Standard"/>
              <w:spacing w:line="276" w:lineRule="auto"/>
              <w:jc w:val="both"/>
              <w:rPr>
                <w:rFonts w:ascii="Arial" w:hAnsi="Arial" w:cs="Arial"/>
                <w:sz w:val="20"/>
                <w:szCs w:val="20"/>
              </w:rPr>
            </w:pPr>
            <w:r w:rsidRPr="00FA465F">
              <w:rPr>
                <w:rFonts w:ascii="Arial" w:hAnsi="Arial" w:cs="Arial"/>
                <w:sz w:val="20"/>
                <w:szCs w:val="20"/>
              </w:rPr>
              <w:t>Oprogramowanie GIS Desktop musi umożliwiać jednoczesną pracę wielu osób na tej samej bazie danych.</w:t>
            </w:r>
          </w:p>
        </w:tc>
      </w:tr>
      <w:tr w:rsidR="00FA465F" w:rsidRPr="00FA465F" w:rsidTr="006B6DE2">
        <w:tc>
          <w:tcPr>
            <w:tcW w:w="1132" w:type="dxa"/>
            <w:tcBorders>
              <w:left w:val="single" w:sz="2" w:space="0" w:color="000000"/>
              <w:bottom w:val="single" w:sz="2" w:space="0" w:color="000000"/>
            </w:tcBorders>
            <w:tcMar>
              <w:top w:w="55" w:type="dxa"/>
              <w:left w:w="55" w:type="dxa"/>
              <w:bottom w:w="55" w:type="dxa"/>
              <w:right w:w="55" w:type="dxa"/>
            </w:tcMar>
          </w:tcPr>
          <w:p w:rsidR="00FA465F" w:rsidRPr="00FA465F" w:rsidRDefault="00FA465F" w:rsidP="00FA465F">
            <w:pPr>
              <w:pStyle w:val="TableContents"/>
              <w:spacing w:line="276" w:lineRule="auto"/>
              <w:rPr>
                <w:rFonts w:ascii="Arial" w:hAnsi="Arial" w:cs="Arial"/>
                <w:sz w:val="20"/>
                <w:szCs w:val="20"/>
              </w:rPr>
            </w:pPr>
            <w:r w:rsidRPr="00FA465F">
              <w:rPr>
                <w:rFonts w:ascii="Arial" w:hAnsi="Arial" w:cs="Arial"/>
                <w:sz w:val="20"/>
                <w:szCs w:val="20"/>
              </w:rPr>
              <w:t>6.</w:t>
            </w:r>
          </w:p>
        </w:tc>
        <w:tc>
          <w:tcPr>
            <w:tcW w:w="8506" w:type="dxa"/>
            <w:tcBorders>
              <w:left w:val="single" w:sz="2" w:space="0" w:color="000000"/>
              <w:bottom w:val="single" w:sz="2" w:space="0" w:color="000000"/>
              <w:right w:val="single" w:sz="2" w:space="0" w:color="000000"/>
            </w:tcBorders>
            <w:tcMar>
              <w:top w:w="55" w:type="dxa"/>
              <w:left w:w="55" w:type="dxa"/>
              <w:bottom w:w="55" w:type="dxa"/>
              <w:right w:w="55" w:type="dxa"/>
            </w:tcMar>
          </w:tcPr>
          <w:p w:rsidR="00FA465F" w:rsidRPr="00FA465F" w:rsidRDefault="00FA465F" w:rsidP="00FA465F">
            <w:pPr>
              <w:spacing w:line="276" w:lineRule="auto"/>
              <w:rPr>
                <w:rFonts w:ascii="Arial" w:hAnsi="Arial" w:cs="Arial"/>
                <w:sz w:val="20"/>
                <w:szCs w:val="20"/>
              </w:rPr>
            </w:pPr>
            <w:r w:rsidRPr="00FA465F">
              <w:rPr>
                <w:rFonts w:ascii="Arial" w:hAnsi="Arial" w:cs="Arial"/>
                <w:sz w:val="20"/>
                <w:szCs w:val="20"/>
              </w:rPr>
              <w:t xml:space="preserve">Oprogramowane umożliwi wyświetlanie podstawowych danych przestrzennych pozyskanych z ogólnodostępnych danych przestrzennych oraz pozyskanych przez Zamawiającego oraz </w:t>
            </w:r>
            <w:proofErr w:type="spellStart"/>
            <w:r w:rsidRPr="00FA465F">
              <w:rPr>
                <w:rFonts w:ascii="Arial" w:hAnsi="Arial" w:cs="Arial"/>
                <w:sz w:val="20"/>
                <w:szCs w:val="20"/>
              </w:rPr>
              <w:t>zdigitalizowanych</w:t>
            </w:r>
            <w:proofErr w:type="spellEnd"/>
            <w:r w:rsidRPr="00FA465F">
              <w:rPr>
                <w:rFonts w:ascii="Arial" w:hAnsi="Arial" w:cs="Arial"/>
                <w:sz w:val="20"/>
                <w:szCs w:val="20"/>
              </w:rPr>
              <w:t xml:space="preserve"> danych pozyskanych od Zamawiającego opisanych we wcześniejszych punktach poszczególnych zasobów danych.</w:t>
            </w:r>
          </w:p>
        </w:tc>
      </w:tr>
      <w:tr w:rsidR="00FA465F" w:rsidRPr="00FA465F" w:rsidTr="006B6DE2">
        <w:tc>
          <w:tcPr>
            <w:tcW w:w="1132" w:type="dxa"/>
            <w:tcBorders>
              <w:left w:val="single" w:sz="2" w:space="0" w:color="000000"/>
              <w:bottom w:val="single" w:sz="2" w:space="0" w:color="000000"/>
            </w:tcBorders>
            <w:tcMar>
              <w:top w:w="55" w:type="dxa"/>
              <w:left w:w="55" w:type="dxa"/>
              <w:bottom w:w="55" w:type="dxa"/>
              <w:right w:w="55" w:type="dxa"/>
            </w:tcMar>
          </w:tcPr>
          <w:p w:rsidR="00FA465F" w:rsidRPr="00FA465F" w:rsidRDefault="00FA465F" w:rsidP="00FA465F">
            <w:pPr>
              <w:pStyle w:val="TableContents"/>
              <w:spacing w:line="276" w:lineRule="auto"/>
              <w:rPr>
                <w:rFonts w:ascii="Arial" w:hAnsi="Arial" w:cs="Arial"/>
                <w:sz w:val="20"/>
                <w:szCs w:val="20"/>
              </w:rPr>
            </w:pPr>
            <w:r w:rsidRPr="00FA465F">
              <w:rPr>
                <w:rFonts w:ascii="Arial" w:hAnsi="Arial" w:cs="Arial"/>
                <w:sz w:val="20"/>
                <w:szCs w:val="20"/>
              </w:rPr>
              <w:t>7.</w:t>
            </w:r>
          </w:p>
        </w:tc>
        <w:tc>
          <w:tcPr>
            <w:tcW w:w="8506" w:type="dxa"/>
            <w:tcBorders>
              <w:left w:val="single" w:sz="2" w:space="0" w:color="000000"/>
              <w:bottom w:val="single" w:sz="2" w:space="0" w:color="000000"/>
              <w:right w:val="single" w:sz="2" w:space="0" w:color="000000"/>
            </w:tcBorders>
            <w:tcMar>
              <w:top w:w="55" w:type="dxa"/>
              <w:left w:w="55" w:type="dxa"/>
              <w:bottom w:w="55" w:type="dxa"/>
              <w:right w:w="55" w:type="dxa"/>
            </w:tcMar>
          </w:tcPr>
          <w:p w:rsidR="00FA465F" w:rsidRPr="00FA465F" w:rsidRDefault="00FA465F" w:rsidP="00FA465F">
            <w:pPr>
              <w:spacing w:line="276" w:lineRule="auto"/>
              <w:rPr>
                <w:rFonts w:ascii="Arial" w:hAnsi="Arial" w:cs="Arial"/>
                <w:sz w:val="20"/>
                <w:szCs w:val="20"/>
              </w:rPr>
            </w:pPr>
            <w:r w:rsidRPr="00FA465F">
              <w:rPr>
                <w:rFonts w:ascii="Arial" w:hAnsi="Arial" w:cs="Arial"/>
                <w:sz w:val="20"/>
                <w:szCs w:val="20"/>
              </w:rPr>
              <w:t>Wykonawca zasili System następującymi podstawowymi danymi przestrzennymi:</w:t>
            </w:r>
          </w:p>
          <w:p w:rsidR="00FA465F" w:rsidRPr="00FA465F" w:rsidRDefault="00FA465F" w:rsidP="003D614A">
            <w:pPr>
              <w:pStyle w:val="Akapitzlist"/>
              <w:numPr>
                <w:ilvl w:val="0"/>
                <w:numId w:val="59"/>
              </w:numPr>
              <w:suppressAutoHyphens/>
              <w:autoSpaceDN w:val="0"/>
              <w:spacing w:line="276" w:lineRule="auto"/>
              <w:contextualSpacing w:val="0"/>
              <w:textAlignment w:val="baseline"/>
              <w:rPr>
                <w:rFonts w:ascii="Arial" w:hAnsi="Arial" w:cs="Arial"/>
                <w:sz w:val="20"/>
                <w:szCs w:val="20"/>
              </w:rPr>
            </w:pPr>
            <w:r w:rsidRPr="00FA465F">
              <w:rPr>
                <w:rFonts w:ascii="Arial" w:hAnsi="Arial" w:cs="Arial"/>
                <w:sz w:val="20"/>
                <w:szCs w:val="20"/>
              </w:rPr>
              <w:t xml:space="preserve">Wykonawca przygotuje zestawienie mapowe składające się z danych administracyjnych udostępnianych przez GUGIK tj. PRG - jednostki administracyjne: obręby ewidencyjne; </w:t>
            </w:r>
            <w:r w:rsidRPr="00FA465F">
              <w:rPr>
                <w:rFonts w:ascii="Arial" w:hAnsi="Arial" w:cs="Arial"/>
                <w:sz w:val="20"/>
                <w:szCs w:val="20"/>
              </w:rPr>
              <w:lastRenderedPageBreak/>
              <w:t>gminy; jednostki ewidencyjne; powiaty; województwa; Państwo.</w:t>
            </w:r>
          </w:p>
          <w:p w:rsidR="00FA465F" w:rsidRPr="00FA465F" w:rsidRDefault="00FA465F" w:rsidP="003D614A">
            <w:pPr>
              <w:pStyle w:val="Akapitzlist"/>
              <w:numPr>
                <w:ilvl w:val="0"/>
                <w:numId w:val="59"/>
              </w:numPr>
              <w:suppressAutoHyphens/>
              <w:autoSpaceDN w:val="0"/>
              <w:spacing w:line="276" w:lineRule="auto"/>
              <w:contextualSpacing w:val="0"/>
              <w:textAlignment w:val="baseline"/>
              <w:rPr>
                <w:rFonts w:ascii="Arial" w:hAnsi="Arial" w:cs="Arial"/>
                <w:sz w:val="20"/>
                <w:szCs w:val="20"/>
              </w:rPr>
            </w:pPr>
            <w:r w:rsidRPr="00FA465F">
              <w:rPr>
                <w:rFonts w:ascii="Arial" w:hAnsi="Arial" w:cs="Arial"/>
                <w:sz w:val="20"/>
                <w:szCs w:val="20"/>
              </w:rPr>
              <w:t>Zamawiający pozyska również dane z zasobów powiatowych  tj. EGIB, GESUT. BDOT500, które Wykonawca dołączy do zestawienia mapy podstawowej obszaru opracowania oraz uruchomi dla powyższych zbiorów integrację na potrzeby cyklicznego zasilania aktualnych danych.</w:t>
            </w:r>
          </w:p>
        </w:tc>
      </w:tr>
      <w:tr w:rsidR="00FA465F" w:rsidRPr="00FA465F" w:rsidTr="006B6DE2">
        <w:tc>
          <w:tcPr>
            <w:tcW w:w="113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FA465F" w:rsidRPr="00FA465F" w:rsidRDefault="00FA465F" w:rsidP="00FA465F">
            <w:pPr>
              <w:pStyle w:val="TableContents"/>
              <w:spacing w:line="276" w:lineRule="auto"/>
              <w:rPr>
                <w:rFonts w:ascii="Arial" w:hAnsi="Arial" w:cs="Arial"/>
                <w:sz w:val="20"/>
                <w:szCs w:val="20"/>
              </w:rPr>
            </w:pPr>
            <w:bookmarkStart w:id="59" w:name="_Toc514345125"/>
            <w:r w:rsidRPr="00FA465F">
              <w:rPr>
                <w:rFonts w:ascii="Arial" w:hAnsi="Arial" w:cs="Arial"/>
                <w:sz w:val="20"/>
                <w:szCs w:val="20"/>
              </w:rPr>
              <w:lastRenderedPageBreak/>
              <w:t>8.</w:t>
            </w:r>
          </w:p>
        </w:tc>
        <w:tc>
          <w:tcPr>
            <w:tcW w:w="850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FA465F" w:rsidRPr="00FA465F" w:rsidRDefault="00FA465F" w:rsidP="00FA465F">
            <w:pPr>
              <w:spacing w:line="276" w:lineRule="auto"/>
              <w:jc w:val="both"/>
              <w:rPr>
                <w:rFonts w:ascii="Arial" w:hAnsi="Arial" w:cs="Arial"/>
                <w:sz w:val="20"/>
                <w:szCs w:val="20"/>
              </w:rPr>
            </w:pPr>
            <w:r w:rsidRPr="00FA465F">
              <w:rPr>
                <w:rFonts w:ascii="Arial" w:hAnsi="Arial" w:cs="Arial"/>
                <w:sz w:val="20"/>
                <w:szCs w:val="20"/>
              </w:rPr>
              <w:t>Wykonawca wdroży do modułu pozostałe dane i opracowania kartograficzne przekazanych przez Zamawiającego.</w:t>
            </w:r>
          </w:p>
        </w:tc>
      </w:tr>
      <w:tr w:rsidR="00FA465F" w:rsidRPr="00FA465F" w:rsidTr="006B6DE2">
        <w:tc>
          <w:tcPr>
            <w:tcW w:w="113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FA465F" w:rsidRPr="00FA465F" w:rsidRDefault="00FA465F" w:rsidP="00FA465F">
            <w:pPr>
              <w:pStyle w:val="TableContents"/>
              <w:spacing w:line="276" w:lineRule="auto"/>
              <w:rPr>
                <w:rFonts w:ascii="Arial" w:hAnsi="Arial" w:cs="Arial"/>
                <w:sz w:val="20"/>
                <w:szCs w:val="20"/>
              </w:rPr>
            </w:pPr>
            <w:r w:rsidRPr="00FA465F">
              <w:rPr>
                <w:rFonts w:ascii="Arial" w:hAnsi="Arial" w:cs="Arial"/>
                <w:sz w:val="20"/>
                <w:szCs w:val="20"/>
              </w:rPr>
              <w:t>9.</w:t>
            </w:r>
          </w:p>
        </w:tc>
        <w:tc>
          <w:tcPr>
            <w:tcW w:w="850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FA465F" w:rsidRPr="00FA465F" w:rsidRDefault="00FA465F" w:rsidP="00FA465F">
            <w:pPr>
              <w:spacing w:line="276" w:lineRule="auto"/>
              <w:jc w:val="both"/>
              <w:rPr>
                <w:rFonts w:ascii="Arial" w:hAnsi="Arial" w:cs="Arial"/>
                <w:sz w:val="20"/>
                <w:szCs w:val="20"/>
              </w:rPr>
            </w:pPr>
            <w:r w:rsidRPr="00FA465F">
              <w:rPr>
                <w:rFonts w:ascii="Arial" w:hAnsi="Arial" w:cs="Arial"/>
                <w:sz w:val="20"/>
                <w:szCs w:val="20"/>
              </w:rPr>
              <w:t>Wykonawca zaimportuje przekazane przez Zamawiającego dane przestrzenne do systemu dziedzinowego i dostarczy narzędzia umożlwiające wyświetlanie i analizowanie danych. Wykonawca dokona niezbędnych konwersji danych.</w:t>
            </w:r>
          </w:p>
        </w:tc>
      </w:tr>
      <w:bookmarkEnd w:id="59"/>
      <w:tr w:rsidR="00FA465F" w:rsidRPr="00FA465F" w:rsidTr="006B6DE2">
        <w:tc>
          <w:tcPr>
            <w:tcW w:w="113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FA465F" w:rsidRPr="00FA465F" w:rsidRDefault="00FA465F" w:rsidP="00FA465F">
            <w:pPr>
              <w:pStyle w:val="TableContents"/>
              <w:spacing w:line="276" w:lineRule="auto"/>
              <w:rPr>
                <w:rFonts w:ascii="Arial" w:hAnsi="Arial" w:cs="Arial"/>
                <w:sz w:val="20"/>
                <w:szCs w:val="20"/>
              </w:rPr>
            </w:pPr>
            <w:r w:rsidRPr="00FA465F">
              <w:rPr>
                <w:rFonts w:ascii="Arial" w:hAnsi="Arial" w:cs="Arial"/>
                <w:sz w:val="20"/>
                <w:szCs w:val="20"/>
              </w:rPr>
              <w:t>10.</w:t>
            </w:r>
          </w:p>
        </w:tc>
        <w:tc>
          <w:tcPr>
            <w:tcW w:w="850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FA465F" w:rsidRPr="00FA465F" w:rsidRDefault="00FA465F" w:rsidP="00FA465F">
            <w:pPr>
              <w:spacing w:line="276" w:lineRule="auto"/>
              <w:rPr>
                <w:rFonts w:ascii="Arial" w:hAnsi="Arial" w:cs="Arial"/>
                <w:sz w:val="20"/>
                <w:szCs w:val="20"/>
              </w:rPr>
            </w:pPr>
            <w:r w:rsidRPr="00FA465F">
              <w:rPr>
                <w:rFonts w:ascii="Arial" w:hAnsi="Arial" w:cs="Arial"/>
                <w:sz w:val="20"/>
                <w:szCs w:val="20"/>
              </w:rPr>
              <w:t xml:space="preserve">Zamawiający wymaga aby wdrażany system miał możliwość zarządzania </w:t>
            </w:r>
            <w:proofErr w:type="spellStart"/>
            <w:r w:rsidRPr="00FA465F">
              <w:rPr>
                <w:rFonts w:ascii="Arial" w:hAnsi="Arial" w:cs="Arial"/>
                <w:sz w:val="20"/>
                <w:szCs w:val="20"/>
              </w:rPr>
              <w:t>zdigitalizowanymi</w:t>
            </w:r>
            <w:proofErr w:type="spellEnd"/>
            <w:r w:rsidRPr="00FA465F">
              <w:rPr>
                <w:rFonts w:ascii="Arial" w:hAnsi="Arial" w:cs="Arial"/>
                <w:sz w:val="20"/>
                <w:szCs w:val="20"/>
              </w:rPr>
              <w:t xml:space="preserve"> w ramach niniejszego zamówienia danymi (bez konieczności dodatkowej transformacji danych).</w:t>
            </w:r>
          </w:p>
        </w:tc>
      </w:tr>
      <w:tr w:rsidR="00FA465F" w:rsidRPr="00FA465F" w:rsidTr="006B6D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2" w:type="dxa"/>
            <w:tcMar>
              <w:top w:w="55" w:type="dxa"/>
              <w:left w:w="55" w:type="dxa"/>
              <w:bottom w:w="55" w:type="dxa"/>
              <w:right w:w="55" w:type="dxa"/>
            </w:tcMar>
          </w:tcPr>
          <w:p w:rsidR="00FA465F" w:rsidRPr="00FA465F" w:rsidRDefault="00FA465F" w:rsidP="00FA465F">
            <w:pPr>
              <w:pStyle w:val="TableContents"/>
              <w:spacing w:line="276" w:lineRule="auto"/>
              <w:rPr>
                <w:rFonts w:ascii="Arial" w:hAnsi="Arial" w:cs="Arial"/>
                <w:sz w:val="20"/>
                <w:szCs w:val="20"/>
              </w:rPr>
            </w:pPr>
            <w:r w:rsidRPr="00FA465F">
              <w:rPr>
                <w:rFonts w:ascii="Arial" w:hAnsi="Arial" w:cs="Arial"/>
                <w:sz w:val="20"/>
                <w:szCs w:val="20"/>
              </w:rPr>
              <w:t>11.</w:t>
            </w:r>
          </w:p>
        </w:tc>
        <w:tc>
          <w:tcPr>
            <w:tcW w:w="8506" w:type="dxa"/>
            <w:tcMar>
              <w:top w:w="55" w:type="dxa"/>
              <w:left w:w="55" w:type="dxa"/>
              <w:bottom w:w="55" w:type="dxa"/>
              <w:right w:w="55" w:type="dxa"/>
            </w:tcMar>
          </w:tcPr>
          <w:p w:rsidR="00FA465F" w:rsidRPr="00FA465F" w:rsidRDefault="00FA465F" w:rsidP="00FA465F">
            <w:pPr>
              <w:pStyle w:val="Standard"/>
              <w:spacing w:line="276" w:lineRule="auto"/>
              <w:jc w:val="both"/>
              <w:rPr>
                <w:rFonts w:ascii="Arial" w:hAnsi="Arial" w:cs="Arial"/>
                <w:sz w:val="20"/>
                <w:szCs w:val="20"/>
              </w:rPr>
            </w:pPr>
            <w:r w:rsidRPr="00FA465F">
              <w:rPr>
                <w:rFonts w:ascii="Arial" w:hAnsi="Arial" w:cs="Arial"/>
                <w:sz w:val="20"/>
                <w:szCs w:val="20"/>
              </w:rPr>
              <w:t xml:space="preserve">Oprogramowanie Desktop GIS to narzędzie do zarządzania danymi, eksportu i importu plików oraz narzędzie umożliwiające pełną analizę, edycję, usuwanie i dodawanie nowych obiektów do utworzonych danych przestrzennych. </w:t>
            </w:r>
          </w:p>
        </w:tc>
      </w:tr>
      <w:tr w:rsidR="00FA465F" w:rsidRPr="00FA465F" w:rsidTr="006B6D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2" w:type="dxa"/>
            <w:tcMar>
              <w:top w:w="55" w:type="dxa"/>
              <w:left w:w="55" w:type="dxa"/>
              <w:bottom w:w="55" w:type="dxa"/>
              <w:right w:w="55" w:type="dxa"/>
            </w:tcMar>
          </w:tcPr>
          <w:p w:rsidR="00FA465F" w:rsidRPr="00FA465F" w:rsidRDefault="00FA465F" w:rsidP="00FA465F">
            <w:pPr>
              <w:pStyle w:val="TableContents"/>
              <w:spacing w:line="276" w:lineRule="auto"/>
              <w:rPr>
                <w:rFonts w:ascii="Arial" w:hAnsi="Arial" w:cs="Arial"/>
                <w:sz w:val="20"/>
                <w:szCs w:val="20"/>
              </w:rPr>
            </w:pPr>
            <w:r w:rsidRPr="00FA465F">
              <w:rPr>
                <w:rFonts w:ascii="Arial" w:hAnsi="Arial" w:cs="Arial"/>
                <w:sz w:val="20"/>
                <w:szCs w:val="20"/>
              </w:rPr>
              <w:t>12.</w:t>
            </w:r>
          </w:p>
        </w:tc>
        <w:tc>
          <w:tcPr>
            <w:tcW w:w="8506" w:type="dxa"/>
            <w:tcMar>
              <w:top w:w="55" w:type="dxa"/>
              <w:left w:w="55" w:type="dxa"/>
              <w:bottom w:w="55" w:type="dxa"/>
              <w:right w:w="55" w:type="dxa"/>
            </w:tcMar>
          </w:tcPr>
          <w:p w:rsidR="00FA465F" w:rsidRPr="00FA465F" w:rsidRDefault="00FA465F" w:rsidP="00FA465F">
            <w:pPr>
              <w:pStyle w:val="Standard"/>
              <w:spacing w:line="276" w:lineRule="auto"/>
              <w:jc w:val="both"/>
              <w:rPr>
                <w:rFonts w:ascii="Arial" w:hAnsi="Arial" w:cs="Arial"/>
                <w:sz w:val="20"/>
                <w:szCs w:val="20"/>
              </w:rPr>
            </w:pPr>
            <w:r w:rsidRPr="00FA465F">
              <w:rPr>
                <w:rFonts w:ascii="Arial" w:hAnsi="Arial" w:cs="Arial"/>
                <w:sz w:val="20"/>
                <w:szCs w:val="20"/>
              </w:rPr>
              <w:t>Interfejs powinien posiadać komunikaty, formularze do wypełniania i przeglądania danych (umożliwiających wpisywanie i wyświetlanie polskich znaków), tabele umożliwiające sortowanie danych (uwzględniając polskie znaki), skróty klawiszowe i pomoc kontekstową w zakresie podstawowych funkcji narzędziowych. Całość interfejsu musi być w języku polskim.</w:t>
            </w:r>
          </w:p>
        </w:tc>
      </w:tr>
      <w:tr w:rsidR="00FA465F" w:rsidRPr="00FA465F" w:rsidTr="006B6D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2" w:type="dxa"/>
            <w:tcMar>
              <w:top w:w="55" w:type="dxa"/>
              <w:left w:w="55" w:type="dxa"/>
              <w:bottom w:w="55" w:type="dxa"/>
              <w:right w:w="55" w:type="dxa"/>
            </w:tcMar>
          </w:tcPr>
          <w:p w:rsidR="00FA465F" w:rsidRPr="00FA465F" w:rsidRDefault="00FA465F" w:rsidP="00FA465F">
            <w:pPr>
              <w:pStyle w:val="TableContents"/>
              <w:spacing w:line="276" w:lineRule="auto"/>
              <w:rPr>
                <w:rFonts w:ascii="Arial" w:hAnsi="Arial" w:cs="Arial"/>
                <w:sz w:val="20"/>
                <w:szCs w:val="20"/>
              </w:rPr>
            </w:pPr>
            <w:r w:rsidRPr="00FA465F">
              <w:rPr>
                <w:rFonts w:ascii="Arial" w:hAnsi="Arial" w:cs="Arial"/>
                <w:sz w:val="20"/>
                <w:szCs w:val="20"/>
              </w:rPr>
              <w:t>13.</w:t>
            </w:r>
          </w:p>
        </w:tc>
        <w:tc>
          <w:tcPr>
            <w:tcW w:w="8506" w:type="dxa"/>
            <w:tcMar>
              <w:top w:w="55" w:type="dxa"/>
              <w:left w:w="55" w:type="dxa"/>
              <w:bottom w:w="55" w:type="dxa"/>
              <w:right w:w="55" w:type="dxa"/>
            </w:tcMar>
          </w:tcPr>
          <w:p w:rsidR="00FA465F" w:rsidRPr="00FA465F" w:rsidRDefault="00FA465F" w:rsidP="00FA465F">
            <w:pPr>
              <w:pStyle w:val="Standard"/>
              <w:spacing w:line="276" w:lineRule="auto"/>
              <w:jc w:val="both"/>
              <w:rPr>
                <w:rFonts w:ascii="Arial" w:hAnsi="Arial" w:cs="Arial"/>
                <w:sz w:val="20"/>
                <w:szCs w:val="20"/>
              </w:rPr>
            </w:pPr>
            <w:r w:rsidRPr="00FA465F">
              <w:rPr>
                <w:rFonts w:ascii="Arial" w:hAnsi="Arial" w:cs="Arial"/>
                <w:sz w:val="20"/>
                <w:szCs w:val="20"/>
              </w:rPr>
              <w:t>Oprogramowanie Desktop GIS musi umożliwiać jednoczesną pracę wielu osób.</w:t>
            </w:r>
          </w:p>
        </w:tc>
      </w:tr>
      <w:tr w:rsidR="00FA465F" w:rsidRPr="00FA465F" w:rsidTr="006B6D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2" w:type="dxa"/>
            <w:tcMar>
              <w:top w:w="55" w:type="dxa"/>
              <w:left w:w="55" w:type="dxa"/>
              <w:bottom w:w="55" w:type="dxa"/>
              <w:right w:w="55" w:type="dxa"/>
            </w:tcMar>
          </w:tcPr>
          <w:p w:rsidR="00FA465F" w:rsidRPr="00FA465F" w:rsidRDefault="00FA465F" w:rsidP="00FA465F">
            <w:pPr>
              <w:pStyle w:val="TableContents"/>
              <w:spacing w:line="276" w:lineRule="auto"/>
              <w:rPr>
                <w:rFonts w:ascii="Arial" w:hAnsi="Arial" w:cs="Arial"/>
                <w:sz w:val="20"/>
                <w:szCs w:val="20"/>
              </w:rPr>
            </w:pPr>
            <w:r w:rsidRPr="00FA465F">
              <w:rPr>
                <w:rFonts w:ascii="Arial" w:hAnsi="Arial" w:cs="Arial"/>
                <w:sz w:val="20"/>
                <w:szCs w:val="20"/>
              </w:rPr>
              <w:t>14.</w:t>
            </w:r>
          </w:p>
        </w:tc>
        <w:tc>
          <w:tcPr>
            <w:tcW w:w="8506" w:type="dxa"/>
            <w:tcMar>
              <w:top w:w="55" w:type="dxa"/>
              <w:left w:w="55" w:type="dxa"/>
              <w:bottom w:w="55" w:type="dxa"/>
              <w:right w:w="55" w:type="dxa"/>
            </w:tcMar>
          </w:tcPr>
          <w:p w:rsidR="00FA465F" w:rsidRPr="00FA465F" w:rsidRDefault="00FA465F" w:rsidP="00FA465F">
            <w:pPr>
              <w:pStyle w:val="Standard"/>
              <w:spacing w:line="276" w:lineRule="auto"/>
              <w:jc w:val="both"/>
              <w:rPr>
                <w:rFonts w:ascii="Arial" w:hAnsi="Arial" w:cs="Arial"/>
                <w:sz w:val="20"/>
                <w:szCs w:val="20"/>
              </w:rPr>
            </w:pPr>
            <w:r w:rsidRPr="00FA465F">
              <w:rPr>
                <w:rFonts w:ascii="Arial" w:hAnsi="Arial" w:cs="Arial"/>
                <w:sz w:val="20"/>
                <w:szCs w:val="20"/>
              </w:rPr>
              <w:t>Funkcjonalność Oprogramowanie Desktop GIS w zakresie obsługi okna mapy:</w:t>
            </w:r>
          </w:p>
          <w:p w:rsidR="00FA465F" w:rsidRPr="00FA465F" w:rsidRDefault="00FA465F" w:rsidP="003D614A">
            <w:pPr>
              <w:pStyle w:val="Standard"/>
              <w:numPr>
                <w:ilvl w:val="0"/>
                <w:numId w:val="30"/>
              </w:numPr>
              <w:spacing w:line="276" w:lineRule="auto"/>
              <w:jc w:val="both"/>
              <w:rPr>
                <w:rFonts w:ascii="Arial" w:hAnsi="Arial" w:cs="Arial"/>
                <w:sz w:val="20"/>
                <w:szCs w:val="20"/>
              </w:rPr>
            </w:pPr>
            <w:r w:rsidRPr="00FA465F">
              <w:rPr>
                <w:rFonts w:ascii="Arial" w:hAnsi="Arial" w:cs="Arial"/>
                <w:sz w:val="20"/>
                <w:szCs w:val="20"/>
              </w:rPr>
              <w:t>nawigacja w oknie mapy:</w:t>
            </w:r>
          </w:p>
          <w:p w:rsidR="00FA465F" w:rsidRPr="00FA465F" w:rsidRDefault="00FA465F" w:rsidP="003D614A">
            <w:pPr>
              <w:pStyle w:val="Standard"/>
              <w:numPr>
                <w:ilvl w:val="1"/>
                <w:numId w:val="30"/>
              </w:numPr>
              <w:spacing w:line="276" w:lineRule="auto"/>
              <w:jc w:val="both"/>
              <w:rPr>
                <w:rFonts w:ascii="Arial" w:hAnsi="Arial" w:cs="Arial"/>
                <w:sz w:val="20"/>
                <w:szCs w:val="20"/>
              </w:rPr>
            </w:pPr>
            <w:r w:rsidRPr="00FA465F">
              <w:rPr>
                <w:rFonts w:ascii="Arial" w:hAnsi="Arial" w:cs="Arial"/>
                <w:sz w:val="20"/>
                <w:szCs w:val="20"/>
              </w:rPr>
              <w:t>przesuwanie treści mapy,</w:t>
            </w:r>
          </w:p>
          <w:p w:rsidR="00FA465F" w:rsidRPr="00FA465F" w:rsidRDefault="00FA465F" w:rsidP="003D614A">
            <w:pPr>
              <w:pStyle w:val="Standard"/>
              <w:numPr>
                <w:ilvl w:val="1"/>
                <w:numId w:val="30"/>
              </w:numPr>
              <w:spacing w:line="276" w:lineRule="auto"/>
              <w:jc w:val="both"/>
              <w:rPr>
                <w:rFonts w:ascii="Arial" w:hAnsi="Arial" w:cs="Arial"/>
                <w:sz w:val="20"/>
                <w:szCs w:val="20"/>
              </w:rPr>
            </w:pPr>
            <w:r w:rsidRPr="00FA465F">
              <w:rPr>
                <w:rFonts w:ascii="Arial" w:hAnsi="Arial" w:cs="Arial"/>
                <w:sz w:val="20"/>
                <w:szCs w:val="20"/>
              </w:rPr>
              <w:t>przybliżanie i oddalanie treści mapy, powrót do poprzedniego i następnego widoku,</w:t>
            </w:r>
          </w:p>
          <w:p w:rsidR="00FA465F" w:rsidRPr="00FA465F" w:rsidRDefault="00FA465F" w:rsidP="003D614A">
            <w:pPr>
              <w:pStyle w:val="Standard"/>
              <w:numPr>
                <w:ilvl w:val="1"/>
                <w:numId w:val="30"/>
              </w:numPr>
              <w:spacing w:line="276" w:lineRule="auto"/>
              <w:jc w:val="both"/>
              <w:rPr>
                <w:rFonts w:ascii="Arial" w:hAnsi="Arial" w:cs="Arial"/>
                <w:sz w:val="20"/>
                <w:szCs w:val="20"/>
              </w:rPr>
            </w:pPr>
            <w:r w:rsidRPr="00FA465F">
              <w:rPr>
                <w:rFonts w:ascii="Arial" w:hAnsi="Arial" w:cs="Arial"/>
                <w:sz w:val="20"/>
                <w:szCs w:val="20"/>
              </w:rPr>
              <w:t>zmiana skali, ustawienie skali dla podanej przez użytkownika wartości,</w:t>
            </w:r>
          </w:p>
          <w:p w:rsidR="00FA465F" w:rsidRPr="00FA465F" w:rsidRDefault="00FA465F" w:rsidP="003D614A">
            <w:pPr>
              <w:pStyle w:val="Standard"/>
              <w:numPr>
                <w:ilvl w:val="1"/>
                <w:numId w:val="30"/>
              </w:numPr>
              <w:spacing w:line="276" w:lineRule="auto"/>
              <w:jc w:val="both"/>
              <w:rPr>
                <w:rFonts w:ascii="Arial" w:hAnsi="Arial" w:cs="Arial"/>
                <w:sz w:val="20"/>
                <w:szCs w:val="20"/>
              </w:rPr>
            </w:pPr>
            <w:r w:rsidRPr="00FA465F">
              <w:rPr>
                <w:rFonts w:ascii="Arial" w:hAnsi="Arial" w:cs="Arial"/>
                <w:sz w:val="20"/>
                <w:szCs w:val="20"/>
              </w:rPr>
              <w:t>lokalizowanie się na wybranym obiekcie lub warstwie lub wszystkich warstw,</w:t>
            </w:r>
          </w:p>
          <w:p w:rsidR="00FA465F" w:rsidRPr="00FA465F" w:rsidRDefault="00FA465F" w:rsidP="003D614A">
            <w:pPr>
              <w:pStyle w:val="Standard"/>
              <w:numPr>
                <w:ilvl w:val="1"/>
                <w:numId w:val="30"/>
              </w:numPr>
              <w:spacing w:line="276" w:lineRule="auto"/>
              <w:jc w:val="both"/>
              <w:rPr>
                <w:rFonts w:ascii="Arial" w:hAnsi="Arial" w:cs="Arial"/>
                <w:sz w:val="20"/>
                <w:szCs w:val="20"/>
              </w:rPr>
            </w:pPr>
            <w:r w:rsidRPr="00FA465F">
              <w:rPr>
                <w:rFonts w:ascii="Arial" w:hAnsi="Arial" w:cs="Arial"/>
                <w:sz w:val="20"/>
                <w:szCs w:val="20"/>
              </w:rPr>
              <w:t>przybliżanie do punktu na podstawie określonych współrzędnych,</w:t>
            </w:r>
          </w:p>
          <w:p w:rsidR="00FA465F" w:rsidRPr="00FA465F" w:rsidRDefault="00FA465F" w:rsidP="003D614A">
            <w:pPr>
              <w:pStyle w:val="Standard"/>
              <w:numPr>
                <w:ilvl w:val="0"/>
                <w:numId w:val="30"/>
              </w:numPr>
              <w:spacing w:line="276" w:lineRule="auto"/>
              <w:jc w:val="both"/>
              <w:rPr>
                <w:rFonts w:ascii="Arial" w:hAnsi="Arial" w:cs="Arial"/>
                <w:sz w:val="20"/>
                <w:szCs w:val="20"/>
              </w:rPr>
            </w:pPr>
            <w:r w:rsidRPr="00FA465F">
              <w:rPr>
                <w:rFonts w:ascii="Arial" w:hAnsi="Arial" w:cs="Arial"/>
                <w:sz w:val="20"/>
                <w:szCs w:val="20"/>
              </w:rPr>
              <w:t>podstawowe funkcje:</w:t>
            </w:r>
          </w:p>
          <w:p w:rsidR="00FA465F" w:rsidRPr="00FA465F" w:rsidRDefault="00FA465F" w:rsidP="003D614A">
            <w:pPr>
              <w:pStyle w:val="Standard"/>
              <w:numPr>
                <w:ilvl w:val="1"/>
                <w:numId w:val="30"/>
              </w:numPr>
              <w:spacing w:line="276" w:lineRule="auto"/>
              <w:jc w:val="both"/>
              <w:rPr>
                <w:rFonts w:ascii="Arial" w:hAnsi="Arial" w:cs="Arial"/>
                <w:sz w:val="20"/>
                <w:szCs w:val="20"/>
              </w:rPr>
            </w:pPr>
            <w:r w:rsidRPr="00FA465F">
              <w:rPr>
                <w:rFonts w:ascii="Arial" w:hAnsi="Arial" w:cs="Arial"/>
                <w:sz w:val="20"/>
                <w:szCs w:val="20"/>
              </w:rPr>
              <w:t>pomiar odległości, powierzchni,</w:t>
            </w:r>
          </w:p>
          <w:p w:rsidR="00FA465F" w:rsidRPr="00FA465F" w:rsidRDefault="00FA465F" w:rsidP="003D614A">
            <w:pPr>
              <w:pStyle w:val="Standard"/>
              <w:numPr>
                <w:ilvl w:val="1"/>
                <w:numId w:val="30"/>
              </w:numPr>
              <w:spacing w:line="276" w:lineRule="auto"/>
              <w:jc w:val="both"/>
              <w:rPr>
                <w:rFonts w:ascii="Arial" w:hAnsi="Arial" w:cs="Arial"/>
                <w:sz w:val="20"/>
                <w:szCs w:val="20"/>
              </w:rPr>
            </w:pPr>
            <w:r w:rsidRPr="00FA465F">
              <w:rPr>
                <w:rFonts w:ascii="Arial" w:hAnsi="Arial" w:cs="Arial"/>
                <w:sz w:val="20"/>
                <w:szCs w:val="20"/>
              </w:rPr>
              <w:t>wyszukiwanie i selekcja obiektów na podstawie filtrów,</w:t>
            </w:r>
          </w:p>
          <w:p w:rsidR="00FA465F" w:rsidRPr="00FA465F" w:rsidRDefault="00FA465F" w:rsidP="003D614A">
            <w:pPr>
              <w:pStyle w:val="Standard"/>
              <w:numPr>
                <w:ilvl w:val="1"/>
                <w:numId w:val="30"/>
              </w:numPr>
              <w:spacing w:line="276" w:lineRule="auto"/>
              <w:jc w:val="both"/>
              <w:rPr>
                <w:rFonts w:ascii="Arial" w:hAnsi="Arial" w:cs="Arial"/>
                <w:sz w:val="20"/>
                <w:szCs w:val="20"/>
              </w:rPr>
            </w:pPr>
            <w:r w:rsidRPr="00FA465F">
              <w:rPr>
                <w:rFonts w:ascii="Arial" w:hAnsi="Arial" w:cs="Arial"/>
                <w:sz w:val="20"/>
                <w:szCs w:val="20"/>
              </w:rPr>
              <w:t>interaktywne wskazywanie pojedynczych obiektów i zbioru obiektów,</w:t>
            </w:r>
          </w:p>
          <w:p w:rsidR="00FA465F" w:rsidRPr="00FA465F" w:rsidRDefault="00FA465F" w:rsidP="003D614A">
            <w:pPr>
              <w:pStyle w:val="Standard"/>
              <w:numPr>
                <w:ilvl w:val="1"/>
                <w:numId w:val="30"/>
              </w:numPr>
              <w:spacing w:line="276" w:lineRule="auto"/>
              <w:jc w:val="both"/>
              <w:rPr>
                <w:rFonts w:ascii="Arial" w:hAnsi="Arial" w:cs="Arial"/>
                <w:sz w:val="20"/>
                <w:szCs w:val="20"/>
              </w:rPr>
            </w:pPr>
            <w:r w:rsidRPr="00FA465F">
              <w:rPr>
                <w:rFonts w:ascii="Arial" w:hAnsi="Arial" w:cs="Arial"/>
                <w:sz w:val="20"/>
                <w:szCs w:val="20"/>
              </w:rPr>
              <w:t>możliwość obsługi dowolnej ilości warstw rastrowych i wektorowych.</w:t>
            </w:r>
          </w:p>
          <w:p w:rsidR="00FA465F" w:rsidRPr="00FA465F" w:rsidRDefault="00FA465F" w:rsidP="003D614A">
            <w:pPr>
              <w:pStyle w:val="Standard"/>
              <w:numPr>
                <w:ilvl w:val="0"/>
                <w:numId w:val="30"/>
              </w:numPr>
              <w:spacing w:line="276" w:lineRule="auto"/>
              <w:jc w:val="both"/>
              <w:rPr>
                <w:rFonts w:ascii="Arial" w:hAnsi="Arial" w:cs="Arial"/>
                <w:sz w:val="20"/>
                <w:szCs w:val="20"/>
              </w:rPr>
            </w:pPr>
            <w:r w:rsidRPr="00FA465F">
              <w:rPr>
                <w:rFonts w:ascii="Arial" w:hAnsi="Arial" w:cs="Arial"/>
                <w:sz w:val="20"/>
                <w:szCs w:val="20"/>
              </w:rPr>
              <w:t>wyświetlanie mapy:</w:t>
            </w:r>
          </w:p>
          <w:p w:rsidR="00FA465F" w:rsidRPr="00FA465F" w:rsidRDefault="00FA465F" w:rsidP="003D614A">
            <w:pPr>
              <w:pStyle w:val="Standard"/>
              <w:numPr>
                <w:ilvl w:val="1"/>
                <w:numId w:val="30"/>
              </w:numPr>
              <w:spacing w:line="276" w:lineRule="auto"/>
              <w:jc w:val="both"/>
              <w:rPr>
                <w:rFonts w:ascii="Arial" w:hAnsi="Arial" w:cs="Arial"/>
                <w:sz w:val="20"/>
                <w:szCs w:val="20"/>
              </w:rPr>
            </w:pPr>
            <w:r w:rsidRPr="00FA465F">
              <w:rPr>
                <w:rFonts w:ascii="Arial" w:hAnsi="Arial" w:cs="Arial"/>
                <w:sz w:val="20"/>
                <w:szCs w:val="20"/>
              </w:rPr>
              <w:t xml:space="preserve">ustalenie minimalnych i maksymalnych </w:t>
            </w:r>
            <w:proofErr w:type="spellStart"/>
            <w:r w:rsidRPr="00FA465F">
              <w:rPr>
                <w:rFonts w:ascii="Arial" w:hAnsi="Arial" w:cs="Arial"/>
                <w:sz w:val="20"/>
                <w:szCs w:val="20"/>
              </w:rPr>
              <w:t>skal</w:t>
            </w:r>
            <w:proofErr w:type="spellEnd"/>
            <w:r w:rsidRPr="00FA465F">
              <w:rPr>
                <w:rFonts w:ascii="Arial" w:hAnsi="Arial" w:cs="Arial"/>
                <w:sz w:val="20"/>
                <w:szCs w:val="20"/>
              </w:rPr>
              <w:t xml:space="preserve"> widoczności dla poszczególnych warstw,</w:t>
            </w:r>
          </w:p>
          <w:p w:rsidR="00FA465F" w:rsidRPr="00FA465F" w:rsidRDefault="00FA465F" w:rsidP="003D614A">
            <w:pPr>
              <w:pStyle w:val="Standard"/>
              <w:numPr>
                <w:ilvl w:val="1"/>
                <w:numId w:val="30"/>
              </w:numPr>
              <w:spacing w:line="276" w:lineRule="auto"/>
              <w:jc w:val="both"/>
              <w:rPr>
                <w:rFonts w:ascii="Arial" w:hAnsi="Arial" w:cs="Arial"/>
                <w:sz w:val="20"/>
                <w:szCs w:val="20"/>
              </w:rPr>
            </w:pPr>
            <w:r w:rsidRPr="00FA465F">
              <w:rPr>
                <w:rFonts w:ascii="Arial" w:hAnsi="Arial" w:cs="Arial"/>
                <w:sz w:val="20"/>
                <w:szCs w:val="20"/>
              </w:rPr>
              <w:t>obsługa minimum następujących układów odniesienia: 1992, 1965, 2000, WGS84, UTM,</w:t>
            </w:r>
          </w:p>
          <w:p w:rsidR="00FA465F" w:rsidRPr="00FA465F" w:rsidRDefault="00FA465F" w:rsidP="003D614A">
            <w:pPr>
              <w:pStyle w:val="Standard"/>
              <w:numPr>
                <w:ilvl w:val="1"/>
                <w:numId w:val="30"/>
              </w:numPr>
              <w:spacing w:line="276" w:lineRule="auto"/>
              <w:jc w:val="both"/>
              <w:rPr>
                <w:rFonts w:ascii="Arial" w:hAnsi="Arial" w:cs="Arial"/>
                <w:sz w:val="20"/>
                <w:szCs w:val="20"/>
              </w:rPr>
            </w:pPr>
            <w:r w:rsidRPr="00FA465F">
              <w:rPr>
                <w:rFonts w:ascii="Arial" w:hAnsi="Arial" w:cs="Arial"/>
                <w:sz w:val="20"/>
                <w:szCs w:val="20"/>
              </w:rPr>
              <w:t>dynamiczne odwzorowywanie wczytanych danych wszystkich obsługiwanych typów danych.</w:t>
            </w:r>
          </w:p>
          <w:p w:rsidR="00FA465F" w:rsidRPr="00FA465F" w:rsidRDefault="00FA465F" w:rsidP="003D614A">
            <w:pPr>
              <w:pStyle w:val="Standard"/>
              <w:numPr>
                <w:ilvl w:val="0"/>
                <w:numId w:val="30"/>
              </w:numPr>
              <w:spacing w:line="276" w:lineRule="auto"/>
              <w:jc w:val="both"/>
              <w:rPr>
                <w:rFonts w:ascii="Arial" w:hAnsi="Arial" w:cs="Arial"/>
                <w:sz w:val="20"/>
                <w:szCs w:val="20"/>
              </w:rPr>
            </w:pPr>
            <w:r w:rsidRPr="00FA465F">
              <w:rPr>
                <w:rFonts w:ascii="Arial" w:hAnsi="Arial" w:cs="Arial"/>
                <w:sz w:val="20"/>
                <w:szCs w:val="20"/>
              </w:rPr>
              <w:t>komponowanie treści mapy:</w:t>
            </w:r>
          </w:p>
          <w:p w:rsidR="00FA465F" w:rsidRPr="00FA465F" w:rsidRDefault="00FA465F" w:rsidP="003D614A">
            <w:pPr>
              <w:pStyle w:val="Standard"/>
              <w:numPr>
                <w:ilvl w:val="1"/>
                <w:numId w:val="30"/>
              </w:numPr>
              <w:spacing w:line="276" w:lineRule="auto"/>
              <w:jc w:val="both"/>
              <w:rPr>
                <w:rFonts w:ascii="Arial" w:hAnsi="Arial" w:cs="Arial"/>
                <w:sz w:val="20"/>
                <w:szCs w:val="20"/>
              </w:rPr>
            </w:pPr>
            <w:r w:rsidRPr="00FA465F">
              <w:rPr>
                <w:rFonts w:ascii="Arial" w:hAnsi="Arial" w:cs="Arial"/>
                <w:sz w:val="20"/>
                <w:szCs w:val="20"/>
              </w:rPr>
              <w:t>zmiana kolejności wyświetlania warstw,</w:t>
            </w:r>
          </w:p>
          <w:p w:rsidR="00FA465F" w:rsidRPr="00FA465F" w:rsidRDefault="00FA465F" w:rsidP="003D614A">
            <w:pPr>
              <w:pStyle w:val="Standard"/>
              <w:numPr>
                <w:ilvl w:val="1"/>
                <w:numId w:val="30"/>
              </w:numPr>
              <w:spacing w:line="276" w:lineRule="auto"/>
              <w:jc w:val="both"/>
              <w:rPr>
                <w:rFonts w:ascii="Arial" w:hAnsi="Arial" w:cs="Arial"/>
                <w:sz w:val="20"/>
                <w:szCs w:val="20"/>
              </w:rPr>
            </w:pPr>
            <w:r w:rsidRPr="00FA465F">
              <w:rPr>
                <w:rFonts w:ascii="Arial" w:hAnsi="Arial" w:cs="Arial"/>
                <w:sz w:val="20"/>
                <w:szCs w:val="20"/>
              </w:rPr>
              <w:t>doczytywanie i usuwanie warstw z mapy,</w:t>
            </w:r>
          </w:p>
          <w:p w:rsidR="00FA465F" w:rsidRPr="00FA465F" w:rsidRDefault="00FA465F" w:rsidP="003D614A">
            <w:pPr>
              <w:pStyle w:val="Standard"/>
              <w:numPr>
                <w:ilvl w:val="1"/>
                <w:numId w:val="30"/>
              </w:numPr>
              <w:spacing w:line="276" w:lineRule="auto"/>
              <w:jc w:val="both"/>
              <w:rPr>
                <w:rFonts w:ascii="Arial" w:hAnsi="Arial" w:cs="Arial"/>
                <w:sz w:val="20"/>
                <w:szCs w:val="20"/>
              </w:rPr>
            </w:pPr>
            <w:r w:rsidRPr="00FA465F">
              <w:rPr>
                <w:rFonts w:ascii="Arial" w:hAnsi="Arial" w:cs="Arial"/>
                <w:sz w:val="20"/>
                <w:szCs w:val="20"/>
              </w:rPr>
              <w:t>włączanie i wyłączanie ich widoczności,</w:t>
            </w:r>
          </w:p>
          <w:p w:rsidR="00FA465F" w:rsidRPr="00FA465F" w:rsidRDefault="00FA465F" w:rsidP="003D614A">
            <w:pPr>
              <w:pStyle w:val="Standard"/>
              <w:numPr>
                <w:ilvl w:val="1"/>
                <w:numId w:val="30"/>
              </w:numPr>
              <w:spacing w:line="276" w:lineRule="auto"/>
              <w:jc w:val="both"/>
              <w:rPr>
                <w:rFonts w:ascii="Arial" w:hAnsi="Arial" w:cs="Arial"/>
                <w:sz w:val="20"/>
                <w:szCs w:val="20"/>
              </w:rPr>
            </w:pPr>
            <w:r w:rsidRPr="00FA465F">
              <w:rPr>
                <w:rFonts w:ascii="Arial" w:hAnsi="Arial" w:cs="Arial"/>
                <w:sz w:val="20"/>
                <w:szCs w:val="20"/>
              </w:rPr>
              <w:t>grupowanie warstw,</w:t>
            </w:r>
          </w:p>
          <w:p w:rsidR="00FA465F" w:rsidRPr="00FA465F" w:rsidRDefault="00FA465F" w:rsidP="003D614A">
            <w:pPr>
              <w:pStyle w:val="Standard"/>
              <w:numPr>
                <w:ilvl w:val="1"/>
                <w:numId w:val="30"/>
              </w:numPr>
              <w:spacing w:line="276" w:lineRule="auto"/>
              <w:jc w:val="both"/>
              <w:rPr>
                <w:rFonts w:ascii="Arial" w:hAnsi="Arial" w:cs="Arial"/>
                <w:sz w:val="20"/>
                <w:szCs w:val="20"/>
              </w:rPr>
            </w:pPr>
            <w:r w:rsidRPr="00FA465F">
              <w:rPr>
                <w:rFonts w:ascii="Arial" w:hAnsi="Arial" w:cs="Arial"/>
                <w:sz w:val="20"/>
                <w:szCs w:val="20"/>
              </w:rPr>
              <w:t>zmiana nazwy warstwy.</w:t>
            </w:r>
          </w:p>
        </w:tc>
      </w:tr>
      <w:tr w:rsidR="00FA465F" w:rsidRPr="00FA465F" w:rsidTr="006B6D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2" w:type="dxa"/>
            <w:tcMar>
              <w:top w:w="55" w:type="dxa"/>
              <w:left w:w="55" w:type="dxa"/>
              <w:bottom w:w="55" w:type="dxa"/>
              <w:right w:w="55" w:type="dxa"/>
            </w:tcMar>
          </w:tcPr>
          <w:p w:rsidR="00FA465F" w:rsidRPr="00FA465F" w:rsidRDefault="00FA465F" w:rsidP="00FA465F">
            <w:pPr>
              <w:pStyle w:val="TableContents"/>
              <w:spacing w:line="276" w:lineRule="auto"/>
              <w:rPr>
                <w:rFonts w:ascii="Arial" w:hAnsi="Arial" w:cs="Arial"/>
                <w:sz w:val="20"/>
                <w:szCs w:val="20"/>
              </w:rPr>
            </w:pPr>
            <w:r w:rsidRPr="00FA465F">
              <w:rPr>
                <w:rFonts w:ascii="Arial" w:hAnsi="Arial" w:cs="Arial"/>
                <w:sz w:val="20"/>
                <w:szCs w:val="20"/>
              </w:rPr>
              <w:t>15.</w:t>
            </w:r>
          </w:p>
        </w:tc>
        <w:tc>
          <w:tcPr>
            <w:tcW w:w="8506" w:type="dxa"/>
            <w:tcMar>
              <w:top w:w="55" w:type="dxa"/>
              <w:left w:w="55" w:type="dxa"/>
              <w:bottom w:w="55" w:type="dxa"/>
              <w:right w:w="55" w:type="dxa"/>
            </w:tcMar>
          </w:tcPr>
          <w:p w:rsidR="00FA465F" w:rsidRPr="00FA465F" w:rsidRDefault="00FA465F" w:rsidP="00FA465F">
            <w:pPr>
              <w:pStyle w:val="Standard"/>
              <w:spacing w:line="276" w:lineRule="auto"/>
              <w:jc w:val="both"/>
              <w:rPr>
                <w:rFonts w:ascii="Arial" w:hAnsi="Arial" w:cs="Arial"/>
                <w:sz w:val="20"/>
                <w:szCs w:val="20"/>
              </w:rPr>
            </w:pPr>
            <w:r w:rsidRPr="00FA465F">
              <w:rPr>
                <w:rFonts w:ascii="Arial" w:hAnsi="Arial" w:cs="Arial"/>
                <w:sz w:val="20"/>
                <w:szCs w:val="20"/>
              </w:rPr>
              <w:t>Funkcjonalność Oprogramowanie Desktop GIS w zakresie obsługi danych wektorowych:</w:t>
            </w:r>
          </w:p>
          <w:p w:rsidR="00FA465F" w:rsidRPr="00FA465F" w:rsidRDefault="00FA465F" w:rsidP="003D614A">
            <w:pPr>
              <w:pStyle w:val="Standard"/>
              <w:numPr>
                <w:ilvl w:val="0"/>
                <w:numId w:val="31"/>
              </w:numPr>
              <w:spacing w:line="276" w:lineRule="auto"/>
              <w:jc w:val="both"/>
              <w:rPr>
                <w:rFonts w:ascii="Arial" w:hAnsi="Arial" w:cs="Arial"/>
                <w:sz w:val="20"/>
                <w:szCs w:val="20"/>
              </w:rPr>
            </w:pPr>
            <w:r w:rsidRPr="00FA465F">
              <w:rPr>
                <w:rFonts w:ascii="Arial" w:hAnsi="Arial" w:cs="Arial"/>
                <w:sz w:val="20"/>
                <w:szCs w:val="20"/>
              </w:rPr>
              <w:lastRenderedPageBreak/>
              <w:t>Obsługa następujących formatów plików wektorowych (wymagania minimalne):</w:t>
            </w:r>
          </w:p>
          <w:p w:rsidR="00FA465F" w:rsidRPr="00FA465F" w:rsidRDefault="00FA465F" w:rsidP="003D614A">
            <w:pPr>
              <w:pStyle w:val="Standard"/>
              <w:numPr>
                <w:ilvl w:val="1"/>
                <w:numId w:val="31"/>
              </w:numPr>
              <w:spacing w:line="276" w:lineRule="auto"/>
              <w:jc w:val="both"/>
              <w:rPr>
                <w:rFonts w:ascii="Arial" w:hAnsi="Arial" w:cs="Arial"/>
                <w:sz w:val="20"/>
                <w:szCs w:val="20"/>
              </w:rPr>
            </w:pPr>
            <w:r w:rsidRPr="00FA465F">
              <w:rPr>
                <w:rFonts w:ascii="Arial" w:hAnsi="Arial" w:cs="Arial"/>
                <w:sz w:val="20"/>
                <w:szCs w:val="20"/>
              </w:rPr>
              <w:t>AutoCAD DXF,</w:t>
            </w:r>
          </w:p>
          <w:p w:rsidR="00FA465F" w:rsidRPr="00FA465F" w:rsidRDefault="00FA465F" w:rsidP="003D614A">
            <w:pPr>
              <w:pStyle w:val="Standard"/>
              <w:numPr>
                <w:ilvl w:val="1"/>
                <w:numId w:val="31"/>
              </w:numPr>
              <w:spacing w:line="276" w:lineRule="auto"/>
              <w:jc w:val="both"/>
              <w:rPr>
                <w:rFonts w:ascii="Arial" w:hAnsi="Arial" w:cs="Arial"/>
                <w:sz w:val="20"/>
                <w:szCs w:val="20"/>
              </w:rPr>
            </w:pPr>
            <w:proofErr w:type="spellStart"/>
            <w:r w:rsidRPr="00FA465F">
              <w:rPr>
                <w:rFonts w:ascii="Arial" w:hAnsi="Arial" w:cs="Arial"/>
                <w:sz w:val="20"/>
                <w:szCs w:val="20"/>
              </w:rPr>
              <w:t>Comma</w:t>
            </w:r>
            <w:proofErr w:type="spellEnd"/>
            <w:r w:rsidRPr="00FA465F">
              <w:rPr>
                <w:rFonts w:ascii="Arial" w:hAnsi="Arial" w:cs="Arial"/>
                <w:sz w:val="20"/>
                <w:szCs w:val="20"/>
              </w:rPr>
              <w:t xml:space="preserve"> </w:t>
            </w:r>
            <w:proofErr w:type="spellStart"/>
            <w:r w:rsidRPr="00FA465F">
              <w:rPr>
                <w:rFonts w:ascii="Arial" w:hAnsi="Arial" w:cs="Arial"/>
                <w:sz w:val="20"/>
                <w:szCs w:val="20"/>
              </w:rPr>
              <w:t>Separated</w:t>
            </w:r>
            <w:proofErr w:type="spellEnd"/>
            <w:r w:rsidRPr="00FA465F">
              <w:rPr>
                <w:rFonts w:ascii="Arial" w:hAnsi="Arial" w:cs="Arial"/>
                <w:sz w:val="20"/>
                <w:szCs w:val="20"/>
              </w:rPr>
              <w:t xml:space="preserve"> Value CSV,</w:t>
            </w:r>
          </w:p>
          <w:p w:rsidR="00FA465F" w:rsidRPr="00FA465F" w:rsidRDefault="00FA465F" w:rsidP="003D614A">
            <w:pPr>
              <w:pStyle w:val="Standard"/>
              <w:numPr>
                <w:ilvl w:val="1"/>
                <w:numId w:val="31"/>
              </w:numPr>
              <w:spacing w:line="276" w:lineRule="auto"/>
              <w:jc w:val="both"/>
              <w:rPr>
                <w:rFonts w:ascii="Arial" w:hAnsi="Arial" w:cs="Arial"/>
                <w:sz w:val="20"/>
                <w:szCs w:val="20"/>
              </w:rPr>
            </w:pPr>
            <w:proofErr w:type="spellStart"/>
            <w:r w:rsidRPr="00FA465F">
              <w:rPr>
                <w:rFonts w:ascii="Arial" w:hAnsi="Arial" w:cs="Arial"/>
                <w:sz w:val="20"/>
                <w:szCs w:val="20"/>
              </w:rPr>
              <w:t>Esri</w:t>
            </w:r>
            <w:proofErr w:type="spellEnd"/>
            <w:r w:rsidRPr="00FA465F">
              <w:rPr>
                <w:rFonts w:ascii="Arial" w:hAnsi="Arial" w:cs="Arial"/>
                <w:sz w:val="20"/>
                <w:szCs w:val="20"/>
              </w:rPr>
              <w:t xml:space="preserve"> Personal </w:t>
            </w:r>
            <w:proofErr w:type="spellStart"/>
            <w:r w:rsidRPr="00FA465F">
              <w:rPr>
                <w:rFonts w:ascii="Arial" w:hAnsi="Arial" w:cs="Arial"/>
                <w:sz w:val="20"/>
                <w:szCs w:val="20"/>
              </w:rPr>
              <w:t>GeoDatabase</w:t>
            </w:r>
            <w:proofErr w:type="spellEnd"/>
            <w:r w:rsidRPr="00FA465F">
              <w:rPr>
                <w:rFonts w:ascii="Arial" w:hAnsi="Arial" w:cs="Arial"/>
                <w:sz w:val="20"/>
                <w:szCs w:val="20"/>
              </w:rPr>
              <w:t xml:space="preserve"> MDB,</w:t>
            </w:r>
          </w:p>
          <w:p w:rsidR="00FA465F" w:rsidRPr="00FA465F" w:rsidRDefault="00FA465F" w:rsidP="003D614A">
            <w:pPr>
              <w:pStyle w:val="Standard"/>
              <w:numPr>
                <w:ilvl w:val="1"/>
                <w:numId w:val="31"/>
              </w:numPr>
              <w:spacing w:line="276" w:lineRule="auto"/>
              <w:jc w:val="both"/>
              <w:rPr>
                <w:rFonts w:ascii="Arial" w:hAnsi="Arial" w:cs="Arial"/>
                <w:sz w:val="20"/>
                <w:szCs w:val="20"/>
              </w:rPr>
            </w:pPr>
            <w:proofErr w:type="spellStart"/>
            <w:r w:rsidRPr="00FA465F">
              <w:rPr>
                <w:rFonts w:ascii="Arial" w:hAnsi="Arial" w:cs="Arial"/>
                <w:sz w:val="20"/>
                <w:szCs w:val="20"/>
              </w:rPr>
              <w:t>Esri</w:t>
            </w:r>
            <w:proofErr w:type="spellEnd"/>
            <w:r w:rsidRPr="00FA465F">
              <w:rPr>
                <w:rFonts w:ascii="Arial" w:hAnsi="Arial" w:cs="Arial"/>
                <w:sz w:val="20"/>
                <w:szCs w:val="20"/>
              </w:rPr>
              <w:t xml:space="preserve"> </w:t>
            </w:r>
            <w:proofErr w:type="spellStart"/>
            <w:r w:rsidRPr="00FA465F">
              <w:rPr>
                <w:rFonts w:ascii="Arial" w:hAnsi="Arial" w:cs="Arial"/>
                <w:sz w:val="20"/>
                <w:szCs w:val="20"/>
              </w:rPr>
              <w:t>Shapefile</w:t>
            </w:r>
            <w:proofErr w:type="spellEnd"/>
            <w:r w:rsidRPr="00FA465F">
              <w:rPr>
                <w:rFonts w:ascii="Arial" w:hAnsi="Arial" w:cs="Arial"/>
                <w:sz w:val="20"/>
                <w:szCs w:val="20"/>
              </w:rPr>
              <w:t xml:space="preserve"> SHP,</w:t>
            </w:r>
          </w:p>
          <w:p w:rsidR="00FA465F" w:rsidRPr="00FA465F" w:rsidRDefault="00FA465F" w:rsidP="003D614A">
            <w:pPr>
              <w:pStyle w:val="Standard"/>
              <w:numPr>
                <w:ilvl w:val="1"/>
                <w:numId w:val="31"/>
              </w:numPr>
              <w:spacing w:line="276" w:lineRule="auto"/>
              <w:jc w:val="both"/>
              <w:rPr>
                <w:rFonts w:ascii="Arial" w:hAnsi="Arial" w:cs="Arial"/>
                <w:sz w:val="20"/>
                <w:szCs w:val="20"/>
              </w:rPr>
            </w:pPr>
            <w:r w:rsidRPr="00FA465F">
              <w:rPr>
                <w:rFonts w:ascii="Arial" w:hAnsi="Arial" w:cs="Arial"/>
                <w:sz w:val="20"/>
                <w:szCs w:val="20"/>
              </w:rPr>
              <w:t xml:space="preserve">Format GPS </w:t>
            </w:r>
            <w:proofErr w:type="spellStart"/>
            <w:r w:rsidRPr="00FA465F">
              <w:rPr>
                <w:rFonts w:ascii="Arial" w:hAnsi="Arial" w:cs="Arial"/>
                <w:sz w:val="20"/>
                <w:szCs w:val="20"/>
              </w:rPr>
              <w:t>eXchange</w:t>
            </w:r>
            <w:proofErr w:type="spellEnd"/>
            <w:r w:rsidRPr="00FA465F">
              <w:rPr>
                <w:rFonts w:ascii="Arial" w:hAnsi="Arial" w:cs="Arial"/>
                <w:sz w:val="20"/>
                <w:szCs w:val="20"/>
              </w:rPr>
              <w:t xml:space="preserve"> GPX,</w:t>
            </w:r>
          </w:p>
          <w:p w:rsidR="00FA465F" w:rsidRPr="00FA465F" w:rsidRDefault="00FA465F" w:rsidP="003D614A">
            <w:pPr>
              <w:pStyle w:val="Standard"/>
              <w:numPr>
                <w:ilvl w:val="1"/>
                <w:numId w:val="31"/>
              </w:numPr>
              <w:spacing w:line="276" w:lineRule="auto"/>
              <w:jc w:val="both"/>
              <w:rPr>
                <w:rFonts w:ascii="Arial" w:hAnsi="Arial" w:cs="Arial"/>
                <w:sz w:val="20"/>
                <w:szCs w:val="20"/>
              </w:rPr>
            </w:pPr>
            <w:proofErr w:type="spellStart"/>
            <w:r w:rsidRPr="00FA465F">
              <w:rPr>
                <w:rFonts w:ascii="Arial" w:hAnsi="Arial" w:cs="Arial"/>
                <w:sz w:val="20"/>
                <w:szCs w:val="20"/>
              </w:rPr>
              <w:t>GeoJSON</w:t>
            </w:r>
            <w:proofErr w:type="spellEnd"/>
            <w:r w:rsidRPr="00FA465F">
              <w:rPr>
                <w:rFonts w:ascii="Arial" w:hAnsi="Arial" w:cs="Arial"/>
                <w:sz w:val="20"/>
                <w:szCs w:val="20"/>
              </w:rPr>
              <w:t>,</w:t>
            </w:r>
          </w:p>
          <w:p w:rsidR="00FA465F" w:rsidRPr="00FA465F" w:rsidRDefault="00FA465F" w:rsidP="003D614A">
            <w:pPr>
              <w:pStyle w:val="Standard"/>
              <w:numPr>
                <w:ilvl w:val="1"/>
                <w:numId w:val="31"/>
              </w:numPr>
              <w:spacing w:line="276" w:lineRule="auto"/>
              <w:jc w:val="both"/>
              <w:rPr>
                <w:rFonts w:ascii="Arial" w:hAnsi="Arial" w:cs="Arial"/>
                <w:sz w:val="20"/>
                <w:szCs w:val="20"/>
              </w:rPr>
            </w:pPr>
            <w:proofErr w:type="spellStart"/>
            <w:r w:rsidRPr="00FA465F">
              <w:rPr>
                <w:rFonts w:ascii="Arial" w:hAnsi="Arial" w:cs="Arial"/>
                <w:sz w:val="20"/>
                <w:szCs w:val="20"/>
              </w:rPr>
              <w:t>Georaphy</w:t>
            </w:r>
            <w:proofErr w:type="spellEnd"/>
            <w:r w:rsidRPr="00FA465F">
              <w:rPr>
                <w:rFonts w:ascii="Arial" w:hAnsi="Arial" w:cs="Arial"/>
                <w:sz w:val="20"/>
                <w:szCs w:val="20"/>
              </w:rPr>
              <w:t xml:space="preserve"> </w:t>
            </w:r>
            <w:proofErr w:type="spellStart"/>
            <w:r w:rsidRPr="00FA465F">
              <w:rPr>
                <w:rFonts w:ascii="Arial" w:hAnsi="Arial" w:cs="Arial"/>
                <w:sz w:val="20"/>
                <w:szCs w:val="20"/>
              </w:rPr>
              <w:t>Markup</w:t>
            </w:r>
            <w:proofErr w:type="spellEnd"/>
            <w:r w:rsidRPr="00FA465F">
              <w:rPr>
                <w:rFonts w:ascii="Arial" w:hAnsi="Arial" w:cs="Arial"/>
                <w:sz w:val="20"/>
                <w:szCs w:val="20"/>
              </w:rPr>
              <w:t xml:space="preserve"> Language GML,</w:t>
            </w:r>
          </w:p>
          <w:p w:rsidR="00FA465F" w:rsidRPr="00FA465F" w:rsidRDefault="00FA465F" w:rsidP="003D614A">
            <w:pPr>
              <w:pStyle w:val="Standard"/>
              <w:numPr>
                <w:ilvl w:val="1"/>
                <w:numId w:val="31"/>
              </w:numPr>
              <w:spacing w:line="276" w:lineRule="auto"/>
              <w:jc w:val="both"/>
              <w:rPr>
                <w:rFonts w:ascii="Arial" w:hAnsi="Arial" w:cs="Arial"/>
                <w:sz w:val="20"/>
                <w:szCs w:val="20"/>
              </w:rPr>
            </w:pPr>
            <w:proofErr w:type="spellStart"/>
            <w:r w:rsidRPr="00FA465F">
              <w:rPr>
                <w:rFonts w:ascii="Arial" w:hAnsi="Arial" w:cs="Arial"/>
                <w:sz w:val="20"/>
                <w:szCs w:val="20"/>
              </w:rPr>
              <w:t>Keyhole</w:t>
            </w:r>
            <w:proofErr w:type="spellEnd"/>
            <w:r w:rsidRPr="00FA465F">
              <w:rPr>
                <w:rFonts w:ascii="Arial" w:hAnsi="Arial" w:cs="Arial"/>
                <w:sz w:val="20"/>
                <w:szCs w:val="20"/>
              </w:rPr>
              <w:t xml:space="preserve"> </w:t>
            </w:r>
            <w:proofErr w:type="spellStart"/>
            <w:r w:rsidRPr="00FA465F">
              <w:rPr>
                <w:rFonts w:ascii="Arial" w:hAnsi="Arial" w:cs="Arial"/>
                <w:sz w:val="20"/>
                <w:szCs w:val="20"/>
              </w:rPr>
              <w:t>Markup</w:t>
            </w:r>
            <w:proofErr w:type="spellEnd"/>
            <w:r w:rsidRPr="00FA465F">
              <w:rPr>
                <w:rFonts w:ascii="Arial" w:hAnsi="Arial" w:cs="Arial"/>
                <w:sz w:val="20"/>
                <w:szCs w:val="20"/>
              </w:rPr>
              <w:t xml:space="preserve"> Language KML,</w:t>
            </w:r>
          </w:p>
          <w:p w:rsidR="00FA465F" w:rsidRPr="00FA465F" w:rsidRDefault="00FA465F" w:rsidP="003D614A">
            <w:pPr>
              <w:pStyle w:val="Standard"/>
              <w:numPr>
                <w:ilvl w:val="1"/>
                <w:numId w:val="31"/>
              </w:numPr>
              <w:spacing w:line="276" w:lineRule="auto"/>
              <w:jc w:val="both"/>
              <w:rPr>
                <w:rFonts w:ascii="Arial" w:hAnsi="Arial" w:cs="Arial"/>
                <w:sz w:val="20"/>
                <w:szCs w:val="20"/>
              </w:rPr>
            </w:pPr>
            <w:proofErr w:type="spellStart"/>
            <w:r w:rsidRPr="00FA465F">
              <w:rPr>
                <w:rFonts w:ascii="Arial" w:hAnsi="Arial" w:cs="Arial"/>
                <w:sz w:val="20"/>
                <w:szCs w:val="20"/>
              </w:rPr>
              <w:t>Mapinfo</w:t>
            </w:r>
            <w:proofErr w:type="spellEnd"/>
            <w:r w:rsidRPr="00FA465F">
              <w:rPr>
                <w:rFonts w:ascii="Arial" w:hAnsi="Arial" w:cs="Arial"/>
                <w:sz w:val="20"/>
                <w:szCs w:val="20"/>
              </w:rPr>
              <w:t xml:space="preserve"> MIF TAB,</w:t>
            </w:r>
          </w:p>
          <w:p w:rsidR="00FA465F" w:rsidRPr="00FA465F" w:rsidRDefault="00FA465F" w:rsidP="003D614A">
            <w:pPr>
              <w:pStyle w:val="Standard"/>
              <w:numPr>
                <w:ilvl w:val="1"/>
                <w:numId w:val="31"/>
              </w:numPr>
              <w:spacing w:line="276" w:lineRule="auto"/>
              <w:jc w:val="both"/>
              <w:rPr>
                <w:rFonts w:ascii="Arial" w:hAnsi="Arial" w:cs="Arial"/>
                <w:sz w:val="20"/>
                <w:szCs w:val="20"/>
              </w:rPr>
            </w:pPr>
            <w:proofErr w:type="spellStart"/>
            <w:r w:rsidRPr="00FA465F">
              <w:rPr>
                <w:rFonts w:ascii="Arial" w:hAnsi="Arial" w:cs="Arial"/>
                <w:sz w:val="20"/>
                <w:szCs w:val="20"/>
              </w:rPr>
              <w:t>Microstation</w:t>
            </w:r>
            <w:proofErr w:type="spellEnd"/>
            <w:r w:rsidRPr="00FA465F">
              <w:rPr>
                <w:rFonts w:ascii="Arial" w:hAnsi="Arial" w:cs="Arial"/>
                <w:sz w:val="20"/>
                <w:szCs w:val="20"/>
              </w:rPr>
              <w:t xml:space="preserve"> DGN,</w:t>
            </w:r>
          </w:p>
          <w:p w:rsidR="00FA465F" w:rsidRPr="00FA465F" w:rsidRDefault="00FA465F" w:rsidP="003D614A">
            <w:pPr>
              <w:pStyle w:val="Standard"/>
              <w:numPr>
                <w:ilvl w:val="1"/>
                <w:numId w:val="31"/>
              </w:numPr>
              <w:spacing w:line="276" w:lineRule="auto"/>
              <w:jc w:val="both"/>
              <w:rPr>
                <w:rFonts w:ascii="Arial" w:hAnsi="Arial" w:cs="Arial"/>
                <w:sz w:val="20"/>
                <w:szCs w:val="20"/>
              </w:rPr>
            </w:pPr>
            <w:r w:rsidRPr="00FA465F">
              <w:rPr>
                <w:rFonts w:ascii="Arial" w:hAnsi="Arial" w:cs="Arial"/>
                <w:sz w:val="20"/>
                <w:szCs w:val="20"/>
              </w:rPr>
              <w:t>XML.</w:t>
            </w:r>
          </w:p>
          <w:p w:rsidR="00FA465F" w:rsidRPr="00FA465F" w:rsidRDefault="00FA465F" w:rsidP="003D614A">
            <w:pPr>
              <w:pStyle w:val="Standard"/>
              <w:numPr>
                <w:ilvl w:val="0"/>
                <w:numId w:val="31"/>
              </w:numPr>
              <w:spacing w:line="276" w:lineRule="auto"/>
              <w:jc w:val="both"/>
              <w:rPr>
                <w:rFonts w:ascii="Arial" w:hAnsi="Arial" w:cs="Arial"/>
                <w:sz w:val="20"/>
                <w:szCs w:val="20"/>
              </w:rPr>
            </w:pPr>
            <w:r w:rsidRPr="00FA465F">
              <w:rPr>
                <w:rFonts w:ascii="Arial" w:hAnsi="Arial" w:cs="Arial"/>
                <w:sz w:val="20"/>
                <w:szCs w:val="20"/>
              </w:rPr>
              <w:t>Obsługa stylów (minimum SLD).</w:t>
            </w:r>
          </w:p>
          <w:p w:rsidR="00FA465F" w:rsidRPr="00FA465F" w:rsidRDefault="00FA465F" w:rsidP="003D614A">
            <w:pPr>
              <w:pStyle w:val="Standard"/>
              <w:numPr>
                <w:ilvl w:val="0"/>
                <w:numId w:val="31"/>
              </w:numPr>
              <w:spacing w:line="276" w:lineRule="auto"/>
              <w:jc w:val="both"/>
              <w:rPr>
                <w:rFonts w:ascii="Arial" w:hAnsi="Arial" w:cs="Arial"/>
                <w:sz w:val="20"/>
                <w:szCs w:val="20"/>
              </w:rPr>
            </w:pPr>
            <w:r w:rsidRPr="00FA465F">
              <w:rPr>
                <w:rFonts w:ascii="Arial" w:hAnsi="Arial" w:cs="Arial"/>
                <w:sz w:val="20"/>
                <w:szCs w:val="20"/>
              </w:rPr>
              <w:t>Możliwość definicji stylizacji stałej dla warstwy, lub zależnej od skali lub wartości atrybutu. Aplikacja musi mieć wbudowany edytor stylów i móc korzystać z predefiniowanych stylów. Definicja symboli dla warstw musi umożliwiać ustawienie:</w:t>
            </w:r>
          </w:p>
          <w:p w:rsidR="00FA465F" w:rsidRPr="00FA465F" w:rsidRDefault="00FA465F" w:rsidP="003D614A">
            <w:pPr>
              <w:pStyle w:val="Standard"/>
              <w:numPr>
                <w:ilvl w:val="1"/>
                <w:numId w:val="31"/>
              </w:numPr>
              <w:spacing w:line="276" w:lineRule="auto"/>
              <w:jc w:val="both"/>
              <w:rPr>
                <w:rFonts w:ascii="Arial" w:hAnsi="Arial" w:cs="Arial"/>
                <w:sz w:val="20"/>
                <w:szCs w:val="20"/>
              </w:rPr>
            </w:pPr>
            <w:r w:rsidRPr="00FA465F">
              <w:rPr>
                <w:rFonts w:ascii="Arial" w:hAnsi="Arial" w:cs="Arial"/>
                <w:sz w:val="20"/>
                <w:szCs w:val="20"/>
              </w:rPr>
              <w:t>stylu punktów, linii, obrysów i wypełnienia,</w:t>
            </w:r>
          </w:p>
          <w:p w:rsidR="00FA465F" w:rsidRPr="00FA465F" w:rsidRDefault="00FA465F" w:rsidP="003D614A">
            <w:pPr>
              <w:pStyle w:val="Standard"/>
              <w:numPr>
                <w:ilvl w:val="1"/>
                <w:numId w:val="31"/>
              </w:numPr>
              <w:spacing w:line="276" w:lineRule="auto"/>
              <w:jc w:val="both"/>
              <w:rPr>
                <w:rFonts w:ascii="Arial" w:hAnsi="Arial" w:cs="Arial"/>
                <w:sz w:val="20"/>
                <w:szCs w:val="20"/>
              </w:rPr>
            </w:pPr>
            <w:r w:rsidRPr="00FA465F">
              <w:rPr>
                <w:rFonts w:ascii="Arial" w:hAnsi="Arial" w:cs="Arial"/>
                <w:sz w:val="20"/>
                <w:szCs w:val="20"/>
              </w:rPr>
              <w:t>symboli złożowych z wielu symboli wektorowych i rastrowych,</w:t>
            </w:r>
          </w:p>
          <w:p w:rsidR="00FA465F" w:rsidRPr="00FA465F" w:rsidRDefault="00FA465F" w:rsidP="003D614A">
            <w:pPr>
              <w:pStyle w:val="Standard"/>
              <w:numPr>
                <w:ilvl w:val="1"/>
                <w:numId w:val="31"/>
              </w:numPr>
              <w:spacing w:line="276" w:lineRule="auto"/>
              <w:jc w:val="both"/>
              <w:rPr>
                <w:rFonts w:ascii="Arial" w:hAnsi="Arial" w:cs="Arial"/>
                <w:sz w:val="20"/>
                <w:szCs w:val="20"/>
              </w:rPr>
            </w:pPr>
            <w:r w:rsidRPr="00FA465F">
              <w:rPr>
                <w:rFonts w:ascii="Arial" w:hAnsi="Arial" w:cs="Arial"/>
                <w:sz w:val="20"/>
                <w:szCs w:val="20"/>
              </w:rPr>
              <w:t>symbolu, jako wypełnienia,</w:t>
            </w:r>
          </w:p>
          <w:p w:rsidR="00FA465F" w:rsidRPr="00FA465F" w:rsidRDefault="00FA465F" w:rsidP="003D614A">
            <w:pPr>
              <w:pStyle w:val="Standard"/>
              <w:numPr>
                <w:ilvl w:val="1"/>
                <w:numId w:val="31"/>
              </w:numPr>
              <w:spacing w:line="276" w:lineRule="auto"/>
              <w:jc w:val="both"/>
              <w:rPr>
                <w:rFonts w:ascii="Arial" w:hAnsi="Arial" w:cs="Arial"/>
                <w:sz w:val="20"/>
                <w:szCs w:val="20"/>
              </w:rPr>
            </w:pPr>
            <w:r w:rsidRPr="00FA465F">
              <w:rPr>
                <w:rFonts w:ascii="Arial" w:hAnsi="Arial" w:cs="Arial"/>
                <w:sz w:val="20"/>
                <w:szCs w:val="20"/>
              </w:rPr>
              <w:t>procentowej przezroczystości prezentowanych warstw,</w:t>
            </w:r>
          </w:p>
          <w:p w:rsidR="00FA465F" w:rsidRPr="00FA465F" w:rsidRDefault="00FA465F" w:rsidP="003D614A">
            <w:pPr>
              <w:pStyle w:val="Standard"/>
              <w:numPr>
                <w:ilvl w:val="1"/>
                <w:numId w:val="31"/>
              </w:numPr>
              <w:spacing w:line="276" w:lineRule="auto"/>
              <w:jc w:val="both"/>
              <w:rPr>
                <w:rFonts w:ascii="Arial" w:hAnsi="Arial" w:cs="Arial"/>
                <w:sz w:val="20"/>
                <w:szCs w:val="20"/>
              </w:rPr>
            </w:pPr>
            <w:r w:rsidRPr="00FA465F">
              <w:rPr>
                <w:rFonts w:ascii="Arial" w:hAnsi="Arial" w:cs="Arial"/>
                <w:sz w:val="20"/>
                <w:szCs w:val="20"/>
              </w:rPr>
              <w:t>opcji halo.</w:t>
            </w:r>
          </w:p>
          <w:p w:rsidR="00FA465F" w:rsidRPr="00FA465F" w:rsidRDefault="00FA465F" w:rsidP="003D614A">
            <w:pPr>
              <w:pStyle w:val="Standard"/>
              <w:numPr>
                <w:ilvl w:val="0"/>
                <w:numId w:val="31"/>
              </w:numPr>
              <w:spacing w:line="276" w:lineRule="auto"/>
              <w:jc w:val="both"/>
              <w:rPr>
                <w:rFonts w:ascii="Arial" w:hAnsi="Arial" w:cs="Arial"/>
                <w:sz w:val="20"/>
                <w:szCs w:val="20"/>
              </w:rPr>
            </w:pPr>
            <w:r w:rsidRPr="00FA465F">
              <w:rPr>
                <w:rFonts w:ascii="Arial" w:hAnsi="Arial" w:cs="Arial"/>
                <w:sz w:val="20"/>
                <w:szCs w:val="20"/>
              </w:rPr>
              <w:t>Etykietowanie warstw:</w:t>
            </w:r>
          </w:p>
          <w:p w:rsidR="00FA465F" w:rsidRPr="00FA465F" w:rsidRDefault="00FA465F" w:rsidP="003D614A">
            <w:pPr>
              <w:pStyle w:val="Standard"/>
              <w:numPr>
                <w:ilvl w:val="1"/>
                <w:numId w:val="31"/>
              </w:numPr>
              <w:spacing w:line="276" w:lineRule="auto"/>
              <w:jc w:val="both"/>
              <w:rPr>
                <w:rFonts w:ascii="Arial" w:hAnsi="Arial" w:cs="Arial"/>
                <w:sz w:val="20"/>
                <w:szCs w:val="20"/>
              </w:rPr>
            </w:pPr>
            <w:r w:rsidRPr="00FA465F">
              <w:rPr>
                <w:rFonts w:ascii="Arial" w:hAnsi="Arial" w:cs="Arial"/>
                <w:sz w:val="20"/>
                <w:szCs w:val="20"/>
              </w:rPr>
              <w:t>etykietowania warstw na podstawie informacji z tabeli atrybutów (otoczka, styl, grubość, cień, pozycjonowanie etykiety, wyświetlanie w zależności od skali),</w:t>
            </w:r>
          </w:p>
          <w:p w:rsidR="00FA465F" w:rsidRPr="00FA465F" w:rsidRDefault="00FA465F" w:rsidP="003D614A">
            <w:pPr>
              <w:pStyle w:val="Standard"/>
              <w:numPr>
                <w:ilvl w:val="1"/>
                <w:numId w:val="31"/>
              </w:numPr>
              <w:spacing w:line="276" w:lineRule="auto"/>
              <w:jc w:val="both"/>
              <w:rPr>
                <w:rFonts w:ascii="Arial" w:hAnsi="Arial" w:cs="Arial"/>
                <w:sz w:val="20"/>
                <w:szCs w:val="20"/>
              </w:rPr>
            </w:pPr>
            <w:r w:rsidRPr="00FA465F">
              <w:rPr>
                <w:rFonts w:ascii="Arial" w:hAnsi="Arial" w:cs="Arial"/>
                <w:sz w:val="20"/>
                <w:szCs w:val="20"/>
              </w:rPr>
              <w:t>włączenia wszystkich etykiet dla danej warstwy włącznie z nachodzącymi na siebie,</w:t>
            </w:r>
          </w:p>
          <w:p w:rsidR="00FA465F" w:rsidRPr="00FA465F" w:rsidRDefault="00FA465F" w:rsidP="003D614A">
            <w:pPr>
              <w:pStyle w:val="Standard"/>
              <w:numPr>
                <w:ilvl w:val="1"/>
                <w:numId w:val="31"/>
              </w:numPr>
              <w:spacing w:line="276" w:lineRule="auto"/>
              <w:jc w:val="both"/>
              <w:rPr>
                <w:rFonts w:ascii="Arial" w:hAnsi="Arial" w:cs="Arial"/>
                <w:sz w:val="20"/>
                <w:szCs w:val="20"/>
              </w:rPr>
            </w:pPr>
            <w:r w:rsidRPr="00FA465F">
              <w:rPr>
                <w:rFonts w:ascii="Arial" w:hAnsi="Arial" w:cs="Arial"/>
                <w:sz w:val="20"/>
                <w:szCs w:val="20"/>
              </w:rPr>
              <w:t>etykietowania na podstawie zadanych reguł.</w:t>
            </w:r>
          </w:p>
          <w:p w:rsidR="00FA465F" w:rsidRPr="00FA465F" w:rsidRDefault="00FA465F" w:rsidP="003D614A">
            <w:pPr>
              <w:pStyle w:val="Standard"/>
              <w:numPr>
                <w:ilvl w:val="0"/>
                <w:numId w:val="31"/>
              </w:numPr>
              <w:spacing w:line="276" w:lineRule="auto"/>
              <w:jc w:val="both"/>
              <w:rPr>
                <w:rFonts w:ascii="Arial" w:hAnsi="Arial" w:cs="Arial"/>
                <w:sz w:val="20"/>
                <w:szCs w:val="20"/>
              </w:rPr>
            </w:pPr>
            <w:r w:rsidRPr="00FA465F">
              <w:rPr>
                <w:rFonts w:ascii="Arial" w:hAnsi="Arial" w:cs="Arial"/>
                <w:sz w:val="20"/>
                <w:szCs w:val="20"/>
              </w:rPr>
              <w:t>Możliwość wybierania / zaznaczania obiektów na podstawie prostokąta, nieregularnego wieloboku, okręgu lub na podstawie zapytania do tabeli atrybutów.</w:t>
            </w:r>
          </w:p>
          <w:p w:rsidR="00FA465F" w:rsidRPr="00FA465F" w:rsidRDefault="00FA465F" w:rsidP="003D614A">
            <w:pPr>
              <w:pStyle w:val="Standard"/>
              <w:numPr>
                <w:ilvl w:val="0"/>
                <w:numId w:val="31"/>
              </w:numPr>
              <w:spacing w:line="276" w:lineRule="auto"/>
              <w:jc w:val="both"/>
              <w:rPr>
                <w:rFonts w:ascii="Arial" w:hAnsi="Arial" w:cs="Arial"/>
                <w:sz w:val="20"/>
                <w:szCs w:val="20"/>
              </w:rPr>
            </w:pPr>
            <w:r w:rsidRPr="00FA465F">
              <w:rPr>
                <w:rFonts w:ascii="Arial" w:hAnsi="Arial" w:cs="Arial"/>
                <w:sz w:val="20"/>
                <w:szCs w:val="20"/>
              </w:rPr>
              <w:t>Możliwość tworzenia buforów wokół obiektów o żądanej szerokości lub opierając się na polu z wartościami.</w:t>
            </w:r>
          </w:p>
          <w:p w:rsidR="00FA465F" w:rsidRPr="00FA465F" w:rsidRDefault="00FA465F" w:rsidP="003D614A">
            <w:pPr>
              <w:pStyle w:val="Standard"/>
              <w:numPr>
                <w:ilvl w:val="0"/>
                <w:numId w:val="31"/>
              </w:numPr>
              <w:spacing w:line="276" w:lineRule="auto"/>
              <w:jc w:val="both"/>
              <w:rPr>
                <w:rFonts w:ascii="Arial" w:hAnsi="Arial" w:cs="Arial"/>
                <w:sz w:val="20"/>
                <w:szCs w:val="20"/>
              </w:rPr>
            </w:pPr>
            <w:r w:rsidRPr="00FA465F">
              <w:rPr>
                <w:rFonts w:ascii="Arial" w:hAnsi="Arial" w:cs="Arial"/>
                <w:sz w:val="20"/>
                <w:szCs w:val="20"/>
              </w:rPr>
              <w:t>Możliwość tworzenia warstw zawierających sumę i różnicę warstw wejściowych.</w:t>
            </w:r>
          </w:p>
          <w:p w:rsidR="00FA465F" w:rsidRPr="00FA465F" w:rsidRDefault="00FA465F" w:rsidP="003D614A">
            <w:pPr>
              <w:pStyle w:val="Standard"/>
              <w:numPr>
                <w:ilvl w:val="0"/>
                <w:numId w:val="31"/>
              </w:numPr>
              <w:spacing w:line="276" w:lineRule="auto"/>
              <w:jc w:val="both"/>
              <w:rPr>
                <w:rFonts w:ascii="Arial" w:hAnsi="Arial" w:cs="Arial"/>
                <w:sz w:val="20"/>
                <w:szCs w:val="20"/>
              </w:rPr>
            </w:pPr>
            <w:r w:rsidRPr="00FA465F">
              <w:rPr>
                <w:rFonts w:ascii="Arial" w:hAnsi="Arial" w:cs="Arial"/>
                <w:sz w:val="20"/>
                <w:szCs w:val="20"/>
              </w:rPr>
              <w:t>Możliwość łączenia obiektów o tej samej wartości w danym polu.</w:t>
            </w:r>
          </w:p>
          <w:p w:rsidR="00FA465F" w:rsidRPr="00FA465F" w:rsidRDefault="00FA465F" w:rsidP="003D614A">
            <w:pPr>
              <w:pStyle w:val="Standard"/>
              <w:numPr>
                <w:ilvl w:val="0"/>
                <w:numId w:val="31"/>
              </w:numPr>
              <w:spacing w:line="276" w:lineRule="auto"/>
              <w:jc w:val="both"/>
              <w:rPr>
                <w:rFonts w:ascii="Arial" w:hAnsi="Arial" w:cs="Arial"/>
                <w:sz w:val="20"/>
                <w:szCs w:val="20"/>
              </w:rPr>
            </w:pPr>
            <w:r w:rsidRPr="00FA465F">
              <w:rPr>
                <w:rFonts w:ascii="Arial" w:hAnsi="Arial" w:cs="Arial"/>
                <w:sz w:val="20"/>
                <w:szCs w:val="20"/>
              </w:rPr>
              <w:t>Możliwość sprawdzania poprawności topologii warstw.</w:t>
            </w:r>
          </w:p>
          <w:p w:rsidR="00FA465F" w:rsidRPr="00FA465F" w:rsidRDefault="00FA465F" w:rsidP="003D614A">
            <w:pPr>
              <w:pStyle w:val="Standard"/>
              <w:numPr>
                <w:ilvl w:val="0"/>
                <w:numId w:val="31"/>
              </w:numPr>
              <w:spacing w:line="276" w:lineRule="auto"/>
              <w:jc w:val="both"/>
              <w:rPr>
                <w:rFonts w:ascii="Arial" w:hAnsi="Arial" w:cs="Arial"/>
                <w:sz w:val="20"/>
                <w:szCs w:val="20"/>
              </w:rPr>
            </w:pPr>
            <w:r w:rsidRPr="00FA465F">
              <w:rPr>
                <w:rFonts w:ascii="Arial" w:hAnsi="Arial" w:cs="Arial"/>
                <w:sz w:val="20"/>
                <w:szCs w:val="20"/>
              </w:rPr>
              <w:t xml:space="preserve">Możliwość tworzenia </w:t>
            </w:r>
            <w:proofErr w:type="spellStart"/>
            <w:r w:rsidRPr="00FA465F">
              <w:rPr>
                <w:rFonts w:ascii="Arial" w:hAnsi="Arial" w:cs="Arial"/>
                <w:sz w:val="20"/>
                <w:szCs w:val="20"/>
              </w:rPr>
              <w:t>centroidów</w:t>
            </w:r>
            <w:proofErr w:type="spellEnd"/>
            <w:r w:rsidRPr="00FA465F">
              <w:rPr>
                <w:rFonts w:ascii="Arial" w:hAnsi="Arial" w:cs="Arial"/>
                <w:sz w:val="20"/>
                <w:szCs w:val="20"/>
              </w:rPr>
              <w:t xml:space="preserve"> poligonów.</w:t>
            </w:r>
          </w:p>
          <w:p w:rsidR="00FA465F" w:rsidRPr="00FA465F" w:rsidRDefault="00FA465F" w:rsidP="003D614A">
            <w:pPr>
              <w:pStyle w:val="Standard"/>
              <w:numPr>
                <w:ilvl w:val="0"/>
                <w:numId w:val="31"/>
              </w:numPr>
              <w:spacing w:line="276" w:lineRule="auto"/>
              <w:jc w:val="both"/>
              <w:rPr>
                <w:rFonts w:ascii="Arial" w:hAnsi="Arial" w:cs="Arial"/>
                <w:sz w:val="20"/>
                <w:szCs w:val="20"/>
              </w:rPr>
            </w:pPr>
            <w:r w:rsidRPr="00FA465F">
              <w:rPr>
                <w:rFonts w:ascii="Arial" w:hAnsi="Arial" w:cs="Arial"/>
                <w:sz w:val="20"/>
                <w:szCs w:val="20"/>
              </w:rPr>
              <w:t>Możliwość tworzenia siatki wektorowej według zadanych kryteriów.</w:t>
            </w:r>
          </w:p>
          <w:p w:rsidR="00FA465F" w:rsidRPr="00FA465F" w:rsidRDefault="00FA465F" w:rsidP="003D614A">
            <w:pPr>
              <w:pStyle w:val="Standard"/>
              <w:numPr>
                <w:ilvl w:val="0"/>
                <w:numId w:val="31"/>
              </w:numPr>
              <w:spacing w:line="276" w:lineRule="auto"/>
              <w:jc w:val="both"/>
              <w:rPr>
                <w:rFonts w:ascii="Arial" w:hAnsi="Arial" w:cs="Arial"/>
                <w:sz w:val="20"/>
                <w:szCs w:val="20"/>
              </w:rPr>
            </w:pPr>
            <w:r w:rsidRPr="00FA465F">
              <w:rPr>
                <w:rFonts w:ascii="Arial" w:hAnsi="Arial" w:cs="Arial"/>
                <w:sz w:val="20"/>
                <w:szCs w:val="20"/>
              </w:rPr>
              <w:t>Możliwość rozbijania obiektów wieloczęściowych na jednoczęściowe.</w:t>
            </w:r>
          </w:p>
          <w:p w:rsidR="00FA465F" w:rsidRPr="00FA465F" w:rsidRDefault="00FA465F" w:rsidP="003D614A">
            <w:pPr>
              <w:pStyle w:val="Standard"/>
              <w:numPr>
                <w:ilvl w:val="0"/>
                <w:numId w:val="31"/>
              </w:numPr>
              <w:spacing w:line="276" w:lineRule="auto"/>
              <w:jc w:val="both"/>
              <w:rPr>
                <w:rFonts w:ascii="Arial" w:hAnsi="Arial" w:cs="Arial"/>
                <w:sz w:val="20"/>
                <w:szCs w:val="20"/>
              </w:rPr>
            </w:pPr>
            <w:r w:rsidRPr="00FA465F">
              <w:rPr>
                <w:rFonts w:ascii="Arial" w:hAnsi="Arial" w:cs="Arial"/>
                <w:sz w:val="20"/>
                <w:szCs w:val="20"/>
              </w:rPr>
              <w:t>Możliwość łączenia obiektów jednoczęściowych w wieloczęściowe.</w:t>
            </w:r>
          </w:p>
          <w:p w:rsidR="00FA465F" w:rsidRPr="00FA465F" w:rsidRDefault="00FA465F" w:rsidP="003D614A">
            <w:pPr>
              <w:pStyle w:val="Standard"/>
              <w:numPr>
                <w:ilvl w:val="0"/>
                <w:numId w:val="31"/>
              </w:numPr>
              <w:spacing w:line="276" w:lineRule="auto"/>
              <w:jc w:val="both"/>
              <w:rPr>
                <w:rFonts w:ascii="Arial" w:hAnsi="Arial" w:cs="Arial"/>
                <w:sz w:val="20"/>
                <w:szCs w:val="20"/>
              </w:rPr>
            </w:pPr>
            <w:r w:rsidRPr="00FA465F">
              <w:rPr>
                <w:rFonts w:ascii="Arial" w:hAnsi="Arial" w:cs="Arial"/>
                <w:sz w:val="20"/>
                <w:szCs w:val="20"/>
              </w:rPr>
              <w:t>Możliwość tworzenia warstwy zawierającej geometrię pierwszej warstwy i atrybuty obu przecinających się warstw.</w:t>
            </w:r>
          </w:p>
          <w:p w:rsidR="00FA465F" w:rsidRPr="00FA465F" w:rsidRDefault="00FA465F" w:rsidP="003D614A">
            <w:pPr>
              <w:pStyle w:val="Standard"/>
              <w:numPr>
                <w:ilvl w:val="0"/>
                <w:numId w:val="31"/>
              </w:numPr>
              <w:spacing w:line="276" w:lineRule="auto"/>
              <w:jc w:val="both"/>
              <w:rPr>
                <w:rFonts w:ascii="Arial" w:hAnsi="Arial" w:cs="Arial"/>
                <w:sz w:val="20"/>
                <w:szCs w:val="20"/>
              </w:rPr>
            </w:pPr>
            <w:r w:rsidRPr="00FA465F">
              <w:rPr>
                <w:rFonts w:ascii="Arial" w:hAnsi="Arial" w:cs="Arial"/>
                <w:sz w:val="20"/>
                <w:szCs w:val="20"/>
              </w:rPr>
              <w:t>Możliwość dzielenia warstwy wektorowej na oddzielne warstwy na podstawie danej unikalnej wartości.</w:t>
            </w:r>
          </w:p>
          <w:p w:rsidR="00FA465F" w:rsidRPr="00FA465F" w:rsidRDefault="00FA465F" w:rsidP="003D614A">
            <w:pPr>
              <w:pStyle w:val="Standard"/>
              <w:numPr>
                <w:ilvl w:val="0"/>
                <w:numId w:val="31"/>
              </w:numPr>
              <w:spacing w:line="276" w:lineRule="auto"/>
              <w:jc w:val="both"/>
              <w:rPr>
                <w:rFonts w:ascii="Arial" w:hAnsi="Arial" w:cs="Arial"/>
                <w:sz w:val="20"/>
                <w:szCs w:val="20"/>
              </w:rPr>
            </w:pPr>
            <w:r w:rsidRPr="00FA465F">
              <w:rPr>
                <w:rFonts w:ascii="Arial" w:hAnsi="Arial" w:cs="Arial"/>
                <w:sz w:val="20"/>
                <w:szCs w:val="20"/>
              </w:rPr>
              <w:t>Możliwość łączenia wielu warstw wektorowych w jedną.</w:t>
            </w:r>
          </w:p>
          <w:p w:rsidR="00FA465F" w:rsidRPr="00FA465F" w:rsidRDefault="00FA465F" w:rsidP="003D614A">
            <w:pPr>
              <w:pStyle w:val="Standard"/>
              <w:numPr>
                <w:ilvl w:val="0"/>
                <w:numId w:val="31"/>
              </w:numPr>
              <w:spacing w:line="276" w:lineRule="auto"/>
              <w:jc w:val="both"/>
              <w:rPr>
                <w:rFonts w:ascii="Arial" w:hAnsi="Arial" w:cs="Arial"/>
                <w:sz w:val="20"/>
                <w:szCs w:val="20"/>
              </w:rPr>
            </w:pPr>
            <w:r w:rsidRPr="00FA465F">
              <w:rPr>
                <w:rFonts w:ascii="Arial" w:hAnsi="Arial" w:cs="Arial"/>
                <w:sz w:val="20"/>
                <w:szCs w:val="20"/>
              </w:rPr>
              <w:t>Możliwość zliczania punktów zawierających się w danych poligonie i zapisywanie tej liczby do warstwy poligonowej jako nowy atrybut.</w:t>
            </w:r>
          </w:p>
          <w:p w:rsidR="00FA465F" w:rsidRPr="00FA465F" w:rsidRDefault="00FA465F" w:rsidP="003D614A">
            <w:pPr>
              <w:pStyle w:val="Standard"/>
              <w:numPr>
                <w:ilvl w:val="0"/>
                <w:numId w:val="31"/>
              </w:numPr>
              <w:spacing w:line="276" w:lineRule="auto"/>
              <w:jc w:val="both"/>
              <w:rPr>
                <w:rFonts w:ascii="Arial" w:hAnsi="Arial" w:cs="Arial"/>
                <w:sz w:val="20"/>
                <w:szCs w:val="20"/>
              </w:rPr>
            </w:pPr>
            <w:r w:rsidRPr="00FA465F">
              <w:rPr>
                <w:rFonts w:ascii="Arial" w:hAnsi="Arial" w:cs="Arial"/>
                <w:sz w:val="20"/>
                <w:szCs w:val="20"/>
              </w:rPr>
              <w:t>Możliwość zliczania sumy wartości danego atrybutu w danej warstwie punktowej przecinającej się z warstwą poligonową i zapisywanie tej liczby do warstwy poligonowej jako nowy atrybut.</w:t>
            </w:r>
          </w:p>
          <w:p w:rsidR="00FA465F" w:rsidRPr="00FA465F" w:rsidRDefault="00FA465F" w:rsidP="003D614A">
            <w:pPr>
              <w:pStyle w:val="Standard"/>
              <w:numPr>
                <w:ilvl w:val="1"/>
                <w:numId w:val="31"/>
              </w:numPr>
              <w:spacing w:line="276" w:lineRule="auto"/>
              <w:jc w:val="both"/>
              <w:rPr>
                <w:rFonts w:ascii="Arial" w:hAnsi="Arial" w:cs="Arial"/>
                <w:sz w:val="20"/>
                <w:szCs w:val="20"/>
              </w:rPr>
            </w:pPr>
            <w:r w:rsidRPr="00FA465F">
              <w:rPr>
                <w:rFonts w:ascii="Arial" w:hAnsi="Arial" w:cs="Arial"/>
                <w:sz w:val="20"/>
                <w:szCs w:val="20"/>
              </w:rPr>
              <w:t>Możliwość tworzenia dodatkowego pola w tabeli atrybutów zawierającego:</w:t>
            </w:r>
          </w:p>
          <w:p w:rsidR="00FA465F" w:rsidRPr="00FA465F" w:rsidRDefault="00FA465F" w:rsidP="003D614A">
            <w:pPr>
              <w:pStyle w:val="Standard"/>
              <w:numPr>
                <w:ilvl w:val="2"/>
                <w:numId w:val="31"/>
              </w:numPr>
              <w:spacing w:line="276" w:lineRule="auto"/>
              <w:jc w:val="both"/>
              <w:rPr>
                <w:rFonts w:ascii="Arial" w:hAnsi="Arial" w:cs="Arial"/>
                <w:sz w:val="20"/>
                <w:szCs w:val="20"/>
              </w:rPr>
            </w:pPr>
            <w:r w:rsidRPr="00FA465F">
              <w:rPr>
                <w:rFonts w:ascii="Arial" w:hAnsi="Arial" w:cs="Arial"/>
                <w:sz w:val="20"/>
                <w:szCs w:val="20"/>
              </w:rPr>
              <w:lastRenderedPageBreak/>
              <w:t>powierzchnię obiektu na warstwie poligonowej,</w:t>
            </w:r>
          </w:p>
          <w:p w:rsidR="00FA465F" w:rsidRPr="00FA465F" w:rsidRDefault="00FA465F" w:rsidP="003D614A">
            <w:pPr>
              <w:pStyle w:val="Standard"/>
              <w:numPr>
                <w:ilvl w:val="2"/>
                <w:numId w:val="31"/>
              </w:numPr>
              <w:spacing w:line="276" w:lineRule="auto"/>
              <w:jc w:val="both"/>
              <w:rPr>
                <w:rFonts w:ascii="Arial" w:hAnsi="Arial" w:cs="Arial"/>
                <w:sz w:val="20"/>
                <w:szCs w:val="20"/>
              </w:rPr>
            </w:pPr>
            <w:r w:rsidRPr="00FA465F">
              <w:rPr>
                <w:rFonts w:ascii="Arial" w:hAnsi="Arial" w:cs="Arial"/>
                <w:sz w:val="20"/>
                <w:szCs w:val="20"/>
              </w:rPr>
              <w:t>połączone w zadanej kolejności wartości wybranych pól.</w:t>
            </w:r>
          </w:p>
          <w:p w:rsidR="00FA465F" w:rsidRPr="00FA465F" w:rsidRDefault="00FA465F" w:rsidP="003D614A">
            <w:pPr>
              <w:pStyle w:val="Standard"/>
              <w:numPr>
                <w:ilvl w:val="1"/>
                <w:numId w:val="31"/>
              </w:numPr>
              <w:spacing w:line="276" w:lineRule="auto"/>
              <w:jc w:val="both"/>
              <w:rPr>
                <w:rFonts w:ascii="Arial" w:hAnsi="Arial" w:cs="Arial"/>
                <w:sz w:val="20"/>
                <w:szCs w:val="20"/>
              </w:rPr>
            </w:pPr>
            <w:r w:rsidRPr="00FA465F">
              <w:rPr>
                <w:rFonts w:ascii="Arial" w:hAnsi="Arial" w:cs="Arial"/>
                <w:sz w:val="20"/>
                <w:szCs w:val="20"/>
              </w:rPr>
              <w:t>Możliwość wyświetlania statystyk dla danej warstwy lub wybranych obiektów w danej warstwie, takich jak: suma, średnia, mediana, minimum, maksimum.</w:t>
            </w:r>
          </w:p>
          <w:p w:rsidR="00FA465F" w:rsidRPr="00FA465F" w:rsidRDefault="00FA465F" w:rsidP="003D614A">
            <w:pPr>
              <w:pStyle w:val="Standard"/>
              <w:numPr>
                <w:ilvl w:val="1"/>
                <w:numId w:val="31"/>
              </w:numPr>
              <w:spacing w:line="276" w:lineRule="auto"/>
              <w:jc w:val="both"/>
              <w:rPr>
                <w:rFonts w:ascii="Arial" w:hAnsi="Arial" w:cs="Arial"/>
                <w:sz w:val="20"/>
                <w:szCs w:val="20"/>
              </w:rPr>
            </w:pPr>
            <w:r w:rsidRPr="00FA465F">
              <w:rPr>
                <w:rFonts w:ascii="Arial" w:hAnsi="Arial" w:cs="Arial"/>
                <w:sz w:val="20"/>
                <w:szCs w:val="20"/>
              </w:rPr>
              <w:t>Możliwość korzystania z zapytań przestrzennych typu: przecina się, jest rozłączne, nachodzi na, styka się, jest tożsame, zawiera. Wynik analizy musi mieć możliwość zapisania do pliku i / lub być źródłem do kolejnej analizy.</w:t>
            </w:r>
          </w:p>
          <w:p w:rsidR="00FA465F" w:rsidRPr="00FA465F" w:rsidRDefault="00FA465F" w:rsidP="003D614A">
            <w:pPr>
              <w:pStyle w:val="Standard"/>
              <w:numPr>
                <w:ilvl w:val="1"/>
                <w:numId w:val="31"/>
              </w:numPr>
              <w:spacing w:line="276" w:lineRule="auto"/>
              <w:jc w:val="both"/>
              <w:rPr>
                <w:rFonts w:ascii="Arial" w:hAnsi="Arial" w:cs="Arial"/>
                <w:sz w:val="20"/>
                <w:szCs w:val="20"/>
              </w:rPr>
            </w:pPr>
            <w:r w:rsidRPr="00FA465F">
              <w:rPr>
                <w:rFonts w:ascii="Arial" w:hAnsi="Arial" w:cs="Arial"/>
                <w:sz w:val="20"/>
                <w:szCs w:val="20"/>
              </w:rPr>
              <w:t>Aplikacja musi posiadać kalkulator pól pozwalający na jednoczesne wpisanie wartości we wszystkie komórki danej kolumny; musi pozwalać między innymi na:</w:t>
            </w:r>
          </w:p>
          <w:p w:rsidR="00FA465F" w:rsidRPr="00FA465F" w:rsidRDefault="00FA465F" w:rsidP="003D614A">
            <w:pPr>
              <w:pStyle w:val="Standard"/>
              <w:numPr>
                <w:ilvl w:val="2"/>
                <w:numId w:val="31"/>
              </w:numPr>
              <w:spacing w:line="276" w:lineRule="auto"/>
              <w:jc w:val="both"/>
              <w:rPr>
                <w:rFonts w:ascii="Arial" w:hAnsi="Arial" w:cs="Arial"/>
                <w:sz w:val="20"/>
                <w:szCs w:val="20"/>
              </w:rPr>
            </w:pPr>
            <w:r w:rsidRPr="00FA465F">
              <w:rPr>
                <w:rFonts w:ascii="Arial" w:hAnsi="Arial" w:cs="Arial"/>
                <w:sz w:val="20"/>
                <w:szCs w:val="20"/>
              </w:rPr>
              <w:t>agregowanie danych,</w:t>
            </w:r>
          </w:p>
          <w:p w:rsidR="00FA465F" w:rsidRPr="00FA465F" w:rsidRDefault="00FA465F" w:rsidP="003D614A">
            <w:pPr>
              <w:pStyle w:val="Standard"/>
              <w:numPr>
                <w:ilvl w:val="2"/>
                <w:numId w:val="31"/>
              </w:numPr>
              <w:spacing w:line="276" w:lineRule="auto"/>
              <w:jc w:val="both"/>
              <w:rPr>
                <w:rFonts w:ascii="Arial" w:hAnsi="Arial" w:cs="Arial"/>
                <w:sz w:val="20"/>
                <w:szCs w:val="20"/>
              </w:rPr>
            </w:pPr>
            <w:r w:rsidRPr="00FA465F">
              <w:rPr>
                <w:rFonts w:ascii="Arial" w:hAnsi="Arial" w:cs="Arial"/>
                <w:sz w:val="20"/>
                <w:szCs w:val="20"/>
              </w:rPr>
              <w:t>operowanie na danych typu data i czas,</w:t>
            </w:r>
          </w:p>
          <w:p w:rsidR="00FA465F" w:rsidRPr="00FA465F" w:rsidRDefault="00FA465F" w:rsidP="003D614A">
            <w:pPr>
              <w:pStyle w:val="Standard"/>
              <w:numPr>
                <w:ilvl w:val="2"/>
                <w:numId w:val="31"/>
              </w:numPr>
              <w:spacing w:line="276" w:lineRule="auto"/>
              <w:jc w:val="both"/>
              <w:rPr>
                <w:rFonts w:ascii="Arial" w:hAnsi="Arial" w:cs="Arial"/>
                <w:sz w:val="20"/>
                <w:szCs w:val="20"/>
              </w:rPr>
            </w:pPr>
            <w:r w:rsidRPr="00FA465F">
              <w:rPr>
                <w:rFonts w:ascii="Arial" w:hAnsi="Arial" w:cs="Arial"/>
                <w:sz w:val="20"/>
                <w:szCs w:val="20"/>
              </w:rPr>
              <w:t>operowanie na geometrii obiektów, np. długości, powierzchni,</w:t>
            </w:r>
          </w:p>
          <w:p w:rsidR="00FA465F" w:rsidRPr="00FA465F" w:rsidRDefault="00FA465F" w:rsidP="003D614A">
            <w:pPr>
              <w:pStyle w:val="Standard"/>
              <w:numPr>
                <w:ilvl w:val="2"/>
                <w:numId w:val="31"/>
              </w:numPr>
              <w:spacing w:line="276" w:lineRule="auto"/>
              <w:jc w:val="both"/>
              <w:rPr>
                <w:rFonts w:ascii="Arial" w:hAnsi="Arial" w:cs="Arial"/>
                <w:sz w:val="20"/>
                <w:szCs w:val="20"/>
              </w:rPr>
            </w:pPr>
            <w:r w:rsidRPr="00FA465F">
              <w:rPr>
                <w:rFonts w:ascii="Arial" w:hAnsi="Arial" w:cs="Arial"/>
                <w:sz w:val="20"/>
                <w:szCs w:val="20"/>
              </w:rPr>
              <w:t>manipulowanie kolorami,</w:t>
            </w:r>
          </w:p>
          <w:p w:rsidR="00FA465F" w:rsidRPr="00FA465F" w:rsidRDefault="00FA465F" w:rsidP="003D614A">
            <w:pPr>
              <w:pStyle w:val="Standard"/>
              <w:numPr>
                <w:ilvl w:val="2"/>
                <w:numId w:val="31"/>
              </w:numPr>
              <w:spacing w:line="276" w:lineRule="auto"/>
              <w:jc w:val="both"/>
              <w:rPr>
                <w:rFonts w:ascii="Arial" w:hAnsi="Arial" w:cs="Arial"/>
                <w:sz w:val="20"/>
                <w:szCs w:val="20"/>
              </w:rPr>
            </w:pPr>
            <w:r w:rsidRPr="00FA465F">
              <w:rPr>
                <w:rFonts w:ascii="Arial" w:hAnsi="Arial" w:cs="Arial"/>
                <w:sz w:val="20"/>
                <w:szCs w:val="20"/>
              </w:rPr>
              <w:t>konwertowanie danych pomiędzy różnymi typami, np. tekst na liczbę, liczbę na tekst,</w:t>
            </w:r>
          </w:p>
          <w:p w:rsidR="00FA465F" w:rsidRPr="00FA465F" w:rsidRDefault="00FA465F" w:rsidP="003D614A">
            <w:pPr>
              <w:pStyle w:val="Standard"/>
              <w:numPr>
                <w:ilvl w:val="2"/>
                <w:numId w:val="31"/>
              </w:numPr>
              <w:spacing w:line="276" w:lineRule="auto"/>
              <w:jc w:val="both"/>
              <w:rPr>
                <w:rFonts w:ascii="Arial" w:hAnsi="Arial" w:cs="Arial"/>
                <w:sz w:val="20"/>
                <w:szCs w:val="20"/>
              </w:rPr>
            </w:pPr>
            <w:r w:rsidRPr="00FA465F">
              <w:rPr>
                <w:rFonts w:ascii="Arial" w:hAnsi="Arial" w:cs="Arial"/>
                <w:sz w:val="20"/>
                <w:szCs w:val="20"/>
              </w:rPr>
              <w:t>wykorzystanie funkcji matematycznych np.: sin, cos itd.,</w:t>
            </w:r>
          </w:p>
          <w:p w:rsidR="00FA465F" w:rsidRPr="00FA465F" w:rsidRDefault="00FA465F" w:rsidP="003D614A">
            <w:pPr>
              <w:pStyle w:val="Standard"/>
              <w:numPr>
                <w:ilvl w:val="2"/>
                <w:numId w:val="31"/>
              </w:numPr>
              <w:spacing w:line="276" w:lineRule="auto"/>
              <w:jc w:val="both"/>
              <w:rPr>
                <w:rFonts w:ascii="Arial" w:hAnsi="Arial" w:cs="Arial"/>
                <w:sz w:val="20"/>
                <w:szCs w:val="20"/>
              </w:rPr>
            </w:pPr>
            <w:r w:rsidRPr="00FA465F">
              <w:rPr>
                <w:rFonts w:ascii="Arial" w:hAnsi="Arial" w:cs="Arial"/>
                <w:sz w:val="20"/>
                <w:szCs w:val="20"/>
              </w:rPr>
              <w:t>wykorzystanie operatorów np. +, -, * itd.,</w:t>
            </w:r>
          </w:p>
          <w:p w:rsidR="00FA465F" w:rsidRPr="00FA465F" w:rsidRDefault="00FA465F" w:rsidP="003D614A">
            <w:pPr>
              <w:pStyle w:val="Standard"/>
              <w:numPr>
                <w:ilvl w:val="2"/>
                <w:numId w:val="31"/>
              </w:numPr>
              <w:spacing w:line="276" w:lineRule="auto"/>
              <w:jc w:val="both"/>
              <w:rPr>
                <w:rFonts w:ascii="Arial" w:hAnsi="Arial" w:cs="Arial"/>
                <w:sz w:val="20"/>
                <w:szCs w:val="20"/>
              </w:rPr>
            </w:pPr>
            <w:r w:rsidRPr="00FA465F">
              <w:rPr>
                <w:rFonts w:ascii="Arial" w:hAnsi="Arial" w:cs="Arial"/>
                <w:sz w:val="20"/>
                <w:szCs w:val="20"/>
              </w:rPr>
              <w:t>wykorzystanie funkcji operujących na polu typu string,</w:t>
            </w:r>
          </w:p>
          <w:p w:rsidR="00FA465F" w:rsidRPr="00FA465F" w:rsidRDefault="00FA465F" w:rsidP="003D614A">
            <w:pPr>
              <w:pStyle w:val="Standard"/>
              <w:numPr>
                <w:ilvl w:val="2"/>
                <w:numId w:val="31"/>
              </w:numPr>
              <w:spacing w:line="276" w:lineRule="auto"/>
              <w:jc w:val="both"/>
              <w:rPr>
                <w:rFonts w:ascii="Arial" w:hAnsi="Arial" w:cs="Arial"/>
                <w:sz w:val="20"/>
                <w:szCs w:val="20"/>
              </w:rPr>
            </w:pPr>
            <w:r w:rsidRPr="00FA465F">
              <w:rPr>
                <w:rFonts w:ascii="Arial" w:hAnsi="Arial" w:cs="Arial"/>
                <w:sz w:val="20"/>
                <w:szCs w:val="20"/>
              </w:rPr>
              <w:t>wykorzystanie funkcji operujących na identyfikatorach wierszy,</w:t>
            </w:r>
          </w:p>
          <w:p w:rsidR="00FA465F" w:rsidRPr="00FA465F" w:rsidRDefault="00FA465F" w:rsidP="003D614A">
            <w:pPr>
              <w:pStyle w:val="Standard"/>
              <w:numPr>
                <w:ilvl w:val="2"/>
                <w:numId w:val="31"/>
              </w:numPr>
              <w:spacing w:line="276" w:lineRule="auto"/>
              <w:jc w:val="both"/>
              <w:rPr>
                <w:rFonts w:ascii="Arial" w:hAnsi="Arial" w:cs="Arial"/>
                <w:sz w:val="20"/>
                <w:szCs w:val="20"/>
              </w:rPr>
            </w:pPr>
            <w:r w:rsidRPr="00FA465F">
              <w:rPr>
                <w:rFonts w:ascii="Arial" w:hAnsi="Arial" w:cs="Arial"/>
                <w:sz w:val="20"/>
                <w:szCs w:val="20"/>
              </w:rPr>
              <w:t>wykorzystanie wyrażeń warunkowych,</w:t>
            </w:r>
          </w:p>
          <w:p w:rsidR="00FA465F" w:rsidRPr="00FA465F" w:rsidRDefault="00FA465F" w:rsidP="003D614A">
            <w:pPr>
              <w:pStyle w:val="Standard"/>
              <w:numPr>
                <w:ilvl w:val="2"/>
                <w:numId w:val="31"/>
              </w:numPr>
              <w:spacing w:line="276" w:lineRule="auto"/>
              <w:jc w:val="both"/>
              <w:rPr>
                <w:rFonts w:ascii="Arial" w:hAnsi="Arial" w:cs="Arial"/>
                <w:sz w:val="20"/>
                <w:szCs w:val="20"/>
              </w:rPr>
            </w:pPr>
            <w:r w:rsidRPr="00FA465F">
              <w:rPr>
                <w:rFonts w:ascii="Arial" w:hAnsi="Arial" w:cs="Arial"/>
                <w:sz w:val="20"/>
                <w:szCs w:val="20"/>
              </w:rPr>
              <w:t>wykorzystanie zmiennych.</w:t>
            </w:r>
          </w:p>
        </w:tc>
      </w:tr>
      <w:tr w:rsidR="00FA465F" w:rsidRPr="00FA465F" w:rsidTr="006B6D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2" w:type="dxa"/>
            <w:tcMar>
              <w:top w:w="55" w:type="dxa"/>
              <w:left w:w="55" w:type="dxa"/>
              <w:bottom w:w="55" w:type="dxa"/>
              <w:right w:w="55" w:type="dxa"/>
            </w:tcMar>
          </w:tcPr>
          <w:p w:rsidR="00FA465F" w:rsidRPr="00FA465F" w:rsidRDefault="00FA465F" w:rsidP="00FA465F">
            <w:pPr>
              <w:pStyle w:val="TableContents"/>
              <w:spacing w:line="276" w:lineRule="auto"/>
              <w:rPr>
                <w:rFonts w:ascii="Arial" w:hAnsi="Arial" w:cs="Arial"/>
                <w:sz w:val="20"/>
                <w:szCs w:val="20"/>
              </w:rPr>
            </w:pPr>
            <w:r w:rsidRPr="00FA465F">
              <w:rPr>
                <w:rFonts w:ascii="Arial" w:hAnsi="Arial" w:cs="Arial"/>
                <w:sz w:val="20"/>
                <w:szCs w:val="20"/>
              </w:rPr>
              <w:lastRenderedPageBreak/>
              <w:t>16.</w:t>
            </w:r>
          </w:p>
        </w:tc>
        <w:tc>
          <w:tcPr>
            <w:tcW w:w="8506" w:type="dxa"/>
            <w:tcMar>
              <w:top w:w="55" w:type="dxa"/>
              <w:left w:w="55" w:type="dxa"/>
              <w:bottom w:w="55" w:type="dxa"/>
              <w:right w:w="55" w:type="dxa"/>
            </w:tcMar>
          </w:tcPr>
          <w:p w:rsidR="00FA465F" w:rsidRPr="00FA465F" w:rsidRDefault="00FA465F" w:rsidP="00FA465F">
            <w:pPr>
              <w:pStyle w:val="Standard"/>
              <w:spacing w:line="276" w:lineRule="auto"/>
              <w:jc w:val="both"/>
              <w:rPr>
                <w:rFonts w:ascii="Arial" w:hAnsi="Arial" w:cs="Arial"/>
                <w:sz w:val="20"/>
                <w:szCs w:val="20"/>
              </w:rPr>
            </w:pPr>
            <w:r w:rsidRPr="00FA465F">
              <w:rPr>
                <w:rFonts w:ascii="Arial" w:hAnsi="Arial" w:cs="Arial"/>
                <w:sz w:val="20"/>
                <w:szCs w:val="20"/>
              </w:rPr>
              <w:t>Oprogramowanie Desktop GIS musi umożliwiać odczyt min. następujących serwisów:</w:t>
            </w:r>
          </w:p>
          <w:p w:rsidR="00FA465F" w:rsidRPr="00FA465F" w:rsidRDefault="00FA465F" w:rsidP="003D614A">
            <w:pPr>
              <w:pStyle w:val="Standard"/>
              <w:numPr>
                <w:ilvl w:val="0"/>
                <w:numId w:val="32"/>
              </w:numPr>
              <w:spacing w:line="276" w:lineRule="auto"/>
              <w:jc w:val="both"/>
              <w:rPr>
                <w:rFonts w:ascii="Arial" w:hAnsi="Arial" w:cs="Arial"/>
                <w:sz w:val="20"/>
                <w:szCs w:val="20"/>
              </w:rPr>
            </w:pPr>
            <w:r w:rsidRPr="00FA465F">
              <w:rPr>
                <w:rFonts w:ascii="Arial" w:hAnsi="Arial" w:cs="Arial"/>
                <w:sz w:val="20"/>
                <w:szCs w:val="20"/>
              </w:rPr>
              <w:t>Web Map Server (WMS),</w:t>
            </w:r>
          </w:p>
          <w:p w:rsidR="00FA465F" w:rsidRPr="00FA465F" w:rsidRDefault="00FA465F" w:rsidP="003D614A">
            <w:pPr>
              <w:pStyle w:val="Standard"/>
              <w:numPr>
                <w:ilvl w:val="0"/>
                <w:numId w:val="32"/>
              </w:numPr>
              <w:spacing w:line="276" w:lineRule="auto"/>
              <w:jc w:val="both"/>
              <w:rPr>
                <w:rFonts w:ascii="Arial" w:hAnsi="Arial" w:cs="Arial"/>
                <w:sz w:val="20"/>
                <w:szCs w:val="20"/>
                <w:lang w:val="en-US"/>
              </w:rPr>
            </w:pPr>
            <w:r w:rsidRPr="00FA465F">
              <w:rPr>
                <w:rFonts w:ascii="Arial" w:hAnsi="Arial" w:cs="Arial"/>
                <w:sz w:val="20"/>
                <w:szCs w:val="20"/>
                <w:lang w:val="en-US"/>
              </w:rPr>
              <w:t>Web Map Tile Service (</w:t>
            </w:r>
            <w:r w:rsidRPr="00FA465F">
              <w:rPr>
                <w:rStyle w:val="Uwydatnienie"/>
                <w:rFonts w:ascii="Arial" w:hAnsi="Arial" w:cs="Arial"/>
                <w:sz w:val="20"/>
                <w:szCs w:val="20"/>
                <w:lang w:val="en-US"/>
              </w:rPr>
              <w:t>WMTS</w:t>
            </w:r>
            <w:r w:rsidRPr="00FA465F">
              <w:rPr>
                <w:rFonts w:ascii="Arial" w:hAnsi="Arial" w:cs="Arial"/>
                <w:sz w:val="20"/>
                <w:szCs w:val="20"/>
                <w:lang w:val="en-US"/>
              </w:rPr>
              <w:t>),</w:t>
            </w:r>
          </w:p>
          <w:p w:rsidR="00FA465F" w:rsidRPr="00FA465F" w:rsidRDefault="00FA465F" w:rsidP="003D614A">
            <w:pPr>
              <w:pStyle w:val="Standard"/>
              <w:numPr>
                <w:ilvl w:val="0"/>
                <w:numId w:val="32"/>
              </w:numPr>
              <w:spacing w:line="276" w:lineRule="auto"/>
              <w:jc w:val="both"/>
              <w:rPr>
                <w:rFonts w:ascii="Arial" w:hAnsi="Arial" w:cs="Arial"/>
                <w:sz w:val="20"/>
                <w:szCs w:val="20"/>
              </w:rPr>
            </w:pPr>
            <w:r w:rsidRPr="00FA465F">
              <w:rPr>
                <w:rFonts w:ascii="Arial" w:hAnsi="Arial" w:cs="Arial"/>
                <w:sz w:val="20"/>
                <w:szCs w:val="20"/>
              </w:rPr>
              <w:t xml:space="preserve">Web </w:t>
            </w:r>
            <w:proofErr w:type="spellStart"/>
            <w:r w:rsidRPr="00FA465F">
              <w:rPr>
                <w:rFonts w:ascii="Arial" w:hAnsi="Arial" w:cs="Arial"/>
                <w:sz w:val="20"/>
                <w:szCs w:val="20"/>
              </w:rPr>
              <w:t>Feature</w:t>
            </w:r>
            <w:proofErr w:type="spellEnd"/>
            <w:r w:rsidRPr="00FA465F">
              <w:rPr>
                <w:rFonts w:ascii="Arial" w:hAnsi="Arial" w:cs="Arial"/>
                <w:sz w:val="20"/>
                <w:szCs w:val="20"/>
              </w:rPr>
              <w:t xml:space="preserve"> Service (WFS),</w:t>
            </w:r>
          </w:p>
          <w:p w:rsidR="00FA465F" w:rsidRPr="00FA465F" w:rsidRDefault="00FA465F" w:rsidP="003D614A">
            <w:pPr>
              <w:pStyle w:val="Standard"/>
              <w:numPr>
                <w:ilvl w:val="0"/>
                <w:numId w:val="32"/>
              </w:numPr>
              <w:spacing w:line="276" w:lineRule="auto"/>
              <w:jc w:val="both"/>
              <w:rPr>
                <w:rFonts w:ascii="Arial" w:hAnsi="Arial" w:cs="Arial"/>
                <w:sz w:val="20"/>
                <w:szCs w:val="20"/>
              </w:rPr>
            </w:pPr>
            <w:r w:rsidRPr="00FA465F">
              <w:rPr>
                <w:rFonts w:ascii="Arial" w:hAnsi="Arial" w:cs="Arial"/>
                <w:sz w:val="20"/>
                <w:szCs w:val="20"/>
              </w:rPr>
              <w:t xml:space="preserve">Web </w:t>
            </w:r>
            <w:proofErr w:type="spellStart"/>
            <w:r w:rsidRPr="00FA465F">
              <w:rPr>
                <w:rFonts w:ascii="Arial" w:hAnsi="Arial" w:cs="Arial"/>
                <w:sz w:val="20"/>
                <w:szCs w:val="20"/>
              </w:rPr>
              <w:t>Coverage</w:t>
            </w:r>
            <w:proofErr w:type="spellEnd"/>
            <w:r w:rsidRPr="00FA465F">
              <w:rPr>
                <w:rFonts w:ascii="Arial" w:hAnsi="Arial" w:cs="Arial"/>
                <w:sz w:val="20"/>
                <w:szCs w:val="20"/>
              </w:rPr>
              <w:t xml:space="preserve"> Service (WCS),</w:t>
            </w:r>
          </w:p>
          <w:p w:rsidR="00FA465F" w:rsidRPr="00FA465F" w:rsidRDefault="00FA465F" w:rsidP="003D614A">
            <w:pPr>
              <w:pStyle w:val="Akapitzlist"/>
              <w:numPr>
                <w:ilvl w:val="0"/>
                <w:numId w:val="32"/>
              </w:numPr>
              <w:suppressAutoHyphens/>
              <w:autoSpaceDN w:val="0"/>
              <w:spacing w:line="276" w:lineRule="auto"/>
              <w:contextualSpacing w:val="0"/>
              <w:jc w:val="both"/>
              <w:textAlignment w:val="baseline"/>
              <w:rPr>
                <w:rFonts w:ascii="Arial" w:hAnsi="Arial" w:cs="Arial"/>
                <w:sz w:val="20"/>
                <w:szCs w:val="20"/>
              </w:rPr>
            </w:pPr>
            <w:r w:rsidRPr="00FA465F">
              <w:rPr>
                <w:rFonts w:ascii="Arial" w:hAnsi="Arial" w:cs="Arial"/>
                <w:sz w:val="20"/>
                <w:szCs w:val="20"/>
              </w:rPr>
              <w:t>możliwość podłączania i edycji danych bezpośrednio z bazy danych,</w:t>
            </w:r>
          </w:p>
          <w:p w:rsidR="00FA465F" w:rsidRPr="00FA465F" w:rsidRDefault="00FA465F" w:rsidP="003D614A">
            <w:pPr>
              <w:pStyle w:val="Akapitzlist"/>
              <w:numPr>
                <w:ilvl w:val="0"/>
                <w:numId w:val="32"/>
              </w:numPr>
              <w:suppressAutoHyphens/>
              <w:autoSpaceDN w:val="0"/>
              <w:spacing w:line="276" w:lineRule="auto"/>
              <w:contextualSpacing w:val="0"/>
              <w:jc w:val="both"/>
              <w:textAlignment w:val="baseline"/>
              <w:rPr>
                <w:rFonts w:ascii="Arial" w:hAnsi="Arial" w:cs="Arial"/>
                <w:sz w:val="20"/>
                <w:szCs w:val="20"/>
              </w:rPr>
            </w:pPr>
            <w:r w:rsidRPr="00FA465F">
              <w:rPr>
                <w:rFonts w:ascii="Arial" w:hAnsi="Arial" w:cs="Arial"/>
                <w:sz w:val="20"/>
                <w:szCs w:val="20"/>
              </w:rPr>
              <w:t xml:space="preserve">Możliwość wyszukiwania i podłączania zewnętrznych map bazowych (OSM, Google </w:t>
            </w:r>
            <w:proofErr w:type="spellStart"/>
            <w:r w:rsidRPr="00FA465F">
              <w:rPr>
                <w:rFonts w:ascii="Arial" w:hAnsi="Arial" w:cs="Arial"/>
                <w:sz w:val="20"/>
                <w:szCs w:val="20"/>
              </w:rPr>
              <w:t>Maps</w:t>
            </w:r>
            <w:proofErr w:type="spellEnd"/>
            <w:r w:rsidRPr="00FA465F">
              <w:rPr>
                <w:rFonts w:ascii="Arial" w:hAnsi="Arial" w:cs="Arial"/>
                <w:sz w:val="20"/>
                <w:szCs w:val="20"/>
              </w:rPr>
              <w:t>).</w:t>
            </w:r>
          </w:p>
        </w:tc>
      </w:tr>
      <w:tr w:rsidR="00FA465F" w:rsidRPr="00FA465F" w:rsidTr="006B6D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2" w:type="dxa"/>
            <w:tcMar>
              <w:top w:w="55" w:type="dxa"/>
              <w:left w:w="55" w:type="dxa"/>
              <w:bottom w:w="55" w:type="dxa"/>
              <w:right w:w="55" w:type="dxa"/>
            </w:tcMar>
          </w:tcPr>
          <w:p w:rsidR="00FA465F" w:rsidRPr="00FA465F" w:rsidRDefault="00FA465F" w:rsidP="00FA465F">
            <w:pPr>
              <w:pStyle w:val="TableContents"/>
              <w:spacing w:line="276" w:lineRule="auto"/>
              <w:rPr>
                <w:rFonts w:ascii="Arial" w:hAnsi="Arial" w:cs="Arial"/>
                <w:sz w:val="20"/>
                <w:szCs w:val="20"/>
              </w:rPr>
            </w:pPr>
            <w:r w:rsidRPr="00FA465F">
              <w:rPr>
                <w:rFonts w:ascii="Arial" w:hAnsi="Arial" w:cs="Arial"/>
                <w:sz w:val="20"/>
                <w:szCs w:val="20"/>
              </w:rPr>
              <w:t>17.</w:t>
            </w:r>
          </w:p>
        </w:tc>
        <w:tc>
          <w:tcPr>
            <w:tcW w:w="8506" w:type="dxa"/>
            <w:tcMar>
              <w:top w:w="55" w:type="dxa"/>
              <w:left w:w="55" w:type="dxa"/>
              <w:bottom w:w="55" w:type="dxa"/>
              <w:right w:w="55" w:type="dxa"/>
            </w:tcMar>
          </w:tcPr>
          <w:p w:rsidR="00FA465F" w:rsidRPr="00FA465F" w:rsidRDefault="00FA465F" w:rsidP="00FA465F">
            <w:pPr>
              <w:pStyle w:val="Standard"/>
              <w:spacing w:line="276" w:lineRule="auto"/>
              <w:rPr>
                <w:rFonts w:ascii="Arial" w:hAnsi="Arial" w:cs="Arial"/>
                <w:sz w:val="20"/>
                <w:szCs w:val="20"/>
              </w:rPr>
            </w:pPr>
            <w:r w:rsidRPr="00FA465F">
              <w:rPr>
                <w:rFonts w:ascii="Arial" w:hAnsi="Arial" w:cs="Arial"/>
                <w:sz w:val="20"/>
                <w:szCs w:val="20"/>
              </w:rPr>
              <w:t>Funkcjonalność Oprogramowania Desktop GIS w zakresie obsługi danych rastrowych:</w:t>
            </w:r>
          </w:p>
          <w:p w:rsidR="00FA465F" w:rsidRPr="00FA465F" w:rsidRDefault="00FA465F" w:rsidP="003D614A">
            <w:pPr>
              <w:pStyle w:val="Standard"/>
              <w:numPr>
                <w:ilvl w:val="0"/>
                <w:numId w:val="66"/>
              </w:numPr>
              <w:spacing w:line="276" w:lineRule="auto"/>
              <w:rPr>
                <w:rFonts w:ascii="Arial" w:hAnsi="Arial" w:cs="Arial"/>
                <w:sz w:val="20"/>
                <w:szCs w:val="20"/>
              </w:rPr>
            </w:pPr>
            <w:r w:rsidRPr="00FA465F">
              <w:rPr>
                <w:rFonts w:ascii="Arial" w:hAnsi="Arial" w:cs="Arial"/>
                <w:sz w:val="20"/>
                <w:szCs w:val="20"/>
              </w:rPr>
              <w:t>Obsługa następujących formatów plików rastrowych (wymagania minimalne):</w:t>
            </w:r>
          </w:p>
          <w:p w:rsidR="00FA465F" w:rsidRPr="00FA465F" w:rsidRDefault="00FA465F" w:rsidP="003D614A">
            <w:pPr>
              <w:pStyle w:val="Standard"/>
              <w:numPr>
                <w:ilvl w:val="1"/>
                <w:numId w:val="66"/>
              </w:numPr>
              <w:spacing w:line="276" w:lineRule="auto"/>
              <w:rPr>
                <w:rFonts w:ascii="Arial" w:hAnsi="Arial" w:cs="Arial"/>
                <w:sz w:val="20"/>
                <w:szCs w:val="20"/>
              </w:rPr>
            </w:pPr>
            <w:r w:rsidRPr="00FA465F">
              <w:rPr>
                <w:rFonts w:ascii="Arial" w:hAnsi="Arial" w:cs="Arial"/>
                <w:sz w:val="20"/>
                <w:szCs w:val="20"/>
              </w:rPr>
              <w:t xml:space="preserve">ACII </w:t>
            </w:r>
            <w:proofErr w:type="spellStart"/>
            <w:r w:rsidRPr="00FA465F">
              <w:rPr>
                <w:rFonts w:ascii="Arial" w:hAnsi="Arial" w:cs="Arial"/>
                <w:sz w:val="20"/>
                <w:szCs w:val="20"/>
              </w:rPr>
              <w:t>Grid</w:t>
            </w:r>
            <w:proofErr w:type="spellEnd"/>
            <w:r w:rsidRPr="00FA465F">
              <w:rPr>
                <w:rFonts w:ascii="Arial" w:hAnsi="Arial" w:cs="Arial"/>
                <w:sz w:val="20"/>
                <w:szCs w:val="20"/>
              </w:rPr>
              <w:t xml:space="preserve"> (*.</w:t>
            </w:r>
            <w:proofErr w:type="spellStart"/>
            <w:r w:rsidRPr="00FA465F">
              <w:rPr>
                <w:rFonts w:ascii="Arial" w:hAnsi="Arial" w:cs="Arial"/>
                <w:sz w:val="20"/>
                <w:szCs w:val="20"/>
              </w:rPr>
              <w:t>asc</w:t>
            </w:r>
            <w:proofErr w:type="spellEnd"/>
            <w:r w:rsidRPr="00FA465F">
              <w:rPr>
                <w:rFonts w:ascii="Arial" w:hAnsi="Arial" w:cs="Arial"/>
                <w:sz w:val="20"/>
                <w:szCs w:val="20"/>
              </w:rPr>
              <w:t>, *.ASC),</w:t>
            </w:r>
          </w:p>
          <w:p w:rsidR="00FA465F" w:rsidRPr="00FA465F" w:rsidRDefault="00FA465F" w:rsidP="003D614A">
            <w:pPr>
              <w:pStyle w:val="Standard"/>
              <w:numPr>
                <w:ilvl w:val="1"/>
                <w:numId w:val="66"/>
              </w:numPr>
              <w:spacing w:line="276" w:lineRule="auto"/>
              <w:rPr>
                <w:rFonts w:ascii="Arial" w:hAnsi="Arial" w:cs="Arial"/>
                <w:sz w:val="20"/>
                <w:szCs w:val="20"/>
              </w:rPr>
            </w:pPr>
            <w:r w:rsidRPr="00FA465F">
              <w:rPr>
                <w:rFonts w:ascii="Arial" w:hAnsi="Arial" w:cs="Arial"/>
                <w:sz w:val="20"/>
                <w:szCs w:val="20"/>
              </w:rPr>
              <w:t xml:space="preserve">ASCII </w:t>
            </w:r>
            <w:proofErr w:type="spellStart"/>
            <w:r w:rsidRPr="00FA465F">
              <w:rPr>
                <w:rFonts w:ascii="Arial" w:hAnsi="Arial" w:cs="Arial"/>
                <w:sz w:val="20"/>
                <w:szCs w:val="20"/>
              </w:rPr>
              <w:t>Gridded</w:t>
            </w:r>
            <w:proofErr w:type="spellEnd"/>
            <w:r w:rsidRPr="00FA465F">
              <w:rPr>
                <w:rFonts w:ascii="Arial" w:hAnsi="Arial" w:cs="Arial"/>
                <w:sz w:val="20"/>
                <w:szCs w:val="20"/>
              </w:rPr>
              <w:t xml:space="preserve"> XYZ (*.</w:t>
            </w:r>
            <w:proofErr w:type="spellStart"/>
            <w:r w:rsidRPr="00FA465F">
              <w:rPr>
                <w:rFonts w:ascii="Arial" w:hAnsi="Arial" w:cs="Arial"/>
                <w:sz w:val="20"/>
                <w:szCs w:val="20"/>
              </w:rPr>
              <w:t>xyz</w:t>
            </w:r>
            <w:proofErr w:type="spellEnd"/>
            <w:r w:rsidRPr="00FA465F">
              <w:rPr>
                <w:rFonts w:ascii="Arial" w:hAnsi="Arial" w:cs="Arial"/>
                <w:sz w:val="20"/>
                <w:szCs w:val="20"/>
              </w:rPr>
              <w:t>, *XYZ),</w:t>
            </w:r>
          </w:p>
          <w:p w:rsidR="00FA465F" w:rsidRPr="00FA465F" w:rsidRDefault="00FA465F" w:rsidP="003D614A">
            <w:pPr>
              <w:pStyle w:val="Standard"/>
              <w:numPr>
                <w:ilvl w:val="1"/>
                <w:numId w:val="66"/>
              </w:numPr>
              <w:spacing w:line="276" w:lineRule="auto"/>
              <w:rPr>
                <w:rFonts w:ascii="Arial" w:hAnsi="Arial" w:cs="Arial"/>
                <w:sz w:val="20"/>
                <w:szCs w:val="20"/>
              </w:rPr>
            </w:pPr>
            <w:r w:rsidRPr="00FA465F">
              <w:rPr>
                <w:rFonts w:ascii="Arial" w:hAnsi="Arial" w:cs="Arial"/>
                <w:sz w:val="20"/>
                <w:szCs w:val="20"/>
              </w:rPr>
              <w:t>Bitmap (*.</w:t>
            </w:r>
            <w:proofErr w:type="spellStart"/>
            <w:r w:rsidRPr="00FA465F">
              <w:rPr>
                <w:rFonts w:ascii="Arial" w:hAnsi="Arial" w:cs="Arial"/>
                <w:sz w:val="20"/>
                <w:szCs w:val="20"/>
              </w:rPr>
              <w:t>bmp</w:t>
            </w:r>
            <w:proofErr w:type="spellEnd"/>
            <w:r w:rsidRPr="00FA465F">
              <w:rPr>
                <w:rFonts w:ascii="Arial" w:hAnsi="Arial" w:cs="Arial"/>
                <w:sz w:val="20"/>
                <w:szCs w:val="20"/>
              </w:rPr>
              <w:t>, *.BMP),</w:t>
            </w:r>
          </w:p>
          <w:p w:rsidR="00FA465F" w:rsidRPr="00FA465F" w:rsidRDefault="00FA465F" w:rsidP="003D614A">
            <w:pPr>
              <w:pStyle w:val="Standard"/>
              <w:numPr>
                <w:ilvl w:val="1"/>
                <w:numId w:val="66"/>
              </w:numPr>
              <w:spacing w:line="276" w:lineRule="auto"/>
              <w:rPr>
                <w:rFonts w:ascii="Arial" w:hAnsi="Arial" w:cs="Arial"/>
                <w:sz w:val="20"/>
                <w:szCs w:val="20"/>
              </w:rPr>
            </w:pPr>
            <w:proofErr w:type="spellStart"/>
            <w:r w:rsidRPr="00FA465F">
              <w:rPr>
                <w:rFonts w:ascii="Arial" w:hAnsi="Arial" w:cs="Arial"/>
                <w:sz w:val="20"/>
                <w:szCs w:val="20"/>
                <w:lang w:val="en-US"/>
              </w:rPr>
              <w:t>GeoTIFF</w:t>
            </w:r>
            <w:proofErr w:type="spellEnd"/>
            <w:r w:rsidRPr="00FA465F">
              <w:rPr>
                <w:rFonts w:ascii="Arial" w:hAnsi="Arial" w:cs="Arial"/>
                <w:sz w:val="20"/>
                <w:szCs w:val="20"/>
                <w:lang w:val="en-US"/>
              </w:rPr>
              <w:t xml:space="preserve"> (*.</w:t>
            </w:r>
            <w:proofErr w:type="spellStart"/>
            <w:r w:rsidRPr="00FA465F">
              <w:rPr>
                <w:rFonts w:ascii="Arial" w:hAnsi="Arial" w:cs="Arial"/>
                <w:sz w:val="20"/>
                <w:szCs w:val="20"/>
                <w:lang w:val="en-US"/>
              </w:rPr>
              <w:t>tif</w:t>
            </w:r>
            <w:proofErr w:type="spellEnd"/>
            <w:r w:rsidRPr="00FA465F">
              <w:rPr>
                <w:rFonts w:ascii="Arial" w:hAnsi="Arial" w:cs="Arial"/>
                <w:sz w:val="20"/>
                <w:szCs w:val="20"/>
                <w:lang w:val="en-US"/>
              </w:rPr>
              <w:t>, *.tiff, *.TIF, *.TIFF),</w:t>
            </w:r>
          </w:p>
          <w:p w:rsidR="00FA465F" w:rsidRPr="00FA465F" w:rsidRDefault="00FA465F" w:rsidP="003D614A">
            <w:pPr>
              <w:pStyle w:val="Standard"/>
              <w:numPr>
                <w:ilvl w:val="1"/>
                <w:numId w:val="66"/>
              </w:numPr>
              <w:spacing w:line="276" w:lineRule="auto"/>
              <w:rPr>
                <w:rFonts w:ascii="Arial" w:hAnsi="Arial" w:cs="Arial"/>
                <w:sz w:val="20"/>
                <w:szCs w:val="20"/>
              </w:rPr>
            </w:pPr>
            <w:r w:rsidRPr="00FA465F">
              <w:rPr>
                <w:rFonts w:ascii="Arial" w:hAnsi="Arial" w:cs="Arial"/>
                <w:sz w:val="20"/>
                <w:szCs w:val="20"/>
                <w:lang w:val="en-US"/>
              </w:rPr>
              <w:t xml:space="preserve">JPEG </w:t>
            </w:r>
            <w:proofErr w:type="spellStart"/>
            <w:r w:rsidRPr="00FA465F">
              <w:rPr>
                <w:rFonts w:ascii="Arial" w:hAnsi="Arial" w:cs="Arial"/>
                <w:sz w:val="20"/>
                <w:szCs w:val="20"/>
                <w:lang w:val="en-US"/>
              </w:rPr>
              <w:t>JFiF</w:t>
            </w:r>
            <w:proofErr w:type="spellEnd"/>
            <w:r w:rsidRPr="00FA465F">
              <w:rPr>
                <w:rFonts w:ascii="Arial" w:hAnsi="Arial" w:cs="Arial"/>
                <w:sz w:val="20"/>
                <w:szCs w:val="20"/>
                <w:lang w:val="en-US"/>
              </w:rPr>
              <w:t xml:space="preserve"> (*.jpg, *.jpeg, *.JPG, *.JPEG),</w:t>
            </w:r>
          </w:p>
          <w:p w:rsidR="00FA465F" w:rsidRPr="00FA465F" w:rsidRDefault="00FA465F" w:rsidP="003D614A">
            <w:pPr>
              <w:pStyle w:val="Standard"/>
              <w:numPr>
                <w:ilvl w:val="1"/>
                <w:numId w:val="66"/>
              </w:numPr>
              <w:spacing w:line="276" w:lineRule="auto"/>
              <w:rPr>
                <w:rFonts w:ascii="Arial" w:hAnsi="Arial" w:cs="Arial"/>
                <w:sz w:val="20"/>
                <w:szCs w:val="20"/>
              </w:rPr>
            </w:pPr>
            <w:r w:rsidRPr="00FA465F">
              <w:rPr>
                <w:rFonts w:ascii="Arial" w:hAnsi="Arial" w:cs="Arial"/>
                <w:sz w:val="20"/>
                <w:szCs w:val="20"/>
                <w:lang w:val="en-US"/>
              </w:rPr>
              <w:t>Portable Network Graphic (*.</w:t>
            </w:r>
            <w:proofErr w:type="spellStart"/>
            <w:r w:rsidRPr="00FA465F">
              <w:rPr>
                <w:rFonts w:ascii="Arial" w:hAnsi="Arial" w:cs="Arial"/>
                <w:sz w:val="20"/>
                <w:szCs w:val="20"/>
                <w:lang w:val="en-US"/>
              </w:rPr>
              <w:t>png</w:t>
            </w:r>
            <w:proofErr w:type="spellEnd"/>
            <w:r w:rsidRPr="00FA465F">
              <w:rPr>
                <w:rFonts w:ascii="Arial" w:hAnsi="Arial" w:cs="Arial"/>
                <w:sz w:val="20"/>
                <w:szCs w:val="20"/>
                <w:lang w:val="en-US"/>
              </w:rPr>
              <w:t>, *.PNG),</w:t>
            </w:r>
          </w:p>
          <w:p w:rsidR="00FA465F" w:rsidRPr="00FA465F" w:rsidRDefault="00FA465F" w:rsidP="003D614A">
            <w:pPr>
              <w:pStyle w:val="Standard"/>
              <w:numPr>
                <w:ilvl w:val="1"/>
                <w:numId w:val="66"/>
              </w:numPr>
              <w:spacing w:line="276" w:lineRule="auto"/>
              <w:rPr>
                <w:rFonts w:ascii="Arial" w:hAnsi="Arial" w:cs="Arial"/>
                <w:sz w:val="20"/>
                <w:szCs w:val="20"/>
              </w:rPr>
            </w:pPr>
            <w:r w:rsidRPr="00FA465F">
              <w:rPr>
                <w:rFonts w:ascii="Arial" w:hAnsi="Arial" w:cs="Arial"/>
                <w:sz w:val="20"/>
                <w:szCs w:val="20"/>
                <w:lang w:val="en-US"/>
              </w:rPr>
              <w:t>Virtual Raster (*.</w:t>
            </w:r>
            <w:proofErr w:type="spellStart"/>
            <w:r w:rsidRPr="00FA465F">
              <w:rPr>
                <w:rFonts w:ascii="Arial" w:hAnsi="Arial" w:cs="Arial"/>
                <w:sz w:val="20"/>
                <w:szCs w:val="20"/>
                <w:lang w:val="en-US"/>
              </w:rPr>
              <w:t>vrt</w:t>
            </w:r>
            <w:proofErr w:type="spellEnd"/>
            <w:r w:rsidRPr="00FA465F">
              <w:rPr>
                <w:rFonts w:ascii="Arial" w:hAnsi="Arial" w:cs="Arial"/>
                <w:sz w:val="20"/>
                <w:szCs w:val="20"/>
                <w:lang w:val="en-US"/>
              </w:rPr>
              <w:t>, *.</w:t>
            </w:r>
            <w:proofErr w:type="spellStart"/>
            <w:r w:rsidRPr="00FA465F">
              <w:rPr>
                <w:rFonts w:ascii="Arial" w:hAnsi="Arial" w:cs="Arial"/>
                <w:sz w:val="20"/>
                <w:szCs w:val="20"/>
                <w:lang w:val="en-US"/>
              </w:rPr>
              <w:t>ovr</w:t>
            </w:r>
            <w:proofErr w:type="spellEnd"/>
            <w:r w:rsidRPr="00FA465F">
              <w:rPr>
                <w:rFonts w:ascii="Arial" w:hAnsi="Arial" w:cs="Arial"/>
                <w:sz w:val="20"/>
                <w:szCs w:val="20"/>
                <w:lang w:val="en-US"/>
              </w:rPr>
              <w:t>, *VRT, *.OVR);</w:t>
            </w:r>
          </w:p>
          <w:p w:rsidR="00FA465F" w:rsidRPr="00FA465F" w:rsidRDefault="00FA465F" w:rsidP="003D614A">
            <w:pPr>
              <w:pStyle w:val="Standard"/>
              <w:numPr>
                <w:ilvl w:val="0"/>
                <w:numId w:val="66"/>
              </w:numPr>
              <w:spacing w:line="276" w:lineRule="auto"/>
              <w:rPr>
                <w:rFonts w:ascii="Arial" w:hAnsi="Arial" w:cs="Arial"/>
                <w:sz w:val="20"/>
                <w:szCs w:val="20"/>
              </w:rPr>
            </w:pPr>
            <w:r w:rsidRPr="00FA465F">
              <w:rPr>
                <w:rFonts w:ascii="Arial" w:hAnsi="Arial" w:cs="Arial"/>
                <w:sz w:val="20"/>
                <w:szCs w:val="20"/>
              </w:rPr>
              <w:t>wyświetlanie danych rastrowych:</w:t>
            </w:r>
          </w:p>
          <w:p w:rsidR="00FA465F" w:rsidRPr="00FA465F" w:rsidRDefault="00FA465F" w:rsidP="003D614A">
            <w:pPr>
              <w:pStyle w:val="Standard"/>
              <w:numPr>
                <w:ilvl w:val="1"/>
                <w:numId w:val="66"/>
              </w:numPr>
              <w:spacing w:line="276" w:lineRule="auto"/>
              <w:rPr>
                <w:rFonts w:ascii="Arial" w:hAnsi="Arial" w:cs="Arial"/>
                <w:sz w:val="20"/>
                <w:szCs w:val="20"/>
              </w:rPr>
            </w:pPr>
            <w:r w:rsidRPr="00FA465F">
              <w:rPr>
                <w:rFonts w:ascii="Arial" w:hAnsi="Arial" w:cs="Arial"/>
                <w:sz w:val="20"/>
                <w:szCs w:val="20"/>
              </w:rPr>
              <w:t>Obsługa stylów (minimum SLD, QML),</w:t>
            </w:r>
          </w:p>
          <w:p w:rsidR="00FA465F" w:rsidRPr="00FA465F" w:rsidRDefault="00FA465F" w:rsidP="003D614A">
            <w:pPr>
              <w:pStyle w:val="Standard"/>
              <w:numPr>
                <w:ilvl w:val="1"/>
                <w:numId w:val="66"/>
              </w:numPr>
              <w:spacing w:line="276" w:lineRule="auto"/>
              <w:rPr>
                <w:rFonts w:ascii="Arial" w:hAnsi="Arial" w:cs="Arial"/>
                <w:sz w:val="20"/>
                <w:szCs w:val="20"/>
              </w:rPr>
            </w:pPr>
            <w:r w:rsidRPr="00FA465F">
              <w:rPr>
                <w:rFonts w:ascii="Arial" w:hAnsi="Arial" w:cs="Arial"/>
                <w:sz w:val="20"/>
                <w:szCs w:val="20"/>
              </w:rPr>
              <w:t>Możliwość definicji przezroczystości dla koloru tła,</w:t>
            </w:r>
          </w:p>
          <w:p w:rsidR="00FA465F" w:rsidRPr="00FA465F" w:rsidRDefault="00FA465F" w:rsidP="003D614A">
            <w:pPr>
              <w:pStyle w:val="Standard"/>
              <w:numPr>
                <w:ilvl w:val="1"/>
                <w:numId w:val="66"/>
              </w:numPr>
              <w:spacing w:line="276" w:lineRule="auto"/>
              <w:rPr>
                <w:rFonts w:ascii="Arial" w:hAnsi="Arial" w:cs="Arial"/>
                <w:sz w:val="20"/>
                <w:szCs w:val="20"/>
              </w:rPr>
            </w:pPr>
            <w:r w:rsidRPr="00FA465F">
              <w:rPr>
                <w:rFonts w:ascii="Arial" w:hAnsi="Arial" w:cs="Arial"/>
                <w:sz w:val="20"/>
                <w:szCs w:val="20"/>
              </w:rPr>
              <w:t>Możliwość zmiany wyświetlania kolorów (zmiana: jasności, nasycenia, kontrastu, skali szarości, barwy),</w:t>
            </w:r>
          </w:p>
          <w:p w:rsidR="00FA465F" w:rsidRPr="00FA465F" w:rsidRDefault="00FA465F" w:rsidP="003D614A">
            <w:pPr>
              <w:pStyle w:val="Standard"/>
              <w:numPr>
                <w:ilvl w:val="1"/>
                <w:numId w:val="66"/>
              </w:numPr>
              <w:spacing w:line="276" w:lineRule="auto"/>
              <w:rPr>
                <w:rFonts w:ascii="Arial" w:hAnsi="Arial" w:cs="Arial"/>
                <w:sz w:val="20"/>
                <w:szCs w:val="20"/>
              </w:rPr>
            </w:pPr>
            <w:r w:rsidRPr="00FA465F">
              <w:rPr>
                <w:rFonts w:ascii="Arial" w:hAnsi="Arial" w:cs="Arial"/>
                <w:sz w:val="20"/>
                <w:szCs w:val="20"/>
              </w:rPr>
              <w:t xml:space="preserve">Możliwość definicji </w:t>
            </w:r>
            <w:proofErr w:type="spellStart"/>
            <w:r w:rsidRPr="00FA465F">
              <w:rPr>
                <w:rFonts w:ascii="Arial" w:hAnsi="Arial" w:cs="Arial"/>
                <w:sz w:val="20"/>
                <w:szCs w:val="20"/>
              </w:rPr>
              <w:t>skal</w:t>
            </w:r>
            <w:proofErr w:type="spellEnd"/>
            <w:r w:rsidRPr="00FA465F">
              <w:rPr>
                <w:rFonts w:ascii="Arial" w:hAnsi="Arial" w:cs="Arial"/>
                <w:sz w:val="20"/>
                <w:szCs w:val="20"/>
              </w:rPr>
              <w:t xml:space="preserve"> wyświetlania poszczególnych warstw</w:t>
            </w:r>
          </w:p>
          <w:p w:rsidR="00FA465F" w:rsidRPr="00FA465F" w:rsidRDefault="00FA465F" w:rsidP="003D614A">
            <w:pPr>
              <w:pStyle w:val="Standard"/>
              <w:numPr>
                <w:ilvl w:val="0"/>
                <w:numId w:val="66"/>
              </w:numPr>
              <w:spacing w:line="276" w:lineRule="auto"/>
              <w:rPr>
                <w:rFonts w:ascii="Arial" w:hAnsi="Arial" w:cs="Arial"/>
                <w:sz w:val="20"/>
                <w:szCs w:val="20"/>
              </w:rPr>
            </w:pPr>
            <w:proofErr w:type="spellStart"/>
            <w:r w:rsidRPr="00FA465F">
              <w:rPr>
                <w:rFonts w:ascii="Arial" w:hAnsi="Arial" w:cs="Arial"/>
                <w:sz w:val="20"/>
                <w:szCs w:val="20"/>
              </w:rPr>
              <w:t>geoprzetwarzanie</w:t>
            </w:r>
            <w:proofErr w:type="spellEnd"/>
            <w:r w:rsidRPr="00FA465F">
              <w:rPr>
                <w:rFonts w:ascii="Arial" w:hAnsi="Arial" w:cs="Arial"/>
                <w:sz w:val="20"/>
                <w:szCs w:val="20"/>
              </w:rPr>
              <w:t xml:space="preserve"> rastrów:</w:t>
            </w:r>
          </w:p>
          <w:p w:rsidR="00FA465F" w:rsidRPr="00FA465F" w:rsidRDefault="00FA465F" w:rsidP="003D614A">
            <w:pPr>
              <w:pStyle w:val="Standard"/>
              <w:numPr>
                <w:ilvl w:val="1"/>
                <w:numId w:val="66"/>
              </w:numPr>
              <w:spacing w:line="276" w:lineRule="auto"/>
              <w:rPr>
                <w:rFonts w:ascii="Arial" w:hAnsi="Arial" w:cs="Arial"/>
                <w:sz w:val="20"/>
                <w:szCs w:val="20"/>
              </w:rPr>
            </w:pPr>
            <w:r w:rsidRPr="00FA465F">
              <w:rPr>
                <w:rStyle w:val="st"/>
                <w:rFonts w:ascii="Arial" w:hAnsi="Arial" w:cs="Arial"/>
                <w:sz w:val="20"/>
                <w:szCs w:val="20"/>
              </w:rPr>
              <w:t>Możliwość transformacji bitmapy polegająca na zmianie liczby jej pikseli (</w:t>
            </w:r>
            <w:proofErr w:type="spellStart"/>
            <w:r w:rsidRPr="00FA465F">
              <w:rPr>
                <w:rFonts w:ascii="Arial" w:hAnsi="Arial" w:cs="Arial"/>
                <w:sz w:val="20"/>
                <w:szCs w:val="20"/>
              </w:rPr>
              <w:t>resampling</w:t>
            </w:r>
            <w:proofErr w:type="spellEnd"/>
            <w:r w:rsidRPr="00FA465F">
              <w:rPr>
                <w:rFonts w:ascii="Arial" w:hAnsi="Arial" w:cs="Arial"/>
                <w:sz w:val="20"/>
                <w:szCs w:val="20"/>
              </w:rPr>
              <w:t>),</w:t>
            </w:r>
          </w:p>
          <w:p w:rsidR="00FA465F" w:rsidRPr="00FA465F" w:rsidRDefault="00FA465F" w:rsidP="003D614A">
            <w:pPr>
              <w:pStyle w:val="Standard"/>
              <w:numPr>
                <w:ilvl w:val="1"/>
                <w:numId w:val="66"/>
              </w:numPr>
              <w:spacing w:line="276" w:lineRule="auto"/>
              <w:rPr>
                <w:rFonts w:ascii="Arial" w:hAnsi="Arial" w:cs="Arial"/>
                <w:sz w:val="20"/>
                <w:szCs w:val="20"/>
              </w:rPr>
            </w:pPr>
            <w:r w:rsidRPr="00FA465F">
              <w:rPr>
                <w:rFonts w:ascii="Arial" w:hAnsi="Arial" w:cs="Arial"/>
                <w:sz w:val="20"/>
                <w:szCs w:val="20"/>
              </w:rPr>
              <w:t>Możliwość budowy piramid,</w:t>
            </w:r>
          </w:p>
          <w:p w:rsidR="00FA465F" w:rsidRPr="00FA465F" w:rsidRDefault="00FA465F" w:rsidP="003D614A">
            <w:pPr>
              <w:pStyle w:val="Standard"/>
              <w:numPr>
                <w:ilvl w:val="1"/>
                <w:numId w:val="66"/>
              </w:numPr>
              <w:spacing w:line="276" w:lineRule="auto"/>
              <w:rPr>
                <w:rFonts w:ascii="Arial" w:hAnsi="Arial" w:cs="Arial"/>
                <w:sz w:val="20"/>
                <w:szCs w:val="20"/>
              </w:rPr>
            </w:pPr>
            <w:r w:rsidRPr="00FA465F">
              <w:rPr>
                <w:rFonts w:ascii="Arial" w:hAnsi="Arial" w:cs="Arial"/>
                <w:sz w:val="20"/>
                <w:szCs w:val="20"/>
              </w:rPr>
              <w:t>Histogram,</w:t>
            </w:r>
          </w:p>
          <w:p w:rsidR="00FA465F" w:rsidRPr="00FA465F" w:rsidRDefault="00FA465F" w:rsidP="003D614A">
            <w:pPr>
              <w:pStyle w:val="Standard"/>
              <w:numPr>
                <w:ilvl w:val="1"/>
                <w:numId w:val="66"/>
              </w:numPr>
              <w:spacing w:line="276" w:lineRule="auto"/>
              <w:rPr>
                <w:rFonts w:ascii="Arial" w:hAnsi="Arial" w:cs="Arial"/>
                <w:sz w:val="20"/>
                <w:szCs w:val="20"/>
              </w:rPr>
            </w:pPr>
            <w:r w:rsidRPr="00FA465F">
              <w:rPr>
                <w:rFonts w:ascii="Arial" w:hAnsi="Arial" w:cs="Arial"/>
                <w:sz w:val="20"/>
                <w:szCs w:val="20"/>
              </w:rPr>
              <w:lastRenderedPageBreak/>
              <w:t xml:space="preserve">Możliwość wpasowania rastra z uwzględnieniem typu przekształcenia, metody </w:t>
            </w:r>
            <w:proofErr w:type="spellStart"/>
            <w:r w:rsidRPr="00FA465F">
              <w:rPr>
                <w:rFonts w:ascii="Arial" w:hAnsi="Arial" w:cs="Arial"/>
                <w:sz w:val="20"/>
                <w:szCs w:val="20"/>
              </w:rPr>
              <w:t>resamplingu</w:t>
            </w:r>
            <w:proofErr w:type="spellEnd"/>
            <w:r w:rsidRPr="00FA465F">
              <w:rPr>
                <w:rFonts w:ascii="Arial" w:hAnsi="Arial" w:cs="Arial"/>
                <w:sz w:val="20"/>
                <w:szCs w:val="20"/>
              </w:rPr>
              <w:t>, docelowego układu współrzędnych, kompresji, docelowej rozdzielczości, zapisania i wczytywania punktów kontrolnych,</w:t>
            </w:r>
          </w:p>
          <w:p w:rsidR="00FA465F" w:rsidRPr="00FA465F" w:rsidRDefault="00FA465F" w:rsidP="003D614A">
            <w:pPr>
              <w:pStyle w:val="Standard"/>
              <w:numPr>
                <w:ilvl w:val="1"/>
                <w:numId w:val="66"/>
              </w:numPr>
              <w:spacing w:line="276" w:lineRule="auto"/>
              <w:rPr>
                <w:rFonts w:ascii="Arial" w:hAnsi="Arial" w:cs="Arial"/>
                <w:sz w:val="20"/>
                <w:szCs w:val="20"/>
              </w:rPr>
            </w:pPr>
            <w:r w:rsidRPr="00FA465F">
              <w:rPr>
                <w:rFonts w:ascii="Arial" w:hAnsi="Arial" w:cs="Arial"/>
                <w:sz w:val="20"/>
                <w:szCs w:val="20"/>
              </w:rPr>
              <w:t>Możliwość interpolacji rastra,</w:t>
            </w:r>
          </w:p>
          <w:p w:rsidR="00FA465F" w:rsidRPr="00FA465F" w:rsidRDefault="00FA465F" w:rsidP="003D614A">
            <w:pPr>
              <w:pStyle w:val="Standard"/>
              <w:numPr>
                <w:ilvl w:val="1"/>
                <w:numId w:val="66"/>
              </w:numPr>
              <w:spacing w:line="276" w:lineRule="auto"/>
              <w:rPr>
                <w:rFonts w:ascii="Arial" w:hAnsi="Arial" w:cs="Arial"/>
                <w:sz w:val="20"/>
                <w:szCs w:val="20"/>
              </w:rPr>
            </w:pPr>
            <w:r w:rsidRPr="00FA465F">
              <w:rPr>
                <w:rFonts w:ascii="Arial" w:hAnsi="Arial" w:cs="Arial"/>
                <w:sz w:val="20"/>
                <w:szCs w:val="20"/>
              </w:rPr>
              <w:t>Możliwość zmiany, przypisania, odczytania odwzorowania,</w:t>
            </w:r>
          </w:p>
          <w:p w:rsidR="00FA465F" w:rsidRPr="00FA465F" w:rsidRDefault="00FA465F" w:rsidP="003D614A">
            <w:pPr>
              <w:pStyle w:val="Standard"/>
              <w:numPr>
                <w:ilvl w:val="1"/>
                <w:numId w:val="66"/>
              </w:numPr>
              <w:spacing w:line="276" w:lineRule="auto"/>
              <w:rPr>
                <w:rFonts w:ascii="Arial" w:hAnsi="Arial" w:cs="Arial"/>
                <w:sz w:val="20"/>
                <w:szCs w:val="20"/>
              </w:rPr>
            </w:pPr>
            <w:r w:rsidRPr="00FA465F">
              <w:rPr>
                <w:rFonts w:ascii="Arial" w:hAnsi="Arial" w:cs="Arial"/>
                <w:sz w:val="20"/>
                <w:szCs w:val="20"/>
              </w:rPr>
              <w:t>Możliwość wykonywania analiz terenu co najmniej w zakresie: nachylenia, ekspozycji, cieniowania, reliefu, indeksu szorstkości,</w:t>
            </w:r>
          </w:p>
          <w:p w:rsidR="00FA465F" w:rsidRPr="00FA465F" w:rsidRDefault="00FA465F" w:rsidP="003D614A">
            <w:pPr>
              <w:pStyle w:val="Standard"/>
              <w:numPr>
                <w:ilvl w:val="1"/>
                <w:numId w:val="66"/>
              </w:numPr>
              <w:spacing w:line="276" w:lineRule="auto"/>
              <w:rPr>
                <w:rFonts w:ascii="Arial" w:hAnsi="Arial" w:cs="Arial"/>
                <w:sz w:val="20"/>
                <w:szCs w:val="20"/>
              </w:rPr>
            </w:pPr>
            <w:r w:rsidRPr="00FA465F">
              <w:rPr>
                <w:rFonts w:ascii="Arial" w:hAnsi="Arial" w:cs="Arial"/>
                <w:sz w:val="20"/>
                <w:szCs w:val="20"/>
              </w:rPr>
              <w:t>Możliwość wykonywania statystyk strefowych,</w:t>
            </w:r>
          </w:p>
          <w:p w:rsidR="00FA465F" w:rsidRPr="00FA465F" w:rsidRDefault="00FA465F" w:rsidP="003D614A">
            <w:pPr>
              <w:pStyle w:val="Standard"/>
              <w:numPr>
                <w:ilvl w:val="1"/>
                <w:numId w:val="66"/>
              </w:numPr>
              <w:spacing w:line="276" w:lineRule="auto"/>
              <w:rPr>
                <w:rFonts w:ascii="Arial" w:hAnsi="Arial" w:cs="Arial"/>
                <w:sz w:val="20"/>
                <w:szCs w:val="20"/>
              </w:rPr>
            </w:pPr>
            <w:r w:rsidRPr="00FA465F">
              <w:rPr>
                <w:rFonts w:ascii="Arial" w:hAnsi="Arial" w:cs="Arial"/>
                <w:sz w:val="20"/>
                <w:szCs w:val="20"/>
              </w:rPr>
              <w:t>Możliwość kadrowania rastrów,</w:t>
            </w:r>
          </w:p>
          <w:p w:rsidR="00FA465F" w:rsidRPr="00FA465F" w:rsidRDefault="00FA465F" w:rsidP="003D614A">
            <w:pPr>
              <w:pStyle w:val="Standard"/>
              <w:numPr>
                <w:ilvl w:val="1"/>
                <w:numId w:val="66"/>
              </w:numPr>
              <w:spacing w:line="276" w:lineRule="auto"/>
              <w:rPr>
                <w:rFonts w:ascii="Arial" w:hAnsi="Arial" w:cs="Arial"/>
                <w:sz w:val="20"/>
                <w:szCs w:val="20"/>
              </w:rPr>
            </w:pPr>
            <w:r w:rsidRPr="00FA465F">
              <w:rPr>
                <w:rFonts w:ascii="Arial" w:hAnsi="Arial" w:cs="Arial"/>
                <w:sz w:val="20"/>
                <w:szCs w:val="20"/>
              </w:rPr>
              <w:t>Możliwość wygenerowania warstwic,</w:t>
            </w:r>
          </w:p>
          <w:p w:rsidR="00FA465F" w:rsidRPr="00FA465F" w:rsidRDefault="00FA465F" w:rsidP="003D614A">
            <w:pPr>
              <w:pStyle w:val="Standard"/>
              <w:numPr>
                <w:ilvl w:val="1"/>
                <w:numId w:val="66"/>
              </w:numPr>
              <w:spacing w:line="276" w:lineRule="auto"/>
              <w:rPr>
                <w:rFonts w:ascii="Arial" w:hAnsi="Arial" w:cs="Arial"/>
                <w:sz w:val="20"/>
                <w:szCs w:val="20"/>
              </w:rPr>
            </w:pPr>
            <w:r w:rsidRPr="00FA465F">
              <w:rPr>
                <w:rFonts w:ascii="Arial" w:hAnsi="Arial" w:cs="Arial"/>
                <w:sz w:val="20"/>
                <w:szCs w:val="20"/>
              </w:rPr>
              <w:t>Możliwość tworzenie wirtualnych rastrów,</w:t>
            </w:r>
          </w:p>
          <w:p w:rsidR="00FA465F" w:rsidRPr="00FA465F" w:rsidRDefault="00FA465F" w:rsidP="003D614A">
            <w:pPr>
              <w:pStyle w:val="Standard"/>
              <w:numPr>
                <w:ilvl w:val="1"/>
                <w:numId w:val="66"/>
              </w:numPr>
              <w:spacing w:line="276" w:lineRule="auto"/>
              <w:rPr>
                <w:rFonts w:ascii="Arial" w:hAnsi="Arial" w:cs="Arial"/>
                <w:sz w:val="20"/>
                <w:szCs w:val="20"/>
              </w:rPr>
            </w:pPr>
            <w:r w:rsidRPr="00FA465F">
              <w:rPr>
                <w:rFonts w:ascii="Arial" w:hAnsi="Arial" w:cs="Arial"/>
                <w:sz w:val="20"/>
                <w:szCs w:val="20"/>
              </w:rPr>
              <w:t>Możliwość złączenie rastrów,</w:t>
            </w:r>
          </w:p>
          <w:p w:rsidR="00FA465F" w:rsidRPr="00FA465F" w:rsidRDefault="00FA465F" w:rsidP="003D614A">
            <w:pPr>
              <w:pStyle w:val="Standard"/>
              <w:numPr>
                <w:ilvl w:val="1"/>
                <w:numId w:val="66"/>
              </w:numPr>
              <w:spacing w:line="276" w:lineRule="auto"/>
              <w:rPr>
                <w:rFonts w:ascii="Arial" w:hAnsi="Arial" w:cs="Arial"/>
                <w:sz w:val="20"/>
                <w:szCs w:val="20"/>
              </w:rPr>
            </w:pPr>
            <w:r w:rsidRPr="00FA465F">
              <w:rPr>
                <w:rFonts w:ascii="Arial" w:hAnsi="Arial" w:cs="Arial"/>
                <w:sz w:val="20"/>
                <w:szCs w:val="20"/>
              </w:rPr>
              <w:t>Możliwość wykonywania kalkulacji na rastrach,</w:t>
            </w:r>
          </w:p>
          <w:p w:rsidR="00FA465F" w:rsidRPr="00FA465F" w:rsidRDefault="00FA465F" w:rsidP="003D614A">
            <w:pPr>
              <w:pStyle w:val="Standard"/>
              <w:numPr>
                <w:ilvl w:val="1"/>
                <w:numId w:val="66"/>
              </w:numPr>
              <w:spacing w:line="276" w:lineRule="auto"/>
              <w:rPr>
                <w:rFonts w:ascii="Arial" w:hAnsi="Arial" w:cs="Arial"/>
                <w:sz w:val="20"/>
                <w:szCs w:val="20"/>
              </w:rPr>
            </w:pPr>
            <w:r w:rsidRPr="00FA465F">
              <w:rPr>
                <w:rFonts w:ascii="Arial" w:hAnsi="Arial" w:cs="Arial"/>
                <w:sz w:val="20"/>
                <w:szCs w:val="20"/>
              </w:rPr>
              <w:t>Możliwość wykonania analiz widoczności.</w:t>
            </w:r>
          </w:p>
          <w:p w:rsidR="00FA465F" w:rsidRPr="00FA465F" w:rsidRDefault="00FA465F" w:rsidP="003D614A">
            <w:pPr>
              <w:pStyle w:val="Standard"/>
              <w:numPr>
                <w:ilvl w:val="1"/>
                <w:numId w:val="66"/>
              </w:numPr>
              <w:spacing w:line="276" w:lineRule="auto"/>
              <w:rPr>
                <w:rFonts w:ascii="Arial" w:hAnsi="Arial" w:cs="Arial"/>
                <w:sz w:val="20"/>
                <w:szCs w:val="20"/>
              </w:rPr>
            </w:pPr>
            <w:r w:rsidRPr="00FA465F">
              <w:rPr>
                <w:rFonts w:ascii="Arial" w:hAnsi="Arial" w:cs="Arial"/>
                <w:sz w:val="20"/>
                <w:szCs w:val="20"/>
              </w:rPr>
              <w:t>konwersja rastrów:</w:t>
            </w:r>
          </w:p>
          <w:p w:rsidR="00FA465F" w:rsidRPr="00FA465F" w:rsidRDefault="00FA465F" w:rsidP="003D614A">
            <w:pPr>
              <w:pStyle w:val="Standard"/>
              <w:numPr>
                <w:ilvl w:val="2"/>
                <w:numId w:val="66"/>
              </w:numPr>
              <w:spacing w:line="276" w:lineRule="auto"/>
              <w:rPr>
                <w:rFonts w:ascii="Arial" w:hAnsi="Arial" w:cs="Arial"/>
                <w:sz w:val="20"/>
                <w:szCs w:val="20"/>
              </w:rPr>
            </w:pPr>
            <w:r w:rsidRPr="00FA465F">
              <w:rPr>
                <w:rFonts w:ascii="Arial" w:hAnsi="Arial" w:cs="Arial"/>
                <w:sz w:val="20"/>
                <w:szCs w:val="20"/>
              </w:rPr>
              <w:t>rastra na wektor,</w:t>
            </w:r>
          </w:p>
          <w:p w:rsidR="00FA465F" w:rsidRPr="00FA465F" w:rsidRDefault="00FA465F" w:rsidP="003D614A">
            <w:pPr>
              <w:pStyle w:val="Standard"/>
              <w:numPr>
                <w:ilvl w:val="2"/>
                <w:numId w:val="66"/>
              </w:numPr>
              <w:spacing w:line="276" w:lineRule="auto"/>
              <w:rPr>
                <w:rFonts w:ascii="Arial" w:hAnsi="Arial" w:cs="Arial"/>
                <w:sz w:val="20"/>
                <w:szCs w:val="20"/>
              </w:rPr>
            </w:pPr>
            <w:r w:rsidRPr="00FA465F">
              <w:rPr>
                <w:rFonts w:ascii="Arial" w:hAnsi="Arial" w:cs="Arial"/>
                <w:sz w:val="20"/>
                <w:szCs w:val="20"/>
              </w:rPr>
              <w:t xml:space="preserve">wektora </w:t>
            </w:r>
            <w:proofErr w:type="spellStart"/>
            <w:r w:rsidRPr="00FA465F">
              <w:rPr>
                <w:rFonts w:ascii="Arial" w:hAnsi="Arial" w:cs="Arial"/>
                <w:sz w:val="20"/>
                <w:szCs w:val="20"/>
              </w:rPr>
              <w:t>naaster</w:t>
            </w:r>
            <w:proofErr w:type="spellEnd"/>
            <w:r w:rsidRPr="00FA465F">
              <w:rPr>
                <w:rFonts w:ascii="Arial" w:hAnsi="Arial" w:cs="Arial"/>
                <w:sz w:val="20"/>
                <w:szCs w:val="20"/>
              </w:rPr>
              <w:t>.</w:t>
            </w:r>
          </w:p>
          <w:p w:rsidR="00FA465F" w:rsidRPr="00FA465F" w:rsidRDefault="00FA465F" w:rsidP="003D614A">
            <w:pPr>
              <w:pStyle w:val="Standard"/>
              <w:numPr>
                <w:ilvl w:val="1"/>
                <w:numId w:val="66"/>
              </w:numPr>
              <w:spacing w:line="276" w:lineRule="auto"/>
              <w:rPr>
                <w:rFonts w:ascii="Arial" w:hAnsi="Arial" w:cs="Arial"/>
                <w:sz w:val="20"/>
                <w:szCs w:val="20"/>
              </w:rPr>
            </w:pPr>
            <w:r w:rsidRPr="00FA465F">
              <w:rPr>
                <w:rFonts w:ascii="Arial" w:hAnsi="Arial" w:cs="Arial"/>
                <w:sz w:val="20"/>
                <w:szCs w:val="20"/>
              </w:rPr>
              <w:t>Możliwość uzyskiwania informacji o rastrze.</w:t>
            </w:r>
          </w:p>
        </w:tc>
      </w:tr>
      <w:tr w:rsidR="00FA465F" w:rsidRPr="00FA465F" w:rsidTr="006B6D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2" w:type="dxa"/>
            <w:tcMar>
              <w:top w:w="55" w:type="dxa"/>
              <w:left w:w="55" w:type="dxa"/>
              <w:bottom w:w="55" w:type="dxa"/>
              <w:right w:w="55" w:type="dxa"/>
            </w:tcMar>
          </w:tcPr>
          <w:p w:rsidR="00FA465F" w:rsidRPr="00FA465F" w:rsidRDefault="00FA465F" w:rsidP="00FA465F">
            <w:pPr>
              <w:pStyle w:val="TableContents"/>
              <w:spacing w:line="276" w:lineRule="auto"/>
              <w:rPr>
                <w:rFonts w:ascii="Arial" w:hAnsi="Arial" w:cs="Arial"/>
                <w:sz w:val="20"/>
                <w:szCs w:val="20"/>
              </w:rPr>
            </w:pPr>
            <w:r w:rsidRPr="00FA465F">
              <w:rPr>
                <w:rFonts w:ascii="Arial" w:hAnsi="Arial" w:cs="Arial"/>
                <w:sz w:val="20"/>
                <w:szCs w:val="20"/>
              </w:rPr>
              <w:lastRenderedPageBreak/>
              <w:t>18.</w:t>
            </w:r>
          </w:p>
        </w:tc>
        <w:tc>
          <w:tcPr>
            <w:tcW w:w="8506" w:type="dxa"/>
            <w:tcMar>
              <w:top w:w="55" w:type="dxa"/>
              <w:left w:w="55" w:type="dxa"/>
              <w:bottom w:w="55" w:type="dxa"/>
              <w:right w:w="55" w:type="dxa"/>
            </w:tcMar>
          </w:tcPr>
          <w:p w:rsidR="00FA465F" w:rsidRPr="00FA465F" w:rsidRDefault="00FA465F" w:rsidP="00FA465F">
            <w:pPr>
              <w:pStyle w:val="Standard"/>
              <w:spacing w:line="276" w:lineRule="auto"/>
              <w:ind w:right="172"/>
              <w:jc w:val="both"/>
              <w:rPr>
                <w:rFonts w:ascii="Arial" w:hAnsi="Arial" w:cs="Arial"/>
                <w:sz w:val="20"/>
                <w:szCs w:val="20"/>
              </w:rPr>
            </w:pPr>
            <w:r w:rsidRPr="00FA465F">
              <w:rPr>
                <w:rFonts w:ascii="Arial" w:hAnsi="Arial" w:cs="Arial"/>
                <w:sz w:val="20"/>
                <w:szCs w:val="20"/>
              </w:rPr>
              <w:t>Funkcjonalność Oprogramowania Desktop GIS w zakresie tworzenia wydruków kompozycji mapowych:</w:t>
            </w:r>
          </w:p>
          <w:p w:rsidR="00FA465F" w:rsidRPr="00FA465F" w:rsidRDefault="00FA465F" w:rsidP="003D614A">
            <w:pPr>
              <w:pStyle w:val="Standard"/>
              <w:numPr>
                <w:ilvl w:val="0"/>
                <w:numId w:val="33"/>
              </w:numPr>
              <w:spacing w:line="276" w:lineRule="auto"/>
              <w:jc w:val="both"/>
              <w:rPr>
                <w:rFonts w:ascii="Arial" w:hAnsi="Arial" w:cs="Arial"/>
                <w:sz w:val="20"/>
                <w:szCs w:val="20"/>
              </w:rPr>
            </w:pPr>
            <w:r w:rsidRPr="00FA465F">
              <w:rPr>
                <w:rFonts w:ascii="Arial" w:hAnsi="Arial" w:cs="Arial"/>
                <w:sz w:val="20"/>
                <w:szCs w:val="20"/>
              </w:rPr>
              <w:t>elementy rozkładu wydruku mapy:</w:t>
            </w:r>
          </w:p>
          <w:p w:rsidR="00FA465F" w:rsidRPr="00FA465F" w:rsidRDefault="00FA465F" w:rsidP="003D614A">
            <w:pPr>
              <w:pStyle w:val="Standard"/>
              <w:numPr>
                <w:ilvl w:val="1"/>
                <w:numId w:val="33"/>
              </w:numPr>
              <w:spacing w:line="276" w:lineRule="auto"/>
              <w:ind w:right="172"/>
              <w:jc w:val="both"/>
              <w:rPr>
                <w:rFonts w:ascii="Arial" w:hAnsi="Arial" w:cs="Arial"/>
                <w:sz w:val="20"/>
                <w:szCs w:val="20"/>
              </w:rPr>
            </w:pPr>
            <w:r w:rsidRPr="00FA465F">
              <w:rPr>
                <w:rFonts w:ascii="Arial" w:hAnsi="Arial" w:cs="Arial"/>
                <w:sz w:val="20"/>
                <w:szCs w:val="20"/>
              </w:rPr>
              <w:t>mapa, tytuł, dowolny tekst, ramka, dowolne obiekty graficzne, legenda, strzałka północy, skala liniowa, mianowana i liczbowa, dodanie siatki współrzędnych do mapy, dodanie tabeli atrybutów i przesortowanie po wybranym atrybucie, dodanie i edycja poligonu, linii, dodanie i edycja kształtu (prostokąt, elipsa, trójkąt),</w:t>
            </w:r>
          </w:p>
          <w:p w:rsidR="00FA465F" w:rsidRPr="00FA465F" w:rsidRDefault="00FA465F" w:rsidP="003D614A">
            <w:pPr>
              <w:pStyle w:val="Standard"/>
              <w:numPr>
                <w:ilvl w:val="0"/>
                <w:numId w:val="33"/>
              </w:numPr>
              <w:spacing w:line="276" w:lineRule="auto"/>
              <w:jc w:val="both"/>
              <w:rPr>
                <w:rFonts w:ascii="Arial" w:hAnsi="Arial" w:cs="Arial"/>
                <w:sz w:val="20"/>
                <w:szCs w:val="20"/>
              </w:rPr>
            </w:pPr>
            <w:r w:rsidRPr="00FA465F">
              <w:rPr>
                <w:rFonts w:ascii="Arial" w:hAnsi="Arial" w:cs="Arial"/>
                <w:sz w:val="20"/>
                <w:szCs w:val="20"/>
              </w:rPr>
              <w:t>formaty eksportu/wydruku:</w:t>
            </w:r>
          </w:p>
          <w:p w:rsidR="00FA465F" w:rsidRPr="00FA465F" w:rsidRDefault="00FA465F" w:rsidP="003D614A">
            <w:pPr>
              <w:pStyle w:val="Standard"/>
              <w:numPr>
                <w:ilvl w:val="1"/>
                <w:numId w:val="33"/>
              </w:numPr>
              <w:spacing w:line="276" w:lineRule="auto"/>
              <w:jc w:val="both"/>
              <w:rPr>
                <w:rFonts w:ascii="Arial" w:hAnsi="Arial" w:cs="Arial"/>
                <w:sz w:val="20"/>
                <w:szCs w:val="20"/>
                <w:lang w:val="en-US"/>
              </w:rPr>
            </w:pPr>
            <w:r w:rsidRPr="00FA465F">
              <w:rPr>
                <w:rFonts w:ascii="Arial" w:hAnsi="Arial" w:cs="Arial"/>
                <w:sz w:val="20"/>
                <w:szCs w:val="20"/>
                <w:lang w:val="en-US"/>
              </w:rPr>
              <w:t>Tagged Image File Format (TIFF),</w:t>
            </w:r>
          </w:p>
          <w:p w:rsidR="00FA465F" w:rsidRPr="00FA465F" w:rsidRDefault="00FA465F" w:rsidP="003D614A">
            <w:pPr>
              <w:pStyle w:val="Standard"/>
              <w:numPr>
                <w:ilvl w:val="1"/>
                <w:numId w:val="33"/>
              </w:numPr>
              <w:spacing w:line="276" w:lineRule="auto"/>
              <w:jc w:val="both"/>
              <w:rPr>
                <w:rFonts w:ascii="Arial" w:hAnsi="Arial" w:cs="Arial"/>
                <w:sz w:val="20"/>
                <w:szCs w:val="20"/>
                <w:lang w:val="en-US"/>
              </w:rPr>
            </w:pPr>
            <w:r w:rsidRPr="00FA465F">
              <w:rPr>
                <w:rFonts w:ascii="Arial" w:hAnsi="Arial" w:cs="Arial"/>
                <w:sz w:val="20"/>
                <w:szCs w:val="20"/>
                <w:lang w:val="en-US"/>
              </w:rPr>
              <w:t xml:space="preserve">Joint </w:t>
            </w:r>
            <w:proofErr w:type="spellStart"/>
            <w:r w:rsidRPr="00FA465F">
              <w:rPr>
                <w:rFonts w:ascii="Arial" w:hAnsi="Arial" w:cs="Arial"/>
                <w:sz w:val="20"/>
                <w:szCs w:val="20"/>
                <w:lang w:val="en-US"/>
              </w:rPr>
              <w:t>Photographics</w:t>
            </w:r>
            <w:proofErr w:type="spellEnd"/>
            <w:r w:rsidRPr="00FA465F">
              <w:rPr>
                <w:rFonts w:ascii="Arial" w:hAnsi="Arial" w:cs="Arial"/>
                <w:sz w:val="20"/>
                <w:szCs w:val="20"/>
                <w:lang w:val="en-US"/>
              </w:rPr>
              <w:t xml:space="preserve"> Experts Group (JPEG),</w:t>
            </w:r>
          </w:p>
          <w:p w:rsidR="00FA465F" w:rsidRPr="00FA465F" w:rsidRDefault="00FA465F" w:rsidP="003D614A">
            <w:pPr>
              <w:pStyle w:val="Standard"/>
              <w:numPr>
                <w:ilvl w:val="1"/>
                <w:numId w:val="33"/>
              </w:numPr>
              <w:spacing w:line="276" w:lineRule="auto"/>
              <w:jc w:val="both"/>
              <w:rPr>
                <w:rFonts w:ascii="Arial" w:hAnsi="Arial" w:cs="Arial"/>
                <w:sz w:val="20"/>
                <w:szCs w:val="20"/>
              </w:rPr>
            </w:pPr>
            <w:proofErr w:type="spellStart"/>
            <w:r w:rsidRPr="00FA465F">
              <w:rPr>
                <w:rFonts w:ascii="Arial" w:hAnsi="Arial" w:cs="Arial"/>
                <w:sz w:val="20"/>
                <w:szCs w:val="20"/>
              </w:rPr>
              <w:t>Portable</w:t>
            </w:r>
            <w:proofErr w:type="spellEnd"/>
            <w:r w:rsidRPr="00FA465F">
              <w:rPr>
                <w:rFonts w:ascii="Arial" w:hAnsi="Arial" w:cs="Arial"/>
                <w:sz w:val="20"/>
                <w:szCs w:val="20"/>
              </w:rPr>
              <w:t xml:space="preserve"> Network Graphics (PNG),</w:t>
            </w:r>
          </w:p>
          <w:p w:rsidR="00FA465F" w:rsidRPr="00FA465F" w:rsidRDefault="00FA465F" w:rsidP="003D614A">
            <w:pPr>
              <w:pStyle w:val="Standard"/>
              <w:numPr>
                <w:ilvl w:val="1"/>
                <w:numId w:val="33"/>
              </w:numPr>
              <w:spacing w:line="276" w:lineRule="auto"/>
              <w:jc w:val="both"/>
              <w:rPr>
                <w:rFonts w:ascii="Arial" w:hAnsi="Arial" w:cs="Arial"/>
                <w:sz w:val="20"/>
                <w:szCs w:val="20"/>
              </w:rPr>
            </w:pPr>
            <w:proofErr w:type="spellStart"/>
            <w:r w:rsidRPr="00FA465F">
              <w:rPr>
                <w:rFonts w:ascii="Arial" w:hAnsi="Arial" w:cs="Arial"/>
                <w:sz w:val="20"/>
                <w:szCs w:val="20"/>
              </w:rPr>
              <w:t>Beep</w:t>
            </w:r>
            <w:proofErr w:type="spellEnd"/>
            <w:r w:rsidRPr="00FA465F">
              <w:rPr>
                <w:rFonts w:ascii="Arial" w:hAnsi="Arial" w:cs="Arial"/>
                <w:sz w:val="20"/>
                <w:szCs w:val="20"/>
              </w:rPr>
              <w:t xml:space="preserve"> Media Player (BMP),</w:t>
            </w:r>
          </w:p>
          <w:p w:rsidR="00FA465F" w:rsidRPr="00FA465F" w:rsidRDefault="00FA465F" w:rsidP="003D614A">
            <w:pPr>
              <w:pStyle w:val="Standard"/>
              <w:numPr>
                <w:ilvl w:val="1"/>
                <w:numId w:val="33"/>
              </w:numPr>
              <w:spacing w:line="276" w:lineRule="auto"/>
              <w:jc w:val="both"/>
              <w:rPr>
                <w:rFonts w:ascii="Arial" w:hAnsi="Arial" w:cs="Arial"/>
                <w:sz w:val="20"/>
                <w:szCs w:val="20"/>
              </w:rPr>
            </w:pPr>
            <w:proofErr w:type="spellStart"/>
            <w:r w:rsidRPr="00FA465F">
              <w:rPr>
                <w:rFonts w:ascii="Arial" w:hAnsi="Arial" w:cs="Arial"/>
                <w:sz w:val="20"/>
                <w:szCs w:val="20"/>
              </w:rPr>
              <w:t>Portable</w:t>
            </w:r>
            <w:proofErr w:type="spellEnd"/>
            <w:r w:rsidRPr="00FA465F">
              <w:rPr>
                <w:rFonts w:ascii="Arial" w:hAnsi="Arial" w:cs="Arial"/>
                <w:sz w:val="20"/>
                <w:szCs w:val="20"/>
              </w:rPr>
              <w:t xml:space="preserve"> </w:t>
            </w:r>
            <w:proofErr w:type="spellStart"/>
            <w:r w:rsidRPr="00FA465F">
              <w:rPr>
                <w:rFonts w:ascii="Arial" w:hAnsi="Arial" w:cs="Arial"/>
                <w:sz w:val="20"/>
                <w:szCs w:val="20"/>
              </w:rPr>
              <w:t>Document</w:t>
            </w:r>
            <w:proofErr w:type="spellEnd"/>
            <w:r w:rsidRPr="00FA465F">
              <w:rPr>
                <w:rFonts w:ascii="Arial" w:hAnsi="Arial" w:cs="Arial"/>
                <w:sz w:val="20"/>
                <w:szCs w:val="20"/>
              </w:rPr>
              <w:t xml:space="preserve"> Format (PDF),</w:t>
            </w:r>
          </w:p>
          <w:p w:rsidR="00FA465F" w:rsidRPr="00FA465F" w:rsidRDefault="00FA465F" w:rsidP="003D614A">
            <w:pPr>
              <w:pStyle w:val="Standard"/>
              <w:numPr>
                <w:ilvl w:val="1"/>
                <w:numId w:val="33"/>
              </w:numPr>
              <w:spacing w:line="276" w:lineRule="auto"/>
              <w:jc w:val="both"/>
              <w:rPr>
                <w:rFonts w:ascii="Arial" w:hAnsi="Arial" w:cs="Arial"/>
                <w:sz w:val="20"/>
                <w:szCs w:val="20"/>
              </w:rPr>
            </w:pPr>
            <w:r w:rsidRPr="00FA465F">
              <w:rPr>
                <w:rFonts w:ascii="Arial" w:hAnsi="Arial" w:cs="Arial"/>
                <w:sz w:val="20"/>
                <w:szCs w:val="20"/>
              </w:rPr>
              <w:t xml:space="preserve">Scalable </w:t>
            </w:r>
            <w:proofErr w:type="spellStart"/>
            <w:r w:rsidRPr="00FA465F">
              <w:rPr>
                <w:rFonts w:ascii="Arial" w:hAnsi="Arial" w:cs="Arial"/>
                <w:sz w:val="20"/>
                <w:szCs w:val="20"/>
              </w:rPr>
              <w:t>Vector</w:t>
            </w:r>
            <w:proofErr w:type="spellEnd"/>
            <w:r w:rsidRPr="00FA465F">
              <w:rPr>
                <w:rFonts w:ascii="Arial" w:hAnsi="Arial" w:cs="Arial"/>
                <w:sz w:val="20"/>
                <w:szCs w:val="20"/>
              </w:rPr>
              <w:t xml:space="preserve"> Graphics (SVG).</w:t>
            </w:r>
          </w:p>
          <w:p w:rsidR="00FA465F" w:rsidRPr="00FA465F" w:rsidRDefault="00FA465F" w:rsidP="003D614A">
            <w:pPr>
              <w:pStyle w:val="Standard"/>
              <w:numPr>
                <w:ilvl w:val="0"/>
                <w:numId w:val="34"/>
              </w:numPr>
              <w:spacing w:line="276" w:lineRule="auto"/>
              <w:jc w:val="both"/>
              <w:rPr>
                <w:rFonts w:ascii="Arial" w:hAnsi="Arial" w:cs="Arial"/>
                <w:sz w:val="20"/>
                <w:szCs w:val="20"/>
              </w:rPr>
            </w:pPr>
            <w:r w:rsidRPr="00FA465F">
              <w:rPr>
                <w:rFonts w:ascii="Arial" w:hAnsi="Arial" w:cs="Arial"/>
                <w:sz w:val="20"/>
                <w:szCs w:val="20"/>
              </w:rPr>
              <w:t>ustawienie skali, rozmiaru wydruku, obrotu mapy,</w:t>
            </w:r>
          </w:p>
          <w:p w:rsidR="00FA465F" w:rsidRPr="00FA465F" w:rsidRDefault="00FA465F" w:rsidP="003D614A">
            <w:pPr>
              <w:pStyle w:val="Standard"/>
              <w:numPr>
                <w:ilvl w:val="0"/>
                <w:numId w:val="34"/>
              </w:numPr>
              <w:spacing w:line="276" w:lineRule="auto"/>
              <w:ind w:right="172"/>
              <w:jc w:val="both"/>
              <w:rPr>
                <w:rFonts w:ascii="Arial" w:hAnsi="Arial" w:cs="Arial"/>
                <w:sz w:val="20"/>
                <w:szCs w:val="20"/>
              </w:rPr>
            </w:pPr>
            <w:r w:rsidRPr="00FA465F">
              <w:rPr>
                <w:rFonts w:ascii="Arial" w:hAnsi="Arial" w:cs="Arial"/>
                <w:sz w:val="20"/>
                <w:szCs w:val="20"/>
              </w:rPr>
              <w:t>utworzenie atlasu dla obiektów z danej warstwy (umożliwia stworzenie zestawu map z jednego szablonu, bez konieczności tworzenia wielu wydruków),</w:t>
            </w:r>
          </w:p>
          <w:p w:rsidR="00FA465F" w:rsidRPr="00FA465F" w:rsidRDefault="00FA465F" w:rsidP="003D614A">
            <w:pPr>
              <w:pStyle w:val="Standard"/>
              <w:numPr>
                <w:ilvl w:val="0"/>
                <w:numId w:val="34"/>
              </w:numPr>
              <w:spacing w:line="276" w:lineRule="auto"/>
              <w:jc w:val="both"/>
              <w:rPr>
                <w:rFonts w:ascii="Arial" w:hAnsi="Arial" w:cs="Arial"/>
                <w:sz w:val="20"/>
                <w:szCs w:val="20"/>
              </w:rPr>
            </w:pPr>
            <w:r w:rsidRPr="00FA465F">
              <w:rPr>
                <w:rFonts w:ascii="Arial" w:hAnsi="Arial" w:cs="Arial"/>
                <w:sz w:val="20"/>
                <w:szCs w:val="20"/>
              </w:rPr>
              <w:t>możliwość edycji stylu wszystkich elementów legendy.</w:t>
            </w:r>
          </w:p>
        </w:tc>
      </w:tr>
      <w:tr w:rsidR="00FA465F" w:rsidRPr="00FA465F" w:rsidTr="006B6D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2" w:type="dxa"/>
            <w:shd w:val="clear" w:color="auto" w:fill="FABF8F" w:themeFill="accent6" w:themeFillTint="99"/>
            <w:tcMar>
              <w:top w:w="55" w:type="dxa"/>
              <w:left w:w="55" w:type="dxa"/>
              <w:bottom w:w="55" w:type="dxa"/>
              <w:right w:w="55" w:type="dxa"/>
            </w:tcMar>
          </w:tcPr>
          <w:p w:rsidR="00FA465F" w:rsidRPr="00FA465F" w:rsidRDefault="00FA465F" w:rsidP="00FA465F">
            <w:pPr>
              <w:pStyle w:val="TableContents"/>
              <w:spacing w:line="276" w:lineRule="auto"/>
              <w:rPr>
                <w:rFonts w:ascii="Arial" w:hAnsi="Arial" w:cs="Arial"/>
                <w:b/>
                <w:bCs/>
                <w:sz w:val="20"/>
                <w:szCs w:val="20"/>
              </w:rPr>
            </w:pPr>
            <w:r w:rsidRPr="00FA465F">
              <w:rPr>
                <w:rFonts w:ascii="Arial" w:hAnsi="Arial" w:cs="Arial"/>
                <w:b/>
                <w:bCs/>
                <w:sz w:val="20"/>
                <w:szCs w:val="20"/>
              </w:rPr>
              <w:t>ID</w:t>
            </w:r>
          </w:p>
        </w:tc>
        <w:tc>
          <w:tcPr>
            <w:tcW w:w="8506" w:type="dxa"/>
            <w:shd w:val="clear" w:color="auto" w:fill="FABF8F" w:themeFill="accent6" w:themeFillTint="99"/>
            <w:tcMar>
              <w:top w:w="55" w:type="dxa"/>
              <w:left w:w="55" w:type="dxa"/>
              <w:bottom w:w="55" w:type="dxa"/>
              <w:right w:w="55" w:type="dxa"/>
            </w:tcMar>
          </w:tcPr>
          <w:p w:rsidR="00FA465F" w:rsidRPr="00FA465F" w:rsidRDefault="00FA465F" w:rsidP="00FA465F">
            <w:pPr>
              <w:pStyle w:val="TableContents"/>
              <w:spacing w:line="276" w:lineRule="auto"/>
              <w:rPr>
                <w:rFonts w:ascii="Arial" w:hAnsi="Arial" w:cs="Arial"/>
                <w:b/>
                <w:bCs/>
                <w:sz w:val="20"/>
                <w:szCs w:val="20"/>
              </w:rPr>
            </w:pPr>
            <w:r w:rsidRPr="00FA465F">
              <w:rPr>
                <w:rFonts w:ascii="Arial" w:hAnsi="Arial" w:cs="Arial"/>
                <w:b/>
                <w:bCs/>
                <w:sz w:val="20"/>
                <w:szCs w:val="20"/>
              </w:rPr>
              <w:t>Opis wymagań - Planowanie przestrzenne</w:t>
            </w:r>
          </w:p>
        </w:tc>
      </w:tr>
      <w:tr w:rsidR="00FA465F" w:rsidRPr="00FA465F" w:rsidTr="006B6D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2" w:type="dxa"/>
            <w:shd w:val="clear" w:color="auto" w:fill="auto"/>
            <w:tcMar>
              <w:top w:w="55" w:type="dxa"/>
              <w:left w:w="55" w:type="dxa"/>
              <w:bottom w:w="55" w:type="dxa"/>
              <w:right w:w="55" w:type="dxa"/>
            </w:tcMar>
          </w:tcPr>
          <w:p w:rsidR="00FA465F" w:rsidRPr="00FA465F" w:rsidRDefault="00FA465F" w:rsidP="00FA465F">
            <w:pPr>
              <w:pStyle w:val="TableContents"/>
              <w:spacing w:line="276" w:lineRule="auto"/>
              <w:rPr>
                <w:rFonts w:ascii="Arial" w:hAnsi="Arial" w:cs="Arial"/>
                <w:bCs/>
                <w:sz w:val="20"/>
                <w:szCs w:val="20"/>
              </w:rPr>
            </w:pPr>
            <w:r w:rsidRPr="00FA465F">
              <w:rPr>
                <w:rFonts w:ascii="Arial" w:hAnsi="Arial" w:cs="Arial"/>
                <w:bCs/>
                <w:sz w:val="20"/>
                <w:szCs w:val="20"/>
              </w:rPr>
              <w:t>19.</w:t>
            </w:r>
          </w:p>
        </w:tc>
        <w:tc>
          <w:tcPr>
            <w:tcW w:w="8506" w:type="dxa"/>
            <w:shd w:val="clear" w:color="auto" w:fill="auto"/>
            <w:tcMar>
              <w:top w:w="55" w:type="dxa"/>
              <w:left w:w="55" w:type="dxa"/>
              <w:bottom w:w="55" w:type="dxa"/>
              <w:right w:w="55" w:type="dxa"/>
            </w:tcMar>
          </w:tcPr>
          <w:p w:rsidR="00FA465F" w:rsidRPr="00FA465F" w:rsidRDefault="00FA465F" w:rsidP="00FA465F">
            <w:pPr>
              <w:pStyle w:val="TableContents"/>
              <w:spacing w:line="276" w:lineRule="auto"/>
              <w:rPr>
                <w:rFonts w:ascii="Arial" w:hAnsi="Arial" w:cs="Arial"/>
                <w:b/>
                <w:bCs/>
                <w:sz w:val="20"/>
                <w:szCs w:val="20"/>
              </w:rPr>
            </w:pPr>
            <w:r w:rsidRPr="00FA465F">
              <w:rPr>
                <w:rFonts w:ascii="Arial" w:hAnsi="Arial" w:cs="Arial"/>
                <w:sz w:val="20"/>
                <w:szCs w:val="20"/>
              </w:rPr>
              <w:t>Moduł planowania przestrzennego pozwoli na uzyskanie wszelkich informacji dotyczących planowania przestrzennego (archiwalnych, obowiązujących i planowanych), wyszukanie na mapie nieruchomości, sprawdzenie dla niej zapisów planistycznych a także innych wydanych dokumentów (związanych z tematem) oraz ewentualny podgląd zapisów archiwalnych.</w:t>
            </w:r>
          </w:p>
        </w:tc>
      </w:tr>
      <w:tr w:rsidR="00FA465F" w:rsidRPr="00FA465F" w:rsidTr="006B6D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2" w:type="dxa"/>
            <w:shd w:val="clear" w:color="auto" w:fill="auto"/>
            <w:tcMar>
              <w:top w:w="55" w:type="dxa"/>
              <w:left w:w="55" w:type="dxa"/>
              <w:bottom w:w="55" w:type="dxa"/>
              <w:right w:w="55" w:type="dxa"/>
            </w:tcMar>
          </w:tcPr>
          <w:p w:rsidR="00FA465F" w:rsidRPr="00FA465F" w:rsidRDefault="00FA465F" w:rsidP="00FA465F">
            <w:pPr>
              <w:pStyle w:val="TableContents"/>
              <w:spacing w:line="276" w:lineRule="auto"/>
              <w:rPr>
                <w:rFonts w:ascii="Arial" w:hAnsi="Arial" w:cs="Arial"/>
                <w:bCs/>
                <w:sz w:val="20"/>
                <w:szCs w:val="20"/>
              </w:rPr>
            </w:pPr>
            <w:r w:rsidRPr="00FA465F">
              <w:rPr>
                <w:rFonts w:ascii="Arial" w:hAnsi="Arial" w:cs="Arial"/>
                <w:bCs/>
                <w:sz w:val="20"/>
                <w:szCs w:val="20"/>
              </w:rPr>
              <w:t>20.</w:t>
            </w:r>
          </w:p>
        </w:tc>
        <w:tc>
          <w:tcPr>
            <w:tcW w:w="8506" w:type="dxa"/>
            <w:shd w:val="clear" w:color="auto" w:fill="auto"/>
            <w:tcMar>
              <w:top w:w="55" w:type="dxa"/>
              <w:left w:w="55" w:type="dxa"/>
              <w:bottom w:w="55" w:type="dxa"/>
              <w:right w:w="55" w:type="dxa"/>
            </w:tcMar>
          </w:tcPr>
          <w:p w:rsidR="00FA465F" w:rsidRPr="00FA465F" w:rsidRDefault="00FA465F" w:rsidP="00FA465F">
            <w:pPr>
              <w:spacing w:line="276" w:lineRule="auto"/>
              <w:rPr>
                <w:rFonts w:ascii="Arial" w:hAnsi="Arial" w:cs="Arial"/>
                <w:sz w:val="20"/>
                <w:szCs w:val="20"/>
              </w:rPr>
            </w:pPr>
            <w:r w:rsidRPr="00FA465F">
              <w:rPr>
                <w:rFonts w:ascii="Arial" w:hAnsi="Arial" w:cs="Arial"/>
                <w:sz w:val="20"/>
                <w:szCs w:val="20"/>
              </w:rPr>
              <w:t>Wykonawca dostarczy możliwość prowadzenia rejestru MPZP, ułatwiającego bieżącą pracę i analizy użytkowników wewnętrznych (pracowników). Rejestr powinien prezentować  granice obowiązujących i archiwalnych dokumentów planistycznych oraz prowadzonych procedur planistycznych przy uwzględnieniu:</w:t>
            </w:r>
          </w:p>
          <w:p w:rsidR="00FA465F" w:rsidRPr="00FA465F" w:rsidRDefault="00FA465F" w:rsidP="003D614A">
            <w:pPr>
              <w:pStyle w:val="Akapitzlist"/>
              <w:numPr>
                <w:ilvl w:val="0"/>
                <w:numId w:val="61"/>
              </w:numPr>
              <w:suppressAutoHyphens/>
              <w:autoSpaceDN w:val="0"/>
              <w:spacing w:line="276" w:lineRule="auto"/>
              <w:contextualSpacing w:val="0"/>
              <w:textAlignment w:val="baseline"/>
              <w:rPr>
                <w:rFonts w:ascii="Arial" w:hAnsi="Arial" w:cs="Arial"/>
                <w:sz w:val="20"/>
                <w:szCs w:val="20"/>
              </w:rPr>
            </w:pPr>
            <w:r w:rsidRPr="00FA465F">
              <w:rPr>
                <w:rFonts w:ascii="Arial" w:hAnsi="Arial" w:cs="Arial"/>
                <w:sz w:val="20"/>
                <w:szCs w:val="20"/>
              </w:rPr>
              <w:t>możliwość wyszukiwania obiektów poprzez określenie: numeru uchwały, nazwy planu, dziennika urzędowego, daty uchwalenia planu, statusu planu,</w:t>
            </w:r>
          </w:p>
          <w:p w:rsidR="00FA465F" w:rsidRPr="00FA465F" w:rsidRDefault="00FA465F" w:rsidP="003D614A">
            <w:pPr>
              <w:pStyle w:val="Akapitzlist"/>
              <w:numPr>
                <w:ilvl w:val="0"/>
                <w:numId w:val="61"/>
              </w:numPr>
              <w:suppressAutoHyphens/>
              <w:autoSpaceDN w:val="0"/>
              <w:spacing w:line="276" w:lineRule="auto"/>
              <w:contextualSpacing w:val="0"/>
              <w:textAlignment w:val="baseline"/>
              <w:rPr>
                <w:rFonts w:ascii="Arial" w:hAnsi="Arial" w:cs="Arial"/>
                <w:sz w:val="20"/>
                <w:szCs w:val="20"/>
              </w:rPr>
            </w:pPr>
            <w:r w:rsidRPr="00FA465F">
              <w:rPr>
                <w:rFonts w:ascii="Arial" w:hAnsi="Arial" w:cs="Arial"/>
                <w:sz w:val="20"/>
                <w:szCs w:val="20"/>
              </w:rPr>
              <w:lastRenderedPageBreak/>
              <w:t>możliwość odczytu rysunku planu oryginalnego, skalibrowanego przyciętego do granic opracowania planu oraz skalibrowanego nieprzyciętego do granic planu.,</w:t>
            </w:r>
          </w:p>
          <w:p w:rsidR="00FA465F" w:rsidRPr="00FA465F" w:rsidRDefault="00FA465F" w:rsidP="003D614A">
            <w:pPr>
              <w:pStyle w:val="Akapitzlist"/>
              <w:numPr>
                <w:ilvl w:val="0"/>
                <w:numId w:val="61"/>
              </w:numPr>
              <w:suppressAutoHyphens/>
              <w:autoSpaceDN w:val="0"/>
              <w:spacing w:line="276" w:lineRule="auto"/>
              <w:contextualSpacing w:val="0"/>
              <w:textAlignment w:val="baseline"/>
              <w:rPr>
                <w:rFonts w:ascii="Arial" w:hAnsi="Arial" w:cs="Arial"/>
                <w:sz w:val="20"/>
                <w:szCs w:val="20"/>
              </w:rPr>
            </w:pPr>
            <w:r w:rsidRPr="00FA465F">
              <w:rPr>
                <w:rFonts w:ascii="Arial" w:hAnsi="Arial" w:cs="Arial"/>
                <w:sz w:val="20"/>
                <w:szCs w:val="20"/>
              </w:rPr>
              <w:t>możliwość odczytu tekstu uchwały planu,</w:t>
            </w:r>
          </w:p>
          <w:p w:rsidR="00FA465F" w:rsidRPr="00FA465F" w:rsidRDefault="00FA465F" w:rsidP="003D614A">
            <w:pPr>
              <w:pStyle w:val="Akapitzlist"/>
              <w:numPr>
                <w:ilvl w:val="0"/>
                <w:numId w:val="61"/>
              </w:numPr>
              <w:suppressAutoHyphens/>
              <w:autoSpaceDN w:val="0"/>
              <w:spacing w:line="276" w:lineRule="auto"/>
              <w:contextualSpacing w:val="0"/>
              <w:textAlignment w:val="baseline"/>
              <w:rPr>
                <w:rFonts w:ascii="Arial" w:hAnsi="Arial" w:cs="Arial"/>
                <w:sz w:val="20"/>
                <w:szCs w:val="20"/>
              </w:rPr>
            </w:pPr>
            <w:r w:rsidRPr="00FA465F">
              <w:rPr>
                <w:rFonts w:ascii="Arial" w:hAnsi="Arial" w:cs="Arial"/>
                <w:sz w:val="20"/>
                <w:szCs w:val="20"/>
              </w:rPr>
              <w:t>możliwość przybliżenia do danych wektorowych wskazanego planu,</w:t>
            </w:r>
          </w:p>
          <w:p w:rsidR="00FA465F" w:rsidRPr="00FA465F" w:rsidRDefault="00FA465F" w:rsidP="003D614A">
            <w:pPr>
              <w:pStyle w:val="Akapitzlist"/>
              <w:numPr>
                <w:ilvl w:val="0"/>
                <w:numId w:val="61"/>
              </w:numPr>
              <w:suppressAutoHyphens/>
              <w:autoSpaceDN w:val="0"/>
              <w:spacing w:line="276" w:lineRule="auto"/>
              <w:contextualSpacing w:val="0"/>
              <w:textAlignment w:val="baseline"/>
              <w:rPr>
                <w:rFonts w:ascii="Arial" w:hAnsi="Arial" w:cs="Arial"/>
                <w:sz w:val="20"/>
                <w:szCs w:val="20"/>
              </w:rPr>
            </w:pPr>
            <w:r w:rsidRPr="00FA465F">
              <w:rPr>
                <w:rFonts w:ascii="Arial" w:hAnsi="Arial" w:cs="Arial"/>
                <w:sz w:val="20"/>
                <w:szCs w:val="20"/>
              </w:rPr>
              <w:t>z poziomu jednego okna możliwość przeglądania wszystkich uchwał  i rysunków, wraz z przeglądaniem ustaleń MPZP tylko dla wybranej uchwały.</w:t>
            </w:r>
          </w:p>
        </w:tc>
      </w:tr>
      <w:tr w:rsidR="00FA465F" w:rsidRPr="00FA465F" w:rsidTr="006B6D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2" w:type="dxa"/>
            <w:shd w:val="clear" w:color="auto" w:fill="auto"/>
            <w:tcMar>
              <w:top w:w="55" w:type="dxa"/>
              <w:left w:w="55" w:type="dxa"/>
              <w:bottom w:w="55" w:type="dxa"/>
              <w:right w:w="55" w:type="dxa"/>
            </w:tcMar>
          </w:tcPr>
          <w:p w:rsidR="00FA465F" w:rsidRPr="00FA465F" w:rsidRDefault="00FA465F" w:rsidP="00FA465F">
            <w:pPr>
              <w:pStyle w:val="TableContents"/>
              <w:spacing w:line="276" w:lineRule="auto"/>
              <w:rPr>
                <w:rFonts w:ascii="Arial" w:hAnsi="Arial" w:cs="Arial"/>
                <w:bCs/>
                <w:sz w:val="20"/>
                <w:szCs w:val="20"/>
              </w:rPr>
            </w:pPr>
            <w:r w:rsidRPr="00FA465F">
              <w:rPr>
                <w:rFonts w:ascii="Arial" w:hAnsi="Arial" w:cs="Arial"/>
                <w:bCs/>
                <w:sz w:val="20"/>
                <w:szCs w:val="20"/>
              </w:rPr>
              <w:lastRenderedPageBreak/>
              <w:t>21.</w:t>
            </w:r>
          </w:p>
        </w:tc>
        <w:tc>
          <w:tcPr>
            <w:tcW w:w="8506" w:type="dxa"/>
            <w:shd w:val="clear" w:color="auto" w:fill="auto"/>
            <w:tcMar>
              <w:top w:w="55" w:type="dxa"/>
              <w:left w:w="55" w:type="dxa"/>
              <w:bottom w:w="55" w:type="dxa"/>
              <w:right w:w="55" w:type="dxa"/>
            </w:tcMar>
          </w:tcPr>
          <w:p w:rsidR="00FA465F" w:rsidRPr="00FA465F" w:rsidRDefault="00FA465F" w:rsidP="00FA465F">
            <w:pPr>
              <w:spacing w:line="276" w:lineRule="auto"/>
              <w:rPr>
                <w:rFonts w:ascii="Arial" w:hAnsi="Arial" w:cs="Arial"/>
                <w:sz w:val="20"/>
                <w:szCs w:val="20"/>
              </w:rPr>
            </w:pPr>
            <w:r w:rsidRPr="00FA465F">
              <w:rPr>
                <w:rFonts w:ascii="Arial" w:hAnsi="Arial" w:cs="Arial"/>
                <w:sz w:val="20"/>
                <w:szCs w:val="20"/>
              </w:rPr>
              <w:t>Oprogramowanie musi posiadać narzędzie umożliwiające generowanie oraz ewidencjonowanie dokumentów (wypisów, wyrysów, zaświadczeń, i innych) z obowiązujących i archiwalnych dokumentów planistycznych.</w:t>
            </w:r>
          </w:p>
        </w:tc>
      </w:tr>
      <w:tr w:rsidR="00FA465F" w:rsidRPr="00FA465F" w:rsidTr="006B6D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2" w:type="dxa"/>
            <w:shd w:val="clear" w:color="auto" w:fill="auto"/>
            <w:tcMar>
              <w:top w:w="55" w:type="dxa"/>
              <w:left w:w="55" w:type="dxa"/>
              <w:bottom w:w="55" w:type="dxa"/>
              <w:right w:w="55" w:type="dxa"/>
            </w:tcMar>
          </w:tcPr>
          <w:p w:rsidR="00FA465F" w:rsidRPr="00FA465F" w:rsidRDefault="00FA465F" w:rsidP="00FA465F">
            <w:pPr>
              <w:pStyle w:val="TableContents"/>
              <w:spacing w:line="276" w:lineRule="auto"/>
              <w:rPr>
                <w:rFonts w:ascii="Arial" w:hAnsi="Arial" w:cs="Arial"/>
                <w:bCs/>
                <w:sz w:val="20"/>
                <w:szCs w:val="20"/>
              </w:rPr>
            </w:pPr>
            <w:r w:rsidRPr="00FA465F">
              <w:rPr>
                <w:rFonts w:ascii="Arial" w:hAnsi="Arial" w:cs="Arial"/>
                <w:bCs/>
                <w:sz w:val="20"/>
                <w:szCs w:val="20"/>
              </w:rPr>
              <w:t>22.</w:t>
            </w:r>
          </w:p>
        </w:tc>
        <w:tc>
          <w:tcPr>
            <w:tcW w:w="8506" w:type="dxa"/>
            <w:shd w:val="clear" w:color="auto" w:fill="auto"/>
            <w:tcMar>
              <w:top w:w="55" w:type="dxa"/>
              <w:left w:w="55" w:type="dxa"/>
              <w:bottom w:w="55" w:type="dxa"/>
              <w:right w:w="55" w:type="dxa"/>
            </w:tcMar>
          </w:tcPr>
          <w:p w:rsidR="00FA465F" w:rsidRPr="00FA465F" w:rsidRDefault="00FA465F" w:rsidP="00FA465F">
            <w:pPr>
              <w:spacing w:line="276" w:lineRule="auto"/>
              <w:jc w:val="both"/>
              <w:rPr>
                <w:rFonts w:ascii="Arial" w:hAnsi="Arial" w:cs="Arial"/>
                <w:sz w:val="20"/>
                <w:szCs w:val="20"/>
              </w:rPr>
            </w:pPr>
            <w:r w:rsidRPr="00FA465F">
              <w:rPr>
                <w:rFonts w:ascii="Arial" w:hAnsi="Arial" w:cs="Arial"/>
                <w:sz w:val="20"/>
                <w:szCs w:val="20"/>
              </w:rPr>
              <w:t>Oprogramowanie musi umożliwiać wygenerowanie wyrysu z obowiązujących i archiwalnych dokumentów planistycznych  miejscowych planów i studium uwarunkowań i kierunków zagospodarowania przestrzennego przy uwzględnieniu:</w:t>
            </w:r>
          </w:p>
          <w:p w:rsidR="00FA465F" w:rsidRPr="00FA465F" w:rsidRDefault="00FA465F" w:rsidP="003D614A">
            <w:pPr>
              <w:pStyle w:val="Akapitzlist"/>
              <w:numPr>
                <w:ilvl w:val="0"/>
                <w:numId w:val="62"/>
              </w:numPr>
              <w:autoSpaceDN w:val="0"/>
              <w:spacing w:after="160" w:line="276" w:lineRule="auto"/>
              <w:contextualSpacing w:val="0"/>
              <w:jc w:val="both"/>
              <w:rPr>
                <w:rFonts w:ascii="Arial" w:hAnsi="Arial" w:cs="Arial"/>
                <w:sz w:val="20"/>
                <w:szCs w:val="20"/>
              </w:rPr>
            </w:pPr>
            <w:proofErr w:type="spellStart"/>
            <w:r w:rsidRPr="00FA465F">
              <w:rPr>
                <w:rFonts w:ascii="Arial" w:hAnsi="Arial" w:cs="Arial"/>
                <w:sz w:val="20"/>
                <w:szCs w:val="20"/>
              </w:rPr>
              <w:t>Wyrys</w:t>
            </w:r>
            <w:proofErr w:type="spellEnd"/>
            <w:r w:rsidRPr="00FA465F">
              <w:rPr>
                <w:rFonts w:ascii="Arial" w:hAnsi="Arial" w:cs="Arial"/>
                <w:sz w:val="20"/>
                <w:szCs w:val="20"/>
              </w:rPr>
              <w:t xml:space="preserve"> z miejscowego planu zagospodarowania przestrzennego czy studium z warstwy rastrowej, stanowiącej załącznik do uchwały, z możliwością wygenerowania wyrysu w dowolnej skali (przy zachowaniu domyślnego generowania w skali oryginalnej bez konieczności podawania oryginalnej skali, informacja musi być zaczytywana z atrybutów danych w CBD). </w:t>
            </w:r>
          </w:p>
          <w:p w:rsidR="00FA465F" w:rsidRPr="00FA465F" w:rsidRDefault="00FA465F" w:rsidP="003D614A">
            <w:pPr>
              <w:pStyle w:val="Akapitzlist"/>
              <w:numPr>
                <w:ilvl w:val="0"/>
                <w:numId w:val="62"/>
              </w:numPr>
              <w:autoSpaceDN w:val="0"/>
              <w:spacing w:after="160" w:line="276" w:lineRule="auto"/>
              <w:contextualSpacing w:val="0"/>
              <w:jc w:val="both"/>
              <w:rPr>
                <w:rFonts w:ascii="Arial" w:hAnsi="Arial" w:cs="Arial"/>
                <w:sz w:val="20"/>
                <w:szCs w:val="20"/>
              </w:rPr>
            </w:pPr>
            <w:r w:rsidRPr="00FA465F">
              <w:rPr>
                <w:rFonts w:ascii="Arial" w:hAnsi="Arial" w:cs="Arial"/>
                <w:sz w:val="20"/>
                <w:szCs w:val="20"/>
              </w:rPr>
              <w:t xml:space="preserve">Generowany </w:t>
            </w:r>
            <w:proofErr w:type="spellStart"/>
            <w:r w:rsidRPr="00FA465F">
              <w:rPr>
                <w:rFonts w:ascii="Arial" w:hAnsi="Arial" w:cs="Arial"/>
                <w:sz w:val="20"/>
                <w:szCs w:val="20"/>
              </w:rPr>
              <w:t>wyrys</w:t>
            </w:r>
            <w:proofErr w:type="spellEnd"/>
            <w:r w:rsidRPr="00FA465F">
              <w:rPr>
                <w:rFonts w:ascii="Arial" w:hAnsi="Arial" w:cs="Arial"/>
                <w:sz w:val="20"/>
                <w:szCs w:val="20"/>
              </w:rPr>
              <w:t xml:space="preserve"> (zarówno z danych rastrowych jak  również wektorowych) powinien zawierać następujące elementy: okno mapy, nagłówek strony: ”</w:t>
            </w:r>
            <w:proofErr w:type="spellStart"/>
            <w:r w:rsidRPr="00FA465F">
              <w:rPr>
                <w:rFonts w:ascii="Arial" w:hAnsi="Arial" w:cs="Arial"/>
                <w:sz w:val="20"/>
                <w:szCs w:val="20"/>
              </w:rPr>
              <w:t>Wyrys</w:t>
            </w:r>
            <w:proofErr w:type="spellEnd"/>
            <w:r w:rsidRPr="00FA465F">
              <w:rPr>
                <w:rFonts w:ascii="Arial" w:hAnsi="Arial" w:cs="Arial"/>
                <w:sz w:val="20"/>
                <w:szCs w:val="20"/>
              </w:rPr>
              <w:t xml:space="preserve"> z miejscowego planu zagospodarowania przestrzennego”, nazwę i herb gminy, opisaną skalę rysunku, numer i tytuł uchwały, datę uchwalenia, datę wyrysu, a w przypadku wyrysów dla wcześniejszych punktów czasowych także datę, dla której wykonany został </w:t>
            </w:r>
            <w:proofErr w:type="spellStart"/>
            <w:r w:rsidRPr="00FA465F">
              <w:rPr>
                <w:rFonts w:ascii="Arial" w:hAnsi="Arial" w:cs="Arial"/>
                <w:sz w:val="20"/>
                <w:szCs w:val="20"/>
              </w:rPr>
              <w:t>wyrys</w:t>
            </w:r>
            <w:proofErr w:type="spellEnd"/>
            <w:r w:rsidRPr="00FA465F">
              <w:rPr>
                <w:rFonts w:ascii="Arial" w:hAnsi="Arial" w:cs="Arial"/>
                <w:sz w:val="20"/>
                <w:szCs w:val="20"/>
              </w:rPr>
              <w:t xml:space="preserve">. </w:t>
            </w:r>
          </w:p>
          <w:p w:rsidR="00FA465F" w:rsidRPr="00FA465F" w:rsidRDefault="00FA465F" w:rsidP="003D614A">
            <w:pPr>
              <w:pStyle w:val="Akapitzlist"/>
              <w:numPr>
                <w:ilvl w:val="0"/>
                <w:numId w:val="62"/>
              </w:numPr>
              <w:autoSpaceDN w:val="0"/>
              <w:spacing w:after="160" w:line="276" w:lineRule="auto"/>
              <w:contextualSpacing w:val="0"/>
              <w:jc w:val="both"/>
              <w:rPr>
                <w:rFonts w:ascii="Arial" w:hAnsi="Arial" w:cs="Arial"/>
                <w:sz w:val="20"/>
                <w:szCs w:val="20"/>
              </w:rPr>
            </w:pPr>
            <w:r w:rsidRPr="00FA465F">
              <w:rPr>
                <w:rFonts w:ascii="Arial" w:hAnsi="Arial" w:cs="Arial"/>
                <w:sz w:val="20"/>
                <w:szCs w:val="20"/>
              </w:rPr>
              <w:t>Narzędzie musi dać możliwość wygenerowania wyrysu z rysunku rastrowego przyciętego do granic opracowania planu czy studium oraz z rysunku nieprzyciętego. Narzędzie wyrysu powinno umożliwiać generowanie jednego wspólnego dokumentu wyrysu dla kilku działek ewidencyjnych.</w:t>
            </w:r>
          </w:p>
          <w:p w:rsidR="00FA465F" w:rsidRPr="00FA465F" w:rsidRDefault="00FA465F" w:rsidP="003D614A">
            <w:pPr>
              <w:pStyle w:val="Akapitzlist"/>
              <w:numPr>
                <w:ilvl w:val="0"/>
                <w:numId w:val="62"/>
              </w:numPr>
              <w:autoSpaceDN w:val="0"/>
              <w:spacing w:after="160" w:line="276" w:lineRule="auto"/>
              <w:contextualSpacing w:val="0"/>
              <w:jc w:val="both"/>
              <w:rPr>
                <w:rFonts w:ascii="Arial" w:hAnsi="Arial" w:cs="Arial"/>
                <w:sz w:val="20"/>
                <w:szCs w:val="20"/>
              </w:rPr>
            </w:pPr>
            <w:proofErr w:type="spellStart"/>
            <w:r w:rsidRPr="00FA465F">
              <w:rPr>
                <w:rFonts w:ascii="Arial" w:hAnsi="Arial" w:cs="Arial"/>
                <w:sz w:val="20"/>
                <w:szCs w:val="20"/>
              </w:rPr>
              <w:t>Wyrys</w:t>
            </w:r>
            <w:proofErr w:type="spellEnd"/>
            <w:r w:rsidRPr="00FA465F">
              <w:rPr>
                <w:rFonts w:ascii="Arial" w:hAnsi="Arial" w:cs="Arial"/>
                <w:sz w:val="20"/>
                <w:szCs w:val="20"/>
              </w:rPr>
              <w:t xml:space="preserve"> z danych wektorowych, musi zawierać wszystkie elementy wchodzące w skład rysunku planu czy studium, w odpowiedniej symbolice dobranej do skali, w jakiej plan został uchwalony, wraz z dołączoną mapą zasadniczą oraz z możliwością dodania dowolnych innych warstw dostępnych w CBD. Symbolika warstw wektorowych dla potrzeb Wyrysów, powinna być nieskalowalna, co oznacza, że wielkości symboli w miarę zwiększania lub zmniejszania skali nie zmienią swoich proporcji względem siebie. W miarę zwiększania skali -  grubości linii powinny być odpowiednio większe, w miarę zmniejszania skali – odpowiednio mniejsze. </w:t>
            </w:r>
          </w:p>
          <w:p w:rsidR="00FA465F" w:rsidRPr="00FA465F" w:rsidRDefault="00FA465F" w:rsidP="003D614A">
            <w:pPr>
              <w:pStyle w:val="Akapitzlist"/>
              <w:numPr>
                <w:ilvl w:val="0"/>
                <w:numId w:val="62"/>
              </w:numPr>
              <w:autoSpaceDN w:val="0"/>
              <w:spacing w:after="160" w:line="276" w:lineRule="auto"/>
              <w:contextualSpacing w:val="0"/>
              <w:jc w:val="both"/>
              <w:rPr>
                <w:rFonts w:ascii="Arial" w:hAnsi="Arial" w:cs="Arial"/>
                <w:sz w:val="20"/>
                <w:szCs w:val="20"/>
              </w:rPr>
            </w:pPr>
            <w:r w:rsidRPr="00FA465F">
              <w:rPr>
                <w:rFonts w:ascii="Arial" w:hAnsi="Arial" w:cs="Arial"/>
                <w:sz w:val="20"/>
                <w:szCs w:val="20"/>
              </w:rPr>
              <w:t>Narzędzie musi umożliwiać generowanie jednego wspólnego dokumentu wyrysu dla kilku działek ewidencyjnych.</w:t>
            </w:r>
          </w:p>
          <w:p w:rsidR="00FA465F" w:rsidRPr="00FA465F" w:rsidRDefault="00FA465F" w:rsidP="003D614A">
            <w:pPr>
              <w:pStyle w:val="Akapitzlist"/>
              <w:numPr>
                <w:ilvl w:val="0"/>
                <w:numId w:val="62"/>
              </w:numPr>
              <w:autoSpaceDN w:val="0"/>
              <w:spacing w:after="160" w:line="276" w:lineRule="auto"/>
              <w:contextualSpacing w:val="0"/>
              <w:jc w:val="both"/>
              <w:rPr>
                <w:rFonts w:ascii="Arial" w:hAnsi="Arial" w:cs="Arial"/>
                <w:sz w:val="20"/>
                <w:szCs w:val="20"/>
              </w:rPr>
            </w:pPr>
            <w:r w:rsidRPr="00FA465F">
              <w:rPr>
                <w:rFonts w:ascii="Arial" w:hAnsi="Arial" w:cs="Arial"/>
                <w:sz w:val="20"/>
                <w:szCs w:val="20"/>
              </w:rPr>
              <w:t>Narzędzie wyrysu musi umożliwiać dodanie obrysu działki i numeru działki wraz z narzędziami modyfikacji symbolizacji zaznaczenia.</w:t>
            </w:r>
          </w:p>
        </w:tc>
      </w:tr>
      <w:tr w:rsidR="00FA465F" w:rsidRPr="00FA465F" w:rsidTr="006B6D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2" w:type="dxa"/>
            <w:shd w:val="clear" w:color="auto" w:fill="auto"/>
            <w:tcMar>
              <w:top w:w="55" w:type="dxa"/>
              <w:left w:w="55" w:type="dxa"/>
              <w:bottom w:w="55" w:type="dxa"/>
              <w:right w:w="55" w:type="dxa"/>
            </w:tcMar>
          </w:tcPr>
          <w:p w:rsidR="00FA465F" w:rsidRPr="00FA465F" w:rsidRDefault="00FA465F" w:rsidP="00FA465F">
            <w:pPr>
              <w:pStyle w:val="TableContents"/>
              <w:spacing w:line="276" w:lineRule="auto"/>
              <w:rPr>
                <w:rFonts w:ascii="Arial" w:hAnsi="Arial" w:cs="Arial"/>
                <w:bCs/>
                <w:sz w:val="20"/>
                <w:szCs w:val="20"/>
              </w:rPr>
            </w:pPr>
            <w:r w:rsidRPr="00FA465F">
              <w:rPr>
                <w:rFonts w:ascii="Arial" w:hAnsi="Arial" w:cs="Arial"/>
                <w:bCs/>
                <w:sz w:val="20"/>
                <w:szCs w:val="20"/>
              </w:rPr>
              <w:t>23.</w:t>
            </w:r>
          </w:p>
        </w:tc>
        <w:tc>
          <w:tcPr>
            <w:tcW w:w="8506" w:type="dxa"/>
            <w:shd w:val="clear" w:color="auto" w:fill="auto"/>
            <w:tcMar>
              <w:top w:w="55" w:type="dxa"/>
              <w:left w:w="55" w:type="dxa"/>
              <w:bottom w:w="55" w:type="dxa"/>
              <w:right w:w="55" w:type="dxa"/>
            </w:tcMar>
          </w:tcPr>
          <w:p w:rsidR="00FA465F" w:rsidRPr="00FA465F" w:rsidRDefault="00FA465F" w:rsidP="00FA465F">
            <w:pPr>
              <w:spacing w:line="276" w:lineRule="auto"/>
              <w:jc w:val="both"/>
              <w:rPr>
                <w:rFonts w:ascii="Arial" w:hAnsi="Arial" w:cs="Arial"/>
                <w:sz w:val="20"/>
                <w:szCs w:val="20"/>
              </w:rPr>
            </w:pPr>
            <w:r w:rsidRPr="00FA465F">
              <w:rPr>
                <w:rFonts w:ascii="Arial" w:hAnsi="Arial" w:cs="Arial"/>
                <w:sz w:val="20"/>
                <w:szCs w:val="20"/>
              </w:rPr>
              <w:t>Oprogramowanie musi umożliwiać wygenerowanie wypisu z obowiązujących i archiwalnych dokumentów planistycznych przy uwzględnieniu:</w:t>
            </w:r>
          </w:p>
          <w:p w:rsidR="00FA465F" w:rsidRPr="00FA465F" w:rsidRDefault="00FA465F" w:rsidP="003D614A">
            <w:pPr>
              <w:pStyle w:val="Akapitzlist"/>
              <w:numPr>
                <w:ilvl w:val="0"/>
                <w:numId w:val="64"/>
              </w:numPr>
              <w:autoSpaceDN w:val="0"/>
              <w:spacing w:after="160" w:line="276" w:lineRule="auto"/>
              <w:contextualSpacing w:val="0"/>
              <w:jc w:val="both"/>
              <w:rPr>
                <w:rFonts w:ascii="Arial" w:hAnsi="Arial" w:cs="Arial"/>
                <w:sz w:val="20"/>
                <w:szCs w:val="20"/>
              </w:rPr>
            </w:pPr>
            <w:r w:rsidRPr="00FA465F">
              <w:rPr>
                <w:rFonts w:ascii="Arial" w:hAnsi="Arial" w:cs="Arial"/>
                <w:sz w:val="20"/>
                <w:szCs w:val="20"/>
              </w:rPr>
              <w:t xml:space="preserve">Skrócony wypis z  miejscowego planu zagospodarowania  przestrzennego (zaświadczenie), zawierający następujące informacje: nazwę gminy, wnioskodawcę,  numer działki, (adres opcjonalnie) nazwę/nazwy przeznaczenia jakie obowiązują w jej </w:t>
            </w:r>
            <w:r w:rsidRPr="00FA465F">
              <w:rPr>
                <w:rFonts w:ascii="Arial" w:hAnsi="Arial" w:cs="Arial"/>
                <w:sz w:val="20"/>
                <w:szCs w:val="20"/>
              </w:rPr>
              <w:lastRenderedPageBreak/>
              <w:t xml:space="preserve">obrębie, listę wszystkich pozostałych elementów planu, położonych w obrębie danej nieruchomości, mających odniesienie do tej nieruchomości (np. strefy ochronne, strefy ograniczeń lub uciążliwości, linie zabudowy itp.). </w:t>
            </w:r>
          </w:p>
          <w:p w:rsidR="00FA465F" w:rsidRPr="00FA465F" w:rsidRDefault="00FA465F" w:rsidP="003D614A">
            <w:pPr>
              <w:pStyle w:val="Akapitzlist"/>
              <w:numPr>
                <w:ilvl w:val="0"/>
                <w:numId w:val="64"/>
              </w:numPr>
              <w:autoSpaceDN w:val="0"/>
              <w:spacing w:after="160" w:line="276" w:lineRule="auto"/>
              <w:contextualSpacing w:val="0"/>
              <w:jc w:val="both"/>
              <w:rPr>
                <w:rFonts w:ascii="Arial" w:hAnsi="Arial" w:cs="Arial"/>
                <w:sz w:val="20"/>
                <w:szCs w:val="20"/>
              </w:rPr>
            </w:pPr>
            <w:r w:rsidRPr="00FA465F">
              <w:rPr>
                <w:rFonts w:ascii="Arial" w:hAnsi="Arial" w:cs="Arial"/>
                <w:sz w:val="20"/>
                <w:szCs w:val="20"/>
              </w:rPr>
              <w:t>Narzędzi</w:t>
            </w:r>
            <w:r w:rsidR="00362166">
              <w:rPr>
                <w:rFonts w:ascii="Arial" w:hAnsi="Arial" w:cs="Arial"/>
                <w:sz w:val="20"/>
                <w:szCs w:val="20"/>
              </w:rPr>
              <w:t>a</w:t>
            </w:r>
            <w:r w:rsidRPr="00FA465F">
              <w:rPr>
                <w:rFonts w:ascii="Arial" w:hAnsi="Arial" w:cs="Arial"/>
                <w:sz w:val="20"/>
                <w:szCs w:val="20"/>
              </w:rPr>
              <w:t xml:space="preserve"> umożliwi</w:t>
            </w:r>
            <w:r w:rsidR="00362166">
              <w:rPr>
                <w:rFonts w:ascii="Arial" w:hAnsi="Arial" w:cs="Arial"/>
                <w:sz w:val="20"/>
                <w:szCs w:val="20"/>
              </w:rPr>
              <w:t>ające</w:t>
            </w:r>
            <w:r w:rsidRPr="00FA465F">
              <w:rPr>
                <w:rFonts w:ascii="Arial" w:hAnsi="Arial" w:cs="Arial"/>
                <w:sz w:val="20"/>
                <w:szCs w:val="20"/>
              </w:rPr>
              <w:t xml:space="preserve"> generowanie informacji o procentowym i powierzchniowym udziale wszystkich przeznaczeń terenów w obrębie wybranych nieruchomości. </w:t>
            </w:r>
          </w:p>
          <w:p w:rsidR="00FA465F" w:rsidRPr="00FA465F" w:rsidRDefault="00FA465F" w:rsidP="003D614A">
            <w:pPr>
              <w:pStyle w:val="Akapitzlist"/>
              <w:numPr>
                <w:ilvl w:val="0"/>
                <w:numId w:val="64"/>
              </w:numPr>
              <w:autoSpaceDN w:val="0"/>
              <w:spacing w:after="160" w:line="276" w:lineRule="auto"/>
              <w:contextualSpacing w:val="0"/>
              <w:jc w:val="both"/>
              <w:rPr>
                <w:rFonts w:ascii="Arial" w:hAnsi="Arial" w:cs="Arial"/>
                <w:sz w:val="20"/>
                <w:szCs w:val="20"/>
              </w:rPr>
            </w:pPr>
            <w:r w:rsidRPr="00FA465F">
              <w:rPr>
                <w:rFonts w:ascii="Arial" w:hAnsi="Arial" w:cs="Arial"/>
                <w:sz w:val="20"/>
                <w:szCs w:val="20"/>
              </w:rPr>
              <w:t>Narzędzie musi umożliwiać generowanie jednego wspólnego dokumentu wypisu (zaświadczenia) dla kilku działek ewidencyjnych.</w:t>
            </w:r>
          </w:p>
          <w:p w:rsidR="00FA465F" w:rsidRPr="00FA465F" w:rsidRDefault="00FA465F" w:rsidP="00FA465F">
            <w:pPr>
              <w:spacing w:line="276" w:lineRule="auto"/>
              <w:jc w:val="both"/>
              <w:rPr>
                <w:rFonts w:ascii="Arial" w:hAnsi="Arial" w:cs="Arial"/>
                <w:sz w:val="20"/>
                <w:szCs w:val="20"/>
              </w:rPr>
            </w:pPr>
            <w:r w:rsidRPr="00FA465F">
              <w:rPr>
                <w:rFonts w:ascii="Arial" w:hAnsi="Arial" w:cs="Arial"/>
                <w:sz w:val="20"/>
                <w:szCs w:val="20"/>
              </w:rPr>
              <w:t>Pełny wypis z miejscowego planu zagospodarowania przestrzennego, zawierający informację o wnioskodawcy, rodzaju wydanego dokumentu, nazwie i herbie gminy, o numerze działki, której dotyczy wypis, a także  ustalenia ogólne i szczegółowe oraz końcowe dokumentu planistycznego. Ustalenia szczegółowe powinny dotyczyć wyłącznie danej działki/nieruchomości.</w:t>
            </w:r>
          </w:p>
        </w:tc>
      </w:tr>
      <w:tr w:rsidR="00FA465F" w:rsidRPr="00FA465F" w:rsidTr="006B6D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2" w:type="dxa"/>
            <w:shd w:val="clear" w:color="auto" w:fill="auto"/>
            <w:tcMar>
              <w:top w:w="55" w:type="dxa"/>
              <w:left w:w="55" w:type="dxa"/>
              <w:bottom w:w="55" w:type="dxa"/>
              <w:right w:w="55" w:type="dxa"/>
            </w:tcMar>
          </w:tcPr>
          <w:p w:rsidR="00FA465F" w:rsidRPr="00FA465F" w:rsidRDefault="00FA465F" w:rsidP="00FA465F">
            <w:pPr>
              <w:pStyle w:val="TableContents"/>
              <w:spacing w:line="276" w:lineRule="auto"/>
              <w:rPr>
                <w:rFonts w:ascii="Arial" w:hAnsi="Arial" w:cs="Arial"/>
                <w:bCs/>
                <w:sz w:val="20"/>
                <w:szCs w:val="20"/>
              </w:rPr>
            </w:pPr>
            <w:r w:rsidRPr="00FA465F">
              <w:rPr>
                <w:rFonts w:ascii="Arial" w:hAnsi="Arial" w:cs="Arial"/>
                <w:bCs/>
                <w:sz w:val="20"/>
                <w:szCs w:val="20"/>
              </w:rPr>
              <w:lastRenderedPageBreak/>
              <w:t>24.</w:t>
            </w:r>
          </w:p>
        </w:tc>
        <w:tc>
          <w:tcPr>
            <w:tcW w:w="8506" w:type="dxa"/>
            <w:shd w:val="clear" w:color="auto" w:fill="auto"/>
            <w:tcMar>
              <w:top w:w="55" w:type="dxa"/>
              <w:left w:w="55" w:type="dxa"/>
              <w:bottom w:w="55" w:type="dxa"/>
              <w:right w:w="55" w:type="dxa"/>
            </w:tcMar>
          </w:tcPr>
          <w:p w:rsidR="00FA465F" w:rsidRPr="00FA465F" w:rsidRDefault="00FA465F" w:rsidP="00FA465F">
            <w:pPr>
              <w:spacing w:line="276" w:lineRule="auto"/>
              <w:jc w:val="both"/>
              <w:rPr>
                <w:rFonts w:ascii="Arial" w:hAnsi="Arial" w:cs="Arial"/>
                <w:sz w:val="20"/>
                <w:szCs w:val="20"/>
              </w:rPr>
            </w:pPr>
            <w:r w:rsidRPr="00FA465F">
              <w:rPr>
                <w:rFonts w:ascii="Arial" w:hAnsi="Arial" w:cs="Arial"/>
                <w:sz w:val="20"/>
                <w:szCs w:val="20"/>
              </w:rPr>
              <w:t>Oprogramowanie umożliwi prowadzenie procedur oraz ewidencjonowanie decyzji o warunkach zabudowy oraz o lokalizacji inwestycji celu publicznego z możliwością wydawania zaświadczeń o wydanych decyzjach.</w:t>
            </w:r>
          </w:p>
        </w:tc>
      </w:tr>
      <w:tr w:rsidR="00FA465F" w:rsidRPr="00FA465F" w:rsidTr="006B6D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2" w:type="dxa"/>
            <w:shd w:val="clear" w:color="auto" w:fill="auto"/>
            <w:tcMar>
              <w:top w:w="55" w:type="dxa"/>
              <w:left w:w="55" w:type="dxa"/>
              <w:bottom w:w="55" w:type="dxa"/>
              <w:right w:w="55" w:type="dxa"/>
            </w:tcMar>
          </w:tcPr>
          <w:p w:rsidR="00FA465F" w:rsidRPr="00FA465F" w:rsidRDefault="00FA465F" w:rsidP="00FA465F">
            <w:pPr>
              <w:pStyle w:val="TableContents"/>
              <w:spacing w:line="276" w:lineRule="auto"/>
              <w:rPr>
                <w:rFonts w:ascii="Arial" w:hAnsi="Arial" w:cs="Arial"/>
                <w:bCs/>
                <w:sz w:val="20"/>
                <w:szCs w:val="20"/>
              </w:rPr>
            </w:pPr>
            <w:r w:rsidRPr="00FA465F">
              <w:rPr>
                <w:rFonts w:ascii="Arial" w:hAnsi="Arial" w:cs="Arial"/>
                <w:bCs/>
                <w:sz w:val="20"/>
                <w:szCs w:val="20"/>
              </w:rPr>
              <w:t>25.</w:t>
            </w:r>
          </w:p>
        </w:tc>
        <w:tc>
          <w:tcPr>
            <w:tcW w:w="8506" w:type="dxa"/>
            <w:shd w:val="clear" w:color="auto" w:fill="auto"/>
            <w:tcMar>
              <w:top w:w="55" w:type="dxa"/>
              <w:left w:w="55" w:type="dxa"/>
              <w:bottom w:w="55" w:type="dxa"/>
              <w:right w:w="55" w:type="dxa"/>
            </w:tcMar>
          </w:tcPr>
          <w:p w:rsidR="00FA465F" w:rsidRPr="00FA465F" w:rsidRDefault="00FA465F" w:rsidP="00FA465F">
            <w:pPr>
              <w:spacing w:line="276" w:lineRule="auto"/>
              <w:jc w:val="both"/>
              <w:rPr>
                <w:rFonts w:ascii="Arial" w:hAnsi="Arial" w:cs="Arial"/>
                <w:sz w:val="20"/>
                <w:szCs w:val="20"/>
              </w:rPr>
            </w:pPr>
            <w:r w:rsidRPr="00FA465F">
              <w:rPr>
                <w:rFonts w:ascii="Arial" w:hAnsi="Arial" w:cs="Arial"/>
                <w:sz w:val="20"/>
                <w:szCs w:val="20"/>
              </w:rPr>
              <w:t>Wszelkie aplikacje modułu do prowadzenia planowania przestrzennego powinny mieć możliwość pełnej administracji (wprowadzanie nowych danych, edycja i usuwanie danych istniejących, nadawanie uprawnień użytkownikom, modyfikacja wzorów dokumentów,  oznaczeń graficznych).</w:t>
            </w:r>
          </w:p>
        </w:tc>
      </w:tr>
      <w:tr w:rsidR="00FA465F" w:rsidRPr="00FA465F" w:rsidTr="006B6D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2" w:type="dxa"/>
            <w:shd w:val="clear" w:color="auto" w:fill="auto"/>
            <w:tcMar>
              <w:top w:w="55" w:type="dxa"/>
              <w:left w:w="55" w:type="dxa"/>
              <w:bottom w:w="55" w:type="dxa"/>
              <w:right w:w="55" w:type="dxa"/>
            </w:tcMar>
          </w:tcPr>
          <w:p w:rsidR="00FA465F" w:rsidRPr="00FA465F" w:rsidRDefault="00FA465F" w:rsidP="00FA465F">
            <w:pPr>
              <w:pStyle w:val="TableContents"/>
              <w:spacing w:line="276" w:lineRule="auto"/>
              <w:rPr>
                <w:rFonts w:ascii="Arial" w:hAnsi="Arial" w:cs="Arial"/>
                <w:bCs/>
                <w:sz w:val="20"/>
                <w:szCs w:val="20"/>
              </w:rPr>
            </w:pPr>
            <w:r w:rsidRPr="00FA465F">
              <w:rPr>
                <w:rFonts w:ascii="Arial" w:hAnsi="Arial" w:cs="Arial"/>
                <w:bCs/>
                <w:sz w:val="20"/>
                <w:szCs w:val="20"/>
              </w:rPr>
              <w:t>26.</w:t>
            </w:r>
          </w:p>
        </w:tc>
        <w:tc>
          <w:tcPr>
            <w:tcW w:w="8506" w:type="dxa"/>
            <w:shd w:val="clear" w:color="auto" w:fill="auto"/>
            <w:tcMar>
              <w:top w:w="55" w:type="dxa"/>
              <w:left w:w="55" w:type="dxa"/>
              <w:bottom w:w="55" w:type="dxa"/>
              <w:right w:w="55" w:type="dxa"/>
            </w:tcMar>
          </w:tcPr>
          <w:p w:rsidR="00FA465F" w:rsidRPr="00FA465F" w:rsidRDefault="00FA465F" w:rsidP="00FA465F">
            <w:pPr>
              <w:spacing w:line="276" w:lineRule="auto"/>
              <w:jc w:val="both"/>
              <w:rPr>
                <w:rFonts w:ascii="Arial" w:hAnsi="Arial" w:cs="Arial"/>
                <w:sz w:val="20"/>
                <w:szCs w:val="20"/>
              </w:rPr>
            </w:pPr>
            <w:r w:rsidRPr="00FA465F">
              <w:rPr>
                <w:rFonts w:ascii="Arial" w:hAnsi="Arial" w:cs="Arial"/>
                <w:sz w:val="20"/>
                <w:szCs w:val="20"/>
              </w:rPr>
              <w:t>Wykonawca opracuje i dostarczy wytyczne i przyjęte w systemie standardy sporządzania, zapisu i przekazania dokumentów planistycznych (wyjściowe bazy danych, standardy symboli i oznaczeń graficznych, format plików przekazania danych).</w:t>
            </w:r>
          </w:p>
        </w:tc>
      </w:tr>
      <w:tr w:rsidR="00FA465F" w:rsidRPr="00FA465F" w:rsidTr="006B6D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2" w:type="dxa"/>
            <w:shd w:val="clear" w:color="auto" w:fill="auto"/>
            <w:tcMar>
              <w:top w:w="55" w:type="dxa"/>
              <w:left w:w="55" w:type="dxa"/>
              <w:bottom w:w="55" w:type="dxa"/>
              <w:right w:w="55" w:type="dxa"/>
            </w:tcMar>
          </w:tcPr>
          <w:p w:rsidR="00FA465F" w:rsidRPr="00FA465F" w:rsidRDefault="00FA465F" w:rsidP="00FA465F">
            <w:pPr>
              <w:pStyle w:val="TableContents"/>
              <w:spacing w:line="276" w:lineRule="auto"/>
              <w:rPr>
                <w:rFonts w:ascii="Arial" w:hAnsi="Arial" w:cs="Arial"/>
                <w:bCs/>
                <w:sz w:val="20"/>
                <w:szCs w:val="20"/>
              </w:rPr>
            </w:pPr>
            <w:r w:rsidRPr="00FA465F">
              <w:rPr>
                <w:rFonts w:ascii="Arial" w:hAnsi="Arial" w:cs="Arial"/>
                <w:bCs/>
                <w:sz w:val="20"/>
                <w:szCs w:val="20"/>
              </w:rPr>
              <w:t>27.</w:t>
            </w:r>
          </w:p>
        </w:tc>
        <w:tc>
          <w:tcPr>
            <w:tcW w:w="8506" w:type="dxa"/>
            <w:shd w:val="clear" w:color="auto" w:fill="auto"/>
            <w:tcMar>
              <w:top w:w="55" w:type="dxa"/>
              <w:left w:w="55" w:type="dxa"/>
              <w:bottom w:w="55" w:type="dxa"/>
              <w:right w:w="55" w:type="dxa"/>
            </w:tcMar>
          </w:tcPr>
          <w:p w:rsidR="00FA465F" w:rsidRPr="00FA465F" w:rsidRDefault="00FA465F" w:rsidP="00FA465F">
            <w:pPr>
              <w:spacing w:line="276" w:lineRule="auto"/>
              <w:jc w:val="both"/>
              <w:rPr>
                <w:rFonts w:ascii="Arial" w:hAnsi="Arial" w:cs="Arial"/>
                <w:sz w:val="20"/>
                <w:szCs w:val="20"/>
              </w:rPr>
            </w:pPr>
            <w:r w:rsidRPr="00FA465F">
              <w:rPr>
                <w:rFonts w:ascii="Arial" w:hAnsi="Arial" w:cs="Arial"/>
                <w:sz w:val="20"/>
                <w:szCs w:val="20"/>
              </w:rPr>
              <w:t>Oprogramowanie umożliwi wyświetlanie zestawienia mapowego z granicami obowiązujących i archiwalnych dokumentów planistycznych miejscowych planów oraz studium uwarunkowań i kierunków zagospodarowania.</w:t>
            </w:r>
          </w:p>
        </w:tc>
      </w:tr>
      <w:tr w:rsidR="00FA465F" w:rsidRPr="00FA465F" w:rsidTr="006B6D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2" w:type="dxa"/>
            <w:shd w:val="clear" w:color="auto" w:fill="auto"/>
            <w:tcMar>
              <w:top w:w="55" w:type="dxa"/>
              <w:left w:w="55" w:type="dxa"/>
              <w:bottom w:w="55" w:type="dxa"/>
              <w:right w:w="55" w:type="dxa"/>
            </w:tcMar>
          </w:tcPr>
          <w:p w:rsidR="00FA465F" w:rsidRPr="00FA465F" w:rsidRDefault="00FA465F" w:rsidP="00FA465F">
            <w:pPr>
              <w:pStyle w:val="TableContents"/>
              <w:spacing w:line="276" w:lineRule="auto"/>
              <w:rPr>
                <w:rFonts w:ascii="Arial" w:hAnsi="Arial" w:cs="Arial"/>
                <w:bCs/>
                <w:sz w:val="20"/>
                <w:szCs w:val="20"/>
              </w:rPr>
            </w:pPr>
            <w:r w:rsidRPr="00FA465F">
              <w:rPr>
                <w:rFonts w:ascii="Arial" w:hAnsi="Arial" w:cs="Arial"/>
                <w:bCs/>
                <w:sz w:val="20"/>
                <w:szCs w:val="20"/>
              </w:rPr>
              <w:t>28.</w:t>
            </w:r>
          </w:p>
        </w:tc>
        <w:tc>
          <w:tcPr>
            <w:tcW w:w="8506" w:type="dxa"/>
            <w:shd w:val="clear" w:color="auto" w:fill="auto"/>
            <w:tcMar>
              <w:top w:w="55" w:type="dxa"/>
              <w:left w:w="55" w:type="dxa"/>
              <w:bottom w:w="55" w:type="dxa"/>
              <w:right w:w="55" w:type="dxa"/>
            </w:tcMar>
          </w:tcPr>
          <w:p w:rsidR="00FA465F" w:rsidRPr="00FA465F" w:rsidRDefault="00FA465F" w:rsidP="00FA465F">
            <w:pPr>
              <w:spacing w:line="276" w:lineRule="auto"/>
              <w:jc w:val="both"/>
              <w:rPr>
                <w:rFonts w:ascii="Arial" w:hAnsi="Arial" w:cs="Arial"/>
                <w:sz w:val="20"/>
                <w:szCs w:val="20"/>
              </w:rPr>
            </w:pPr>
            <w:r w:rsidRPr="00FA465F">
              <w:rPr>
                <w:rFonts w:ascii="Arial" w:hAnsi="Arial" w:cs="Arial"/>
                <w:sz w:val="20"/>
                <w:szCs w:val="20"/>
              </w:rPr>
              <w:t>Zestawienie rejestru planów miejscowych musi być prezentowane w symbolizacji oryginalnej oraz w symbolizacji ustandaryzowanej zgodnie z Rozporządzeniem Ministra Infrastruktury z dnia 26 sierpnia 2003 r. w sprawie wymaganego zakresu projektu miejscowego planu zagospodarowania przestrzennego. Oprogramowanie umożliwi za pomocą dedykowanego narzędzia szybkie przełączanie wyświetlania danych w obu symbolizacjach. Narzędzia wyrysu muszą uwzględnia wybraną symbolizację przy generowaniu dokumentów.</w:t>
            </w:r>
          </w:p>
        </w:tc>
      </w:tr>
      <w:tr w:rsidR="00FA465F" w:rsidRPr="00FA465F" w:rsidTr="006B6D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2" w:type="dxa"/>
            <w:shd w:val="clear" w:color="auto" w:fill="auto"/>
            <w:tcMar>
              <w:top w:w="55" w:type="dxa"/>
              <w:left w:w="55" w:type="dxa"/>
              <w:bottom w:w="55" w:type="dxa"/>
              <w:right w:w="55" w:type="dxa"/>
            </w:tcMar>
          </w:tcPr>
          <w:p w:rsidR="00FA465F" w:rsidRPr="00FA465F" w:rsidRDefault="00FA465F" w:rsidP="00FA465F">
            <w:pPr>
              <w:pStyle w:val="TableContents"/>
              <w:spacing w:line="276" w:lineRule="auto"/>
              <w:rPr>
                <w:rFonts w:ascii="Arial" w:hAnsi="Arial" w:cs="Arial"/>
                <w:bCs/>
                <w:sz w:val="20"/>
                <w:szCs w:val="20"/>
              </w:rPr>
            </w:pPr>
            <w:r w:rsidRPr="00FA465F">
              <w:rPr>
                <w:rFonts w:ascii="Arial" w:hAnsi="Arial" w:cs="Arial"/>
                <w:bCs/>
                <w:sz w:val="20"/>
                <w:szCs w:val="20"/>
              </w:rPr>
              <w:t>29.</w:t>
            </w:r>
          </w:p>
        </w:tc>
        <w:tc>
          <w:tcPr>
            <w:tcW w:w="8506" w:type="dxa"/>
            <w:shd w:val="clear" w:color="auto" w:fill="auto"/>
            <w:tcMar>
              <w:top w:w="55" w:type="dxa"/>
              <w:left w:w="55" w:type="dxa"/>
              <w:bottom w:w="55" w:type="dxa"/>
              <w:right w:w="55" w:type="dxa"/>
            </w:tcMar>
          </w:tcPr>
          <w:p w:rsidR="00FA465F" w:rsidRPr="00FA465F" w:rsidRDefault="00FA465F" w:rsidP="00FA465F">
            <w:pPr>
              <w:spacing w:line="276" w:lineRule="auto"/>
              <w:jc w:val="both"/>
              <w:rPr>
                <w:rFonts w:ascii="Arial" w:hAnsi="Arial" w:cs="Arial"/>
                <w:sz w:val="20"/>
                <w:szCs w:val="20"/>
              </w:rPr>
            </w:pPr>
            <w:r w:rsidRPr="00FA465F">
              <w:rPr>
                <w:rFonts w:ascii="Arial" w:hAnsi="Arial" w:cs="Arial"/>
                <w:sz w:val="20"/>
                <w:szCs w:val="20"/>
              </w:rPr>
              <w:t>Oprogramowanie umożliwi rejestrowanie i wyświetlanie na mapie zestawienia mapowego z rejestrem  nieruchomości, dla których zostały wydane  wypisy, wyrysy, zaświadczenia (w danym  roku kalendarzowym  i w latach poprzednich) z narzędziami do edycji w/w rejestrów. Narzędzie musi umożliwiać tworzenie raportów z zarejestrowanych dokumentów. Rejestr wydanych dokumentów musi zapisywać wydane dokumenty, posiadać bazę wnioskodawców, umożliwiać zarządzanie statusami spraw i terminami obsługi wniosków oraz posiadać własny wewnętrzny edytor tekstowy. Znak sprawy musi mieć mechanizm prowadzenia numeracji. Narzędzie rejestru i generowania dokumentów musi automatycznie obliczać wysokość opłaty skarbowej za wygenerowane dokumenty.</w:t>
            </w:r>
          </w:p>
        </w:tc>
      </w:tr>
      <w:tr w:rsidR="00FA465F" w:rsidRPr="00FA465F" w:rsidTr="006B6D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2" w:type="dxa"/>
            <w:shd w:val="clear" w:color="auto" w:fill="auto"/>
            <w:tcMar>
              <w:top w:w="55" w:type="dxa"/>
              <w:left w:w="55" w:type="dxa"/>
              <w:bottom w:w="55" w:type="dxa"/>
              <w:right w:w="55" w:type="dxa"/>
            </w:tcMar>
          </w:tcPr>
          <w:p w:rsidR="00FA465F" w:rsidRPr="00FA465F" w:rsidRDefault="00FA465F" w:rsidP="00FA465F">
            <w:pPr>
              <w:pStyle w:val="TableContents"/>
              <w:spacing w:line="276" w:lineRule="auto"/>
              <w:rPr>
                <w:rFonts w:ascii="Arial" w:hAnsi="Arial" w:cs="Arial"/>
                <w:bCs/>
                <w:sz w:val="20"/>
                <w:szCs w:val="20"/>
              </w:rPr>
            </w:pPr>
            <w:r w:rsidRPr="00FA465F">
              <w:rPr>
                <w:rFonts w:ascii="Arial" w:hAnsi="Arial" w:cs="Arial"/>
                <w:bCs/>
                <w:sz w:val="20"/>
                <w:szCs w:val="20"/>
              </w:rPr>
              <w:t>30.</w:t>
            </w:r>
          </w:p>
        </w:tc>
        <w:tc>
          <w:tcPr>
            <w:tcW w:w="8506" w:type="dxa"/>
            <w:shd w:val="clear" w:color="auto" w:fill="auto"/>
            <w:tcMar>
              <w:top w:w="55" w:type="dxa"/>
              <w:left w:w="55" w:type="dxa"/>
              <w:bottom w:w="55" w:type="dxa"/>
              <w:right w:w="55" w:type="dxa"/>
            </w:tcMar>
          </w:tcPr>
          <w:p w:rsidR="00FA465F" w:rsidRPr="00FA465F" w:rsidRDefault="00FA465F" w:rsidP="00FA465F">
            <w:pPr>
              <w:spacing w:line="276" w:lineRule="auto"/>
              <w:jc w:val="both"/>
              <w:rPr>
                <w:rFonts w:ascii="Arial" w:hAnsi="Arial" w:cs="Arial"/>
                <w:sz w:val="20"/>
                <w:szCs w:val="20"/>
              </w:rPr>
            </w:pPr>
            <w:r w:rsidRPr="00FA465F">
              <w:rPr>
                <w:rFonts w:ascii="Arial" w:hAnsi="Arial" w:cs="Arial"/>
                <w:sz w:val="20"/>
                <w:szCs w:val="20"/>
              </w:rPr>
              <w:t>Wyświetlanie danych w symbolice oryginalnej i ustandaryzowanej zarówno dla miejscowych planów jak i studium uwarunkowań i kierunków musi umożliwiać te same funkcje dla obu wersji tj. generowania dokumentów, wyszukiwania nieruchomości, raportów.</w:t>
            </w:r>
          </w:p>
        </w:tc>
      </w:tr>
      <w:tr w:rsidR="00FA465F" w:rsidRPr="00FA465F" w:rsidTr="006B6D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2" w:type="dxa"/>
            <w:shd w:val="clear" w:color="auto" w:fill="auto"/>
            <w:tcMar>
              <w:top w:w="55" w:type="dxa"/>
              <w:left w:w="55" w:type="dxa"/>
              <w:bottom w:w="55" w:type="dxa"/>
              <w:right w:w="55" w:type="dxa"/>
            </w:tcMar>
          </w:tcPr>
          <w:p w:rsidR="00FA465F" w:rsidRPr="00FA465F" w:rsidRDefault="00FA465F" w:rsidP="00FA465F">
            <w:pPr>
              <w:pStyle w:val="TableContents"/>
              <w:spacing w:line="276" w:lineRule="auto"/>
              <w:rPr>
                <w:rFonts w:ascii="Arial" w:hAnsi="Arial" w:cs="Arial"/>
                <w:bCs/>
                <w:sz w:val="20"/>
                <w:szCs w:val="20"/>
              </w:rPr>
            </w:pPr>
            <w:r w:rsidRPr="00FA465F">
              <w:rPr>
                <w:rFonts w:ascii="Arial" w:hAnsi="Arial" w:cs="Arial"/>
                <w:bCs/>
                <w:sz w:val="20"/>
                <w:szCs w:val="20"/>
              </w:rPr>
              <w:lastRenderedPageBreak/>
              <w:t>31.</w:t>
            </w:r>
          </w:p>
        </w:tc>
        <w:tc>
          <w:tcPr>
            <w:tcW w:w="8506" w:type="dxa"/>
            <w:shd w:val="clear" w:color="auto" w:fill="auto"/>
            <w:tcMar>
              <w:top w:w="55" w:type="dxa"/>
              <w:left w:w="55" w:type="dxa"/>
              <w:bottom w:w="55" w:type="dxa"/>
              <w:right w:w="55" w:type="dxa"/>
            </w:tcMar>
          </w:tcPr>
          <w:p w:rsidR="00FA465F" w:rsidRPr="00FA465F" w:rsidRDefault="00FA465F" w:rsidP="00FA465F">
            <w:pPr>
              <w:spacing w:line="276" w:lineRule="auto"/>
              <w:jc w:val="both"/>
              <w:rPr>
                <w:rFonts w:ascii="Arial" w:hAnsi="Arial" w:cs="Arial"/>
                <w:sz w:val="20"/>
                <w:szCs w:val="20"/>
              </w:rPr>
            </w:pPr>
            <w:r w:rsidRPr="00FA465F">
              <w:rPr>
                <w:rFonts w:ascii="Arial" w:hAnsi="Arial" w:cs="Arial"/>
                <w:sz w:val="20"/>
                <w:szCs w:val="20"/>
              </w:rPr>
              <w:t>Wszystkie dokumenty planistyczne muszą być dodatkowo oprócz danych wektorowych w dwóch symbolizacjach  wyświetlane w wersji rastrowej.</w:t>
            </w:r>
          </w:p>
        </w:tc>
      </w:tr>
      <w:tr w:rsidR="00FA465F" w:rsidRPr="00FA465F" w:rsidTr="006B6D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2" w:type="dxa"/>
            <w:shd w:val="clear" w:color="auto" w:fill="auto"/>
            <w:tcMar>
              <w:top w:w="55" w:type="dxa"/>
              <w:left w:w="55" w:type="dxa"/>
              <w:bottom w:w="55" w:type="dxa"/>
              <w:right w:w="55" w:type="dxa"/>
            </w:tcMar>
          </w:tcPr>
          <w:p w:rsidR="00FA465F" w:rsidRPr="00FA465F" w:rsidRDefault="00FA465F" w:rsidP="00FA465F">
            <w:pPr>
              <w:pStyle w:val="TableContents"/>
              <w:spacing w:line="276" w:lineRule="auto"/>
              <w:rPr>
                <w:rFonts w:ascii="Arial" w:hAnsi="Arial" w:cs="Arial"/>
                <w:bCs/>
                <w:sz w:val="20"/>
                <w:szCs w:val="20"/>
              </w:rPr>
            </w:pPr>
            <w:r w:rsidRPr="00FA465F">
              <w:rPr>
                <w:rFonts w:ascii="Arial" w:hAnsi="Arial" w:cs="Arial"/>
                <w:bCs/>
                <w:sz w:val="20"/>
                <w:szCs w:val="20"/>
              </w:rPr>
              <w:t>32.</w:t>
            </w:r>
          </w:p>
        </w:tc>
        <w:tc>
          <w:tcPr>
            <w:tcW w:w="8506" w:type="dxa"/>
            <w:shd w:val="clear" w:color="auto" w:fill="auto"/>
            <w:tcMar>
              <w:top w:w="55" w:type="dxa"/>
              <w:left w:w="55" w:type="dxa"/>
              <w:bottom w:w="55" w:type="dxa"/>
              <w:right w:w="55" w:type="dxa"/>
            </w:tcMar>
          </w:tcPr>
          <w:p w:rsidR="00FA465F" w:rsidRPr="00FA465F" w:rsidRDefault="00FA465F" w:rsidP="00FA465F">
            <w:pPr>
              <w:spacing w:line="276" w:lineRule="auto"/>
              <w:jc w:val="both"/>
              <w:rPr>
                <w:rFonts w:ascii="Arial" w:hAnsi="Arial" w:cs="Arial"/>
                <w:sz w:val="20"/>
                <w:szCs w:val="20"/>
              </w:rPr>
            </w:pPr>
            <w:r w:rsidRPr="00FA465F">
              <w:rPr>
                <w:rFonts w:ascii="Arial" w:hAnsi="Arial" w:cs="Arial"/>
                <w:sz w:val="20"/>
                <w:szCs w:val="20"/>
              </w:rPr>
              <w:t>Oprogramowanie umożliwi wygenerowanie dokumentów na dowolny dzień, również z dokumentów archiwalnych. Wykonawca dostarczy również narzędzie suwaka czasu, który umożliwi szybką zmianę daty, na którą są wyświetlane dane.</w:t>
            </w:r>
          </w:p>
        </w:tc>
      </w:tr>
      <w:tr w:rsidR="00FA465F" w:rsidRPr="00FA465F" w:rsidTr="006B6D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2" w:type="dxa"/>
            <w:shd w:val="clear" w:color="auto" w:fill="auto"/>
            <w:tcMar>
              <w:top w:w="55" w:type="dxa"/>
              <w:left w:w="55" w:type="dxa"/>
              <w:bottom w:w="55" w:type="dxa"/>
              <w:right w:w="55" w:type="dxa"/>
            </w:tcMar>
          </w:tcPr>
          <w:p w:rsidR="00FA465F" w:rsidRPr="00FA465F" w:rsidRDefault="00FA465F" w:rsidP="00FA465F">
            <w:pPr>
              <w:pStyle w:val="TableContents"/>
              <w:spacing w:line="276" w:lineRule="auto"/>
              <w:rPr>
                <w:rFonts w:ascii="Arial" w:hAnsi="Arial" w:cs="Arial"/>
                <w:bCs/>
                <w:sz w:val="20"/>
                <w:szCs w:val="20"/>
              </w:rPr>
            </w:pPr>
            <w:r w:rsidRPr="00FA465F">
              <w:rPr>
                <w:rFonts w:ascii="Arial" w:hAnsi="Arial" w:cs="Arial"/>
                <w:bCs/>
                <w:sz w:val="20"/>
                <w:szCs w:val="20"/>
              </w:rPr>
              <w:t>33.</w:t>
            </w:r>
          </w:p>
        </w:tc>
        <w:tc>
          <w:tcPr>
            <w:tcW w:w="8506" w:type="dxa"/>
            <w:shd w:val="clear" w:color="auto" w:fill="auto"/>
            <w:tcMar>
              <w:top w:w="55" w:type="dxa"/>
              <w:left w:w="55" w:type="dxa"/>
              <w:bottom w:w="55" w:type="dxa"/>
              <w:right w:w="55" w:type="dxa"/>
            </w:tcMar>
          </w:tcPr>
          <w:p w:rsidR="00FA465F" w:rsidRPr="00FA465F" w:rsidRDefault="00FA465F" w:rsidP="00FA465F">
            <w:pPr>
              <w:spacing w:line="276" w:lineRule="auto"/>
              <w:jc w:val="both"/>
              <w:rPr>
                <w:rFonts w:ascii="Arial" w:hAnsi="Arial" w:cs="Arial"/>
                <w:sz w:val="20"/>
                <w:szCs w:val="20"/>
              </w:rPr>
            </w:pPr>
            <w:r w:rsidRPr="00FA465F">
              <w:rPr>
                <w:rFonts w:ascii="Arial" w:hAnsi="Arial" w:cs="Arial"/>
                <w:sz w:val="20"/>
                <w:szCs w:val="20"/>
              </w:rPr>
              <w:t xml:space="preserve">Narzędzie umożliwi szybkie sprawdzenie innych uwarunkowań (obszary prawnie chronione, obszary w strefach zagrożeń i uciążliwości, obecność infrastruktury technicznej oraz odległość od najbliższych węzłów infrastruktury technicznej, podglądu </w:t>
            </w:r>
            <w:proofErr w:type="spellStart"/>
            <w:r w:rsidRPr="00FA465F">
              <w:rPr>
                <w:rFonts w:ascii="Arial" w:hAnsi="Arial" w:cs="Arial"/>
                <w:sz w:val="20"/>
                <w:szCs w:val="20"/>
              </w:rPr>
              <w:t>ortofotomapy</w:t>
            </w:r>
            <w:proofErr w:type="spellEnd"/>
            <w:r w:rsidRPr="00FA465F">
              <w:rPr>
                <w:rFonts w:ascii="Arial" w:hAnsi="Arial" w:cs="Arial"/>
                <w:sz w:val="20"/>
                <w:szCs w:val="20"/>
              </w:rPr>
              <w:t>).</w:t>
            </w:r>
          </w:p>
        </w:tc>
      </w:tr>
      <w:tr w:rsidR="00FA465F" w:rsidRPr="00FA465F" w:rsidTr="006B6D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2" w:type="dxa"/>
            <w:shd w:val="clear" w:color="auto" w:fill="auto"/>
            <w:tcMar>
              <w:top w:w="55" w:type="dxa"/>
              <w:left w:w="55" w:type="dxa"/>
              <w:bottom w:w="55" w:type="dxa"/>
              <w:right w:w="55" w:type="dxa"/>
            </w:tcMar>
          </w:tcPr>
          <w:p w:rsidR="00FA465F" w:rsidRPr="00FA465F" w:rsidRDefault="00FA465F" w:rsidP="00FA465F">
            <w:pPr>
              <w:pStyle w:val="TableContents"/>
              <w:spacing w:line="276" w:lineRule="auto"/>
              <w:rPr>
                <w:rFonts w:ascii="Arial" w:hAnsi="Arial" w:cs="Arial"/>
                <w:bCs/>
                <w:sz w:val="20"/>
                <w:szCs w:val="20"/>
              </w:rPr>
            </w:pPr>
            <w:r w:rsidRPr="00FA465F">
              <w:rPr>
                <w:rFonts w:ascii="Arial" w:hAnsi="Arial" w:cs="Arial"/>
                <w:bCs/>
                <w:sz w:val="20"/>
                <w:szCs w:val="20"/>
              </w:rPr>
              <w:t>34.</w:t>
            </w:r>
          </w:p>
        </w:tc>
        <w:tc>
          <w:tcPr>
            <w:tcW w:w="8506" w:type="dxa"/>
            <w:shd w:val="clear" w:color="auto" w:fill="auto"/>
            <w:tcMar>
              <w:top w:w="55" w:type="dxa"/>
              <w:left w:w="55" w:type="dxa"/>
              <w:bottom w:w="55" w:type="dxa"/>
              <w:right w:w="55" w:type="dxa"/>
            </w:tcMar>
          </w:tcPr>
          <w:p w:rsidR="00FA465F" w:rsidRPr="00FA465F" w:rsidRDefault="00FA465F" w:rsidP="00FA465F">
            <w:pPr>
              <w:spacing w:line="276" w:lineRule="auto"/>
              <w:jc w:val="both"/>
              <w:rPr>
                <w:rFonts w:ascii="Arial" w:hAnsi="Arial" w:cs="Arial"/>
                <w:sz w:val="20"/>
                <w:szCs w:val="20"/>
              </w:rPr>
            </w:pPr>
            <w:r w:rsidRPr="00FA465F">
              <w:rPr>
                <w:rFonts w:ascii="Arial" w:hAnsi="Arial" w:cs="Arial"/>
                <w:sz w:val="20"/>
                <w:szCs w:val="20"/>
              </w:rPr>
              <w:t>Narzędzie umożliwiające za pomocą zaznaczenia działki odczytanie wszystkich  niezbędnych  informacji o działce zawartych w różnych tablicach danych. Narzędzie umożliwi dowolną modyfikację jakie dane będą odczytywane. Powinno umożliwiać wybór nielimitowanej liczby takich  informacji oraz dodanie informacji o powierzchni w różnych jednostkach lub w procentach.</w:t>
            </w:r>
          </w:p>
        </w:tc>
      </w:tr>
      <w:tr w:rsidR="00FA465F" w:rsidRPr="00FA465F" w:rsidTr="006B6D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2" w:type="dxa"/>
            <w:shd w:val="clear" w:color="auto" w:fill="auto"/>
            <w:tcMar>
              <w:top w:w="55" w:type="dxa"/>
              <w:left w:w="55" w:type="dxa"/>
              <w:bottom w:w="55" w:type="dxa"/>
              <w:right w:w="55" w:type="dxa"/>
            </w:tcMar>
          </w:tcPr>
          <w:p w:rsidR="00FA465F" w:rsidRPr="00FA465F" w:rsidRDefault="00FA465F" w:rsidP="00FA465F">
            <w:pPr>
              <w:pStyle w:val="TableContents"/>
              <w:spacing w:line="276" w:lineRule="auto"/>
              <w:rPr>
                <w:rFonts w:ascii="Arial" w:hAnsi="Arial" w:cs="Arial"/>
                <w:bCs/>
                <w:sz w:val="20"/>
                <w:szCs w:val="20"/>
              </w:rPr>
            </w:pPr>
            <w:r w:rsidRPr="00FA465F">
              <w:rPr>
                <w:rFonts w:ascii="Arial" w:hAnsi="Arial" w:cs="Arial"/>
                <w:bCs/>
                <w:sz w:val="20"/>
                <w:szCs w:val="20"/>
              </w:rPr>
              <w:t>35.</w:t>
            </w:r>
          </w:p>
        </w:tc>
        <w:tc>
          <w:tcPr>
            <w:tcW w:w="8506" w:type="dxa"/>
            <w:shd w:val="clear" w:color="auto" w:fill="auto"/>
            <w:tcMar>
              <w:top w:w="55" w:type="dxa"/>
              <w:left w:w="55" w:type="dxa"/>
              <w:bottom w:w="55" w:type="dxa"/>
              <w:right w:w="55" w:type="dxa"/>
            </w:tcMar>
          </w:tcPr>
          <w:p w:rsidR="00FA465F" w:rsidRPr="00FA465F" w:rsidRDefault="00FA465F" w:rsidP="00FA465F">
            <w:pPr>
              <w:spacing w:line="276" w:lineRule="auto"/>
              <w:jc w:val="both"/>
              <w:rPr>
                <w:rFonts w:ascii="Arial" w:hAnsi="Arial" w:cs="Arial"/>
                <w:sz w:val="20"/>
                <w:szCs w:val="20"/>
              </w:rPr>
            </w:pPr>
            <w:r w:rsidRPr="00FA465F">
              <w:rPr>
                <w:rFonts w:ascii="Arial" w:hAnsi="Arial" w:cs="Arial"/>
                <w:sz w:val="20"/>
                <w:szCs w:val="20"/>
              </w:rPr>
              <w:t>Narzędzie wyrysu umożliwi generowanie wydruków w dowolnym formacie A4, A3, A2 oraz przy dowolnej skali. W przypadku nieruchomości, których wymiary uniemożliwiają wykonanie wyrysu na jednym arkuszu wyrysu – automatyczny podział na wiele arkuszy. Narzędzie powinno wybierać również orientację arkusza poziomą lub pionową w zależności od kształtu wybranej działki.</w:t>
            </w:r>
          </w:p>
        </w:tc>
      </w:tr>
      <w:tr w:rsidR="00FA465F" w:rsidRPr="00FA465F" w:rsidTr="006B6D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2" w:type="dxa"/>
            <w:shd w:val="clear" w:color="auto" w:fill="auto"/>
            <w:tcMar>
              <w:top w:w="55" w:type="dxa"/>
              <w:left w:w="55" w:type="dxa"/>
              <w:bottom w:w="55" w:type="dxa"/>
              <w:right w:w="55" w:type="dxa"/>
            </w:tcMar>
          </w:tcPr>
          <w:p w:rsidR="00FA465F" w:rsidRPr="00FA465F" w:rsidRDefault="00FA465F" w:rsidP="00FA465F">
            <w:pPr>
              <w:pStyle w:val="TableContents"/>
              <w:spacing w:line="276" w:lineRule="auto"/>
              <w:rPr>
                <w:rFonts w:ascii="Arial" w:hAnsi="Arial" w:cs="Arial"/>
                <w:bCs/>
                <w:sz w:val="20"/>
                <w:szCs w:val="20"/>
              </w:rPr>
            </w:pPr>
            <w:r w:rsidRPr="00FA465F">
              <w:rPr>
                <w:rFonts w:ascii="Arial" w:hAnsi="Arial" w:cs="Arial"/>
                <w:bCs/>
                <w:sz w:val="20"/>
                <w:szCs w:val="20"/>
              </w:rPr>
              <w:t>36.</w:t>
            </w:r>
          </w:p>
        </w:tc>
        <w:tc>
          <w:tcPr>
            <w:tcW w:w="8506" w:type="dxa"/>
            <w:shd w:val="clear" w:color="auto" w:fill="auto"/>
            <w:tcMar>
              <w:top w:w="55" w:type="dxa"/>
              <w:left w:w="55" w:type="dxa"/>
              <w:bottom w:w="55" w:type="dxa"/>
              <w:right w:w="55" w:type="dxa"/>
            </w:tcMar>
          </w:tcPr>
          <w:p w:rsidR="00FA465F" w:rsidRPr="00FA465F" w:rsidRDefault="00FA465F" w:rsidP="00FA465F">
            <w:pPr>
              <w:spacing w:line="276" w:lineRule="auto"/>
              <w:jc w:val="both"/>
              <w:rPr>
                <w:rFonts w:ascii="Arial" w:hAnsi="Arial" w:cs="Arial"/>
                <w:sz w:val="20"/>
                <w:szCs w:val="20"/>
              </w:rPr>
            </w:pPr>
            <w:r w:rsidRPr="00FA465F">
              <w:rPr>
                <w:rFonts w:ascii="Arial" w:hAnsi="Arial" w:cs="Arial"/>
                <w:sz w:val="20"/>
                <w:szCs w:val="20"/>
              </w:rPr>
              <w:t>Wykonawca dostarczy możliwość wyszukiwania wydanych dokumentów planistycznych (według kryteriów: nazwisko, adres, numer działki, numer sprawy) w roku bieżącym oraz w latach poprzednich oraz wyświetlanie obszaru, którego dotyczył wniosek.</w:t>
            </w:r>
          </w:p>
        </w:tc>
      </w:tr>
    </w:tbl>
    <w:p w:rsidR="00FA465F" w:rsidRPr="00FA465F" w:rsidRDefault="00FA465F" w:rsidP="00FA465F">
      <w:pPr>
        <w:pStyle w:val="Textbody"/>
        <w:spacing w:line="276" w:lineRule="auto"/>
        <w:rPr>
          <w:rFonts w:ascii="Arial" w:hAnsi="Arial" w:cs="Arial"/>
          <w:sz w:val="20"/>
          <w:szCs w:val="20"/>
        </w:rPr>
      </w:pPr>
    </w:p>
    <w:p w:rsidR="00FA465F" w:rsidRPr="00FA465F" w:rsidRDefault="00FA465F" w:rsidP="003D614A">
      <w:pPr>
        <w:pStyle w:val="Akapitzlist"/>
        <w:keepNext/>
        <w:numPr>
          <w:ilvl w:val="0"/>
          <w:numId w:val="4"/>
        </w:numPr>
        <w:suppressAutoHyphens/>
        <w:autoSpaceDN w:val="0"/>
        <w:spacing w:before="140" w:after="120" w:line="276" w:lineRule="auto"/>
        <w:contextualSpacing w:val="0"/>
        <w:textAlignment w:val="baseline"/>
        <w:outlineLvl w:val="2"/>
        <w:rPr>
          <w:rFonts w:ascii="Arial" w:hAnsi="Arial" w:cs="Arial"/>
          <w:b/>
          <w:bCs/>
          <w:vanish/>
          <w:sz w:val="20"/>
          <w:szCs w:val="20"/>
        </w:rPr>
      </w:pPr>
    </w:p>
    <w:p w:rsidR="00FA465F" w:rsidRPr="00FA465F" w:rsidRDefault="00FA465F" w:rsidP="003D614A">
      <w:pPr>
        <w:pStyle w:val="Akapitzlist"/>
        <w:keepNext/>
        <w:numPr>
          <w:ilvl w:val="0"/>
          <w:numId w:val="4"/>
        </w:numPr>
        <w:suppressAutoHyphens/>
        <w:autoSpaceDN w:val="0"/>
        <w:spacing w:before="140" w:after="120" w:line="276" w:lineRule="auto"/>
        <w:contextualSpacing w:val="0"/>
        <w:textAlignment w:val="baseline"/>
        <w:outlineLvl w:val="2"/>
        <w:rPr>
          <w:rFonts w:ascii="Arial" w:hAnsi="Arial" w:cs="Arial"/>
          <w:b/>
          <w:bCs/>
          <w:vanish/>
          <w:sz w:val="20"/>
          <w:szCs w:val="20"/>
        </w:rPr>
      </w:pPr>
    </w:p>
    <w:p w:rsidR="00FA465F" w:rsidRPr="00FA465F" w:rsidRDefault="00FA465F" w:rsidP="003D614A">
      <w:pPr>
        <w:pStyle w:val="Akapitzlist"/>
        <w:keepNext/>
        <w:numPr>
          <w:ilvl w:val="0"/>
          <w:numId w:val="4"/>
        </w:numPr>
        <w:suppressAutoHyphens/>
        <w:autoSpaceDN w:val="0"/>
        <w:spacing w:before="140" w:after="120" w:line="276" w:lineRule="auto"/>
        <w:contextualSpacing w:val="0"/>
        <w:textAlignment w:val="baseline"/>
        <w:outlineLvl w:val="2"/>
        <w:rPr>
          <w:rFonts w:ascii="Arial" w:hAnsi="Arial" w:cs="Arial"/>
          <w:b/>
          <w:bCs/>
          <w:vanish/>
          <w:sz w:val="20"/>
          <w:szCs w:val="20"/>
        </w:rPr>
      </w:pPr>
    </w:p>
    <w:p w:rsidR="00FA465F" w:rsidRPr="00FA465F" w:rsidRDefault="00FA465F" w:rsidP="003D614A">
      <w:pPr>
        <w:pStyle w:val="Akapitzlist"/>
        <w:keepNext/>
        <w:numPr>
          <w:ilvl w:val="0"/>
          <w:numId w:val="4"/>
        </w:numPr>
        <w:suppressAutoHyphens/>
        <w:autoSpaceDN w:val="0"/>
        <w:spacing w:before="140" w:after="120" w:line="276" w:lineRule="auto"/>
        <w:contextualSpacing w:val="0"/>
        <w:textAlignment w:val="baseline"/>
        <w:outlineLvl w:val="2"/>
        <w:rPr>
          <w:rFonts w:ascii="Arial" w:hAnsi="Arial" w:cs="Arial"/>
          <w:b/>
          <w:bCs/>
          <w:vanish/>
          <w:sz w:val="20"/>
          <w:szCs w:val="20"/>
        </w:rPr>
      </w:pPr>
    </w:p>
    <w:p w:rsidR="00FA465F" w:rsidRPr="00FA465F" w:rsidRDefault="00FA465F" w:rsidP="003D614A">
      <w:pPr>
        <w:pStyle w:val="Akapitzlist"/>
        <w:keepNext/>
        <w:numPr>
          <w:ilvl w:val="0"/>
          <w:numId w:val="4"/>
        </w:numPr>
        <w:suppressAutoHyphens/>
        <w:autoSpaceDN w:val="0"/>
        <w:spacing w:before="140" w:after="120" w:line="276" w:lineRule="auto"/>
        <w:contextualSpacing w:val="0"/>
        <w:textAlignment w:val="baseline"/>
        <w:outlineLvl w:val="2"/>
        <w:rPr>
          <w:rFonts w:ascii="Arial" w:hAnsi="Arial" w:cs="Arial"/>
          <w:b/>
          <w:bCs/>
          <w:vanish/>
          <w:sz w:val="20"/>
          <w:szCs w:val="20"/>
        </w:rPr>
      </w:pPr>
    </w:p>
    <w:p w:rsidR="00FA465F" w:rsidRPr="00FA465F" w:rsidRDefault="00FA465F" w:rsidP="003D614A">
      <w:pPr>
        <w:pStyle w:val="Akapitzlist"/>
        <w:keepNext/>
        <w:numPr>
          <w:ilvl w:val="0"/>
          <w:numId w:val="4"/>
        </w:numPr>
        <w:suppressAutoHyphens/>
        <w:autoSpaceDN w:val="0"/>
        <w:spacing w:before="140" w:after="120" w:line="276" w:lineRule="auto"/>
        <w:contextualSpacing w:val="0"/>
        <w:textAlignment w:val="baseline"/>
        <w:outlineLvl w:val="2"/>
        <w:rPr>
          <w:rFonts w:ascii="Arial" w:hAnsi="Arial" w:cs="Arial"/>
          <w:b/>
          <w:bCs/>
          <w:vanish/>
          <w:sz w:val="20"/>
          <w:szCs w:val="20"/>
        </w:rPr>
      </w:pPr>
    </w:p>
    <w:p w:rsidR="00FA465F" w:rsidRPr="00FA465F" w:rsidRDefault="00FA465F" w:rsidP="003D614A">
      <w:pPr>
        <w:pStyle w:val="Akapitzlist"/>
        <w:keepNext/>
        <w:numPr>
          <w:ilvl w:val="0"/>
          <w:numId w:val="4"/>
        </w:numPr>
        <w:suppressAutoHyphens/>
        <w:autoSpaceDN w:val="0"/>
        <w:spacing w:before="140" w:after="120" w:line="276" w:lineRule="auto"/>
        <w:contextualSpacing w:val="0"/>
        <w:textAlignment w:val="baseline"/>
        <w:outlineLvl w:val="2"/>
        <w:rPr>
          <w:rFonts w:ascii="Arial" w:hAnsi="Arial" w:cs="Arial"/>
          <w:b/>
          <w:bCs/>
          <w:vanish/>
          <w:sz w:val="20"/>
          <w:szCs w:val="20"/>
        </w:rPr>
      </w:pPr>
    </w:p>
    <w:p w:rsidR="00FA465F" w:rsidRPr="00FA465F" w:rsidRDefault="00FA465F" w:rsidP="003D614A">
      <w:pPr>
        <w:pStyle w:val="Akapitzlist"/>
        <w:keepNext/>
        <w:numPr>
          <w:ilvl w:val="0"/>
          <w:numId w:val="4"/>
        </w:numPr>
        <w:suppressAutoHyphens/>
        <w:autoSpaceDN w:val="0"/>
        <w:spacing w:before="140" w:after="120" w:line="276" w:lineRule="auto"/>
        <w:contextualSpacing w:val="0"/>
        <w:textAlignment w:val="baseline"/>
        <w:outlineLvl w:val="2"/>
        <w:rPr>
          <w:rFonts w:ascii="Arial" w:hAnsi="Arial" w:cs="Arial"/>
          <w:b/>
          <w:bCs/>
          <w:vanish/>
          <w:sz w:val="20"/>
          <w:szCs w:val="20"/>
        </w:rPr>
      </w:pPr>
    </w:p>
    <w:p w:rsidR="00FA465F" w:rsidRPr="00FA465F" w:rsidRDefault="00FA465F" w:rsidP="003D614A">
      <w:pPr>
        <w:pStyle w:val="Akapitzlist"/>
        <w:keepNext/>
        <w:numPr>
          <w:ilvl w:val="0"/>
          <w:numId w:val="4"/>
        </w:numPr>
        <w:suppressAutoHyphens/>
        <w:autoSpaceDN w:val="0"/>
        <w:spacing w:before="140" w:after="120" w:line="276" w:lineRule="auto"/>
        <w:contextualSpacing w:val="0"/>
        <w:textAlignment w:val="baseline"/>
        <w:outlineLvl w:val="2"/>
        <w:rPr>
          <w:rFonts w:ascii="Arial" w:hAnsi="Arial" w:cs="Arial"/>
          <w:b/>
          <w:bCs/>
          <w:vanish/>
          <w:sz w:val="20"/>
          <w:szCs w:val="20"/>
        </w:rPr>
      </w:pPr>
    </w:p>
    <w:p w:rsidR="00FA465F" w:rsidRPr="00FA465F" w:rsidRDefault="00FA465F" w:rsidP="003D614A">
      <w:pPr>
        <w:pStyle w:val="Akapitzlist"/>
        <w:keepNext/>
        <w:numPr>
          <w:ilvl w:val="1"/>
          <w:numId w:val="4"/>
        </w:numPr>
        <w:suppressAutoHyphens/>
        <w:autoSpaceDN w:val="0"/>
        <w:spacing w:before="140" w:after="120" w:line="276" w:lineRule="auto"/>
        <w:contextualSpacing w:val="0"/>
        <w:textAlignment w:val="baseline"/>
        <w:outlineLvl w:val="2"/>
        <w:rPr>
          <w:rFonts w:ascii="Arial" w:hAnsi="Arial" w:cs="Arial"/>
          <w:b/>
          <w:bCs/>
          <w:vanish/>
          <w:sz w:val="20"/>
          <w:szCs w:val="20"/>
        </w:rPr>
      </w:pPr>
    </w:p>
    <w:p w:rsidR="00FA465F" w:rsidRPr="00FA465F" w:rsidRDefault="00FA465F" w:rsidP="003D614A">
      <w:pPr>
        <w:pStyle w:val="Akapitzlist"/>
        <w:keepNext/>
        <w:numPr>
          <w:ilvl w:val="1"/>
          <w:numId w:val="4"/>
        </w:numPr>
        <w:suppressAutoHyphens/>
        <w:autoSpaceDN w:val="0"/>
        <w:spacing w:before="140" w:after="120" w:line="276" w:lineRule="auto"/>
        <w:contextualSpacing w:val="0"/>
        <w:textAlignment w:val="baseline"/>
        <w:outlineLvl w:val="2"/>
        <w:rPr>
          <w:rFonts w:ascii="Arial" w:hAnsi="Arial" w:cs="Arial"/>
          <w:b/>
          <w:bCs/>
          <w:vanish/>
          <w:sz w:val="20"/>
          <w:szCs w:val="20"/>
        </w:rPr>
      </w:pPr>
    </w:p>
    <w:p w:rsidR="00FA465F" w:rsidRPr="00FA465F" w:rsidRDefault="00FA465F" w:rsidP="003D614A">
      <w:pPr>
        <w:pStyle w:val="Akapitzlist"/>
        <w:keepNext/>
        <w:numPr>
          <w:ilvl w:val="1"/>
          <w:numId w:val="4"/>
        </w:numPr>
        <w:suppressAutoHyphens/>
        <w:autoSpaceDN w:val="0"/>
        <w:spacing w:before="140" w:after="120" w:line="276" w:lineRule="auto"/>
        <w:contextualSpacing w:val="0"/>
        <w:textAlignment w:val="baseline"/>
        <w:outlineLvl w:val="2"/>
        <w:rPr>
          <w:rFonts w:ascii="Arial" w:hAnsi="Arial" w:cs="Arial"/>
          <w:b/>
          <w:bCs/>
          <w:vanish/>
          <w:sz w:val="20"/>
          <w:szCs w:val="20"/>
        </w:rPr>
      </w:pPr>
    </w:p>
    <w:p w:rsidR="00FA465F" w:rsidRPr="00FA465F" w:rsidRDefault="00FA465F" w:rsidP="003D614A">
      <w:pPr>
        <w:pStyle w:val="Akapitzlist"/>
        <w:keepNext/>
        <w:numPr>
          <w:ilvl w:val="1"/>
          <w:numId w:val="4"/>
        </w:numPr>
        <w:suppressAutoHyphens/>
        <w:autoSpaceDN w:val="0"/>
        <w:spacing w:before="140" w:after="120" w:line="276" w:lineRule="auto"/>
        <w:contextualSpacing w:val="0"/>
        <w:textAlignment w:val="baseline"/>
        <w:outlineLvl w:val="2"/>
        <w:rPr>
          <w:rFonts w:ascii="Arial" w:hAnsi="Arial" w:cs="Arial"/>
          <w:b/>
          <w:bCs/>
          <w:vanish/>
          <w:sz w:val="20"/>
          <w:szCs w:val="20"/>
        </w:rPr>
      </w:pPr>
    </w:p>
    <w:p w:rsidR="00FA465F" w:rsidRPr="00FA465F" w:rsidRDefault="00FA465F" w:rsidP="003D614A">
      <w:pPr>
        <w:pStyle w:val="Akapitzlist"/>
        <w:keepNext/>
        <w:numPr>
          <w:ilvl w:val="2"/>
          <w:numId w:val="4"/>
        </w:numPr>
        <w:suppressAutoHyphens/>
        <w:autoSpaceDN w:val="0"/>
        <w:spacing w:before="140" w:after="120" w:line="276" w:lineRule="auto"/>
        <w:contextualSpacing w:val="0"/>
        <w:textAlignment w:val="baseline"/>
        <w:outlineLvl w:val="2"/>
        <w:rPr>
          <w:rFonts w:ascii="Arial" w:hAnsi="Arial" w:cs="Arial"/>
          <w:b/>
          <w:bCs/>
          <w:vanish/>
          <w:sz w:val="20"/>
          <w:szCs w:val="20"/>
        </w:rPr>
      </w:pPr>
    </w:p>
    <w:p w:rsidR="00FA465F" w:rsidRPr="00FA465F" w:rsidRDefault="00FA465F" w:rsidP="003D614A">
      <w:pPr>
        <w:pStyle w:val="Akapitzlist"/>
        <w:keepNext/>
        <w:numPr>
          <w:ilvl w:val="2"/>
          <w:numId w:val="4"/>
        </w:numPr>
        <w:suppressAutoHyphens/>
        <w:autoSpaceDN w:val="0"/>
        <w:spacing w:before="140" w:after="120" w:line="276" w:lineRule="auto"/>
        <w:contextualSpacing w:val="0"/>
        <w:textAlignment w:val="baseline"/>
        <w:outlineLvl w:val="2"/>
        <w:rPr>
          <w:rFonts w:ascii="Arial" w:hAnsi="Arial" w:cs="Arial"/>
          <w:b/>
          <w:bCs/>
          <w:vanish/>
          <w:sz w:val="20"/>
          <w:szCs w:val="20"/>
        </w:rPr>
      </w:pPr>
    </w:p>
    <w:p w:rsidR="00FA465F" w:rsidRPr="00FA465F" w:rsidRDefault="00FA465F" w:rsidP="00FA465F">
      <w:pPr>
        <w:pStyle w:val="Textbody"/>
        <w:spacing w:line="276" w:lineRule="auto"/>
        <w:rPr>
          <w:rFonts w:ascii="Arial" w:hAnsi="Arial" w:cs="Arial"/>
          <w:sz w:val="20"/>
          <w:szCs w:val="20"/>
        </w:rPr>
      </w:pPr>
    </w:p>
    <w:p w:rsidR="00FA465F" w:rsidRPr="00FA465F" w:rsidRDefault="00FA465F" w:rsidP="003D614A">
      <w:pPr>
        <w:pStyle w:val="Nagwek3"/>
        <w:numPr>
          <w:ilvl w:val="2"/>
          <w:numId w:val="2"/>
        </w:numPr>
        <w:autoSpaceDN w:val="0"/>
        <w:spacing w:before="140" w:after="120" w:line="276" w:lineRule="auto"/>
        <w:textAlignment w:val="baseline"/>
        <w:rPr>
          <w:sz w:val="20"/>
          <w:szCs w:val="20"/>
        </w:rPr>
      </w:pPr>
      <w:bookmarkStart w:id="60" w:name="_Toc517100494"/>
      <w:r w:rsidRPr="00FA465F">
        <w:rPr>
          <w:sz w:val="20"/>
          <w:szCs w:val="20"/>
        </w:rPr>
        <w:t>Portal mapowy i platforma e-usług</w:t>
      </w:r>
      <w:bookmarkEnd w:id="60"/>
    </w:p>
    <w:p w:rsidR="00FA465F" w:rsidRPr="00FA465F" w:rsidRDefault="00FA465F" w:rsidP="00FA465F">
      <w:pPr>
        <w:pStyle w:val="Textbody"/>
        <w:spacing w:line="276" w:lineRule="auto"/>
        <w:rPr>
          <w:rFonts w:ascii="Arial" w:hAnsi="Arial" w:cs="Arial"/>
          <w:sz w:val="20"/>
          <w:szCs w:val="20"/>
        </w:rPr>
      </w:pPr>
    </w:p>
    <w:tbl>
      <w:tblPr>
        <w:tblW w:w="9638" w:type="dxa"/>
        <w:tblLayout w:type="fixed"/>
        <w:tblCellMar>
          <w:left w:w="10" w:type="dxa"/>
          <w:right w:w="10" w:type="dxa"/>
        </w:tblCellMar>
        <w:tblLook w:val="0000" w:firstRow="0" w:lastRow="0" w:firstColumn="0" w:lastColumn="0" w:noHBand="0" w:noVBand="0"/>
      </w:tblPr>
      <w:tblGrid>
        <w:gridCol w:w="1139"/>
        <w:gridCol w:w="8499"/>
      </w:tblGrid>
      <w:tr w:rsidR="00FA465F" w:rsidRPr="00FA465F" w:rsidTr="006B6DE2">
        <w:tc>
          <w:tcPr>
            <w:tcW w:w="1139" w:type="dxa"/>
            <w:tcBorders>
              <w:top w:val="single" w:sz="2" w:space="0" w:color="000000"/>
              <w:left w:val="single" w:sz="2" w:space="0" w:color="000000"/>
              <w:bottom w:val="single" w:sz="2" w:space="0" w:color="000000"/>
            </w:tcBorders>
            <w:shd w:val="clear" w:color="auto" w:fill="FFCC99"/>
            <w:tcMar>
              <w:top w:w="55" w:type="dxa"/>
              <w:left w:w="55" w:type="dxa"/>
              <w:bottom w:w="55" w:type="dxa"/>
              <w:right w:w="55" w:type="dxa"/>
            </w:tcMar>
          </w:tcPr>
          <w:p w:rsidR="00FA465F" w:rsidRPr="00FA465F" w:rsidRDefault="00FA465F" w:rsidP="00FA465F">
            <w:pPr>
              <w:pStyle w:val="TableContents"/>
              <w:spacing w:line="276" w:lineRule="auto"/>
              <w:jc w:val="both"/>
              <w:rPr>
                <w:rFonts w:ascii="Arial" w:hAnsi="Arial" w:cs="Arial"/>
                <w:sz w:val="20"/>
                <w:szCs w:val="20"/>
              </w:rPr>
            </w:pPr>
            <w:r w:rsidRPr="00FA465F">
              <w:rPr>
                <w:rFonts w:ascii="Arial" w:hAnsi="Arial" w:cs="Arial"/>
                <w:sz w:val="20"/>
                <w:szCs w:val="20"/>
              </w:rPr>
              <w:t>ID</w:t>
            </w:r>
          </w:p>
        </w:tc>
        <w:tc>
          <w:tcPr>
            <w:tcW w:w="8499" w:type="dxa"/>
            <w:tcBorders>
              <w:top w:val="single" w:sz="2" w:space="0" w:color="000000"/>
              <w:left w:val="single" w:sz="2" w:space="0" w:color="000000"/>
              <w:bottom w:val="single" w:sz="2" w:space="0" w:color="000000"/>
              <w:right w:val="single" w:sz="2" w:space="0" w:color="000000"/>
            </w:tcBorders>
            <w:shd w:val="clear" w:color="auto" w:fill="FFCC99"/>
            <w:tcMar>
              <w:top w:w="55" w:type="dxa"/>
              <w:left w:w="55" w:type="dxa"/>
              <w:bottom w:w="55" w:type="dxa"/>
              <w:right w:w="55" w:type="dxa"/>
            </w:tcMar>
          </w:tcPr>
          <w:p w:rsidR="00FA465F" w:rsidRPr="00FA465F" w:rsidRDefault="00FA465F" w:rsidP="00FA465F">
            <w:pPr>
              <w:pStyle w:val="TableContents"/>
              <w:spacing w:line="276" w:lineRule="auto"/>
              <w:jc w:val="both"/>
              <w:rPr>
                <w:rFonts w:ascii="Arial" w:hAnsi="Arial" w:cs="Arial"/>
                <w:sz w:val="20"/>
                <w:szCs w:val="20"/>
              </w:rPr>
            </w:pPr>
            <w:r w:rsidRPr="00FA465F">
              <w:rPr>
                <w:rFonts w:ascii="Arial" w:hAnsi="Arial" w:cs="Arial"/>
                <w:sz w:val="20"/>
                <w:szCs w:val="20"/>
              </w:rPr>
              <w:t xml:space="preserve">Opis wymagania </w:t>
            </w:r>
            <w:r w:rsidRPr="00FA465F">
              <w:rPr>
                <w:rFonts w:ascii="Arial" w:hAnsi="Arial" w:cs="Arial"/>
                <w:b/>
                <w:bCs/>
                <w:sz w:val="20"/>
                <w:szCs w:val="20"/>
              </w:rPr>
              <w:t>– ogólny portal mapowym</w:t>
            </w:r>
          </w:p>
        </w:tc>
      </w:tr>
      <w:tr w:rsidR="00FA465F" w:rsidRPr="00FA465F" w:rsidTr="006B6DE2">
        <w:tc>
          <w:tcPr>
            <w:tcW w:w="1139" w:type="dxa"/>
            <w:tcBorders>
              <w:left w:val="single" w:sz="2" w:space="0" w:color="000000"/>
              <w:bottom w:val="single" w:sz="2" w:space="0" w:color="000000"/>
            </w:tcBorders>
            <w:tcMar>
              <w:top w:w="55" w:type="dxa"/>
              <w:left w:w="55" w:type="dxa"/>
              <w:bottom w:w="55" w:type="dxa"/>
              <w:right w:w="55" w:type="dxa"/>
            </w:tcMar>
          </w:tcPr>
          <w:p w:rsidR="00FA465F" w:rsidRPr="00FA465F" w:rsidRDefault="00FA465F" w:rsidP="00FA465F">
            <w:pPr>
              <w:pStyle w:val="TableContents"/>
              <w:spacing w:line="276" w:lineRule="auto"/>
              <w:rPr>
                <w:rFonts w:ascii="Arial" w:hAnsi="Arial" w:cs="Arial"/>
                <w:sz w:val="20"/>
                <w:szCs w:val="20"/>
              </w:rPr>
            </w:pPr>
            <w:r w:rsidRPr="00FA465F">
              <w:rPr>
                <w:rFonts w:ascii="Arial" w:hAnsi="Arial" w:cs="Arial"/>
                <w:sz w:val="20"/>
                <w:szCs w:val="20"/>
              </w:rPr>
              <w:t>1.</w:t>
            </w:r>
          </w:p>
        </w:tc>
        <w:tc>
          <w:tcPr>
            <w:tcW w:w="8499" w:type="dxa"/>
            <w:tcBorders>
              <w:left w:val="single" w:sz="2" w:space="0" w:color="000000"/>
              <w:bottom w:val="single" w:sz="2" w:space="0" w:color="000000"/>
              <w:right w:val="single" w:sz="2" w:space="0" w:color="000000"/>
            </w:tcBorders>
            <w:tcMar>
              <w:top w:w="55" w:type="dxa"/>
              <w:left w:w="55" w:type="dxa"/>
              <w:bottom w:w="55" w:type="dxa"/>
              <w:right w:w="55" w:type="dxa"/>
            </w:tcMar>
          </w:tcPr>
          <w:p w:rsidR="00FA465F" w:rsidRPr="00FA465F" w:rsidRDefault="00FA465F" w:rsidP="00FA465F">
            <w:pPr>
              <w:pStyle w:val="TableContents"/>
              <w:spacing w:line="276" w:lineRule="auto"/>
              <w:jc w:val="both"/>
              <w:rPr>
                <w:rFonts w:ascii="Arial" w:hAnsi="Arial" w:cs="Arial"/>
                <w:sz w:val="20"/>
                <w:szCs w:val="20"/>
              </w:rPr>
            </w:pPr>
            <w:r w:rsidRPr="00FA465F">
              <w:rPr>
                <w:rFonts w:ascii="Arial" w:hAnsi="Arial" w:cs="Arial"/>
                <w:sz w:val="20"/>
                <w:szCs w:val="20"/>
              </w:rPr>
              <w:t>Portal mapowy składać się musi z następujących warstw:</w:t>
            </w:r>
          </w:p>
          <w:p w:rsidR="00FA465F" w:rsidRPr="00FA465F" w:rsidRDefault="00FA465F" w:rsidP="003D614A">
            <w:pPr>
              <w:pStyle w:val="TableContents"/>
              <w:numPr>
                <w:ilvl w:val="0"/>
                <w:numId w:val="38"/>
              </w:numPr>
              <w:spacing w:line="276" w:lineRule="auto"/>
              <w:jc w:val="both"/>
              <w:rPr>
                <w:rFonts w:ascii="Arial" w:hAnsi="Arial" w:cs="Arial"/>
                <w:sz w:val="20"/>
                <w:szCs w:val="20"/>
              </w:rPr>
            </w:pPr>
            <w:r w:rsidRPr="00FA465F">
              <w:rPr>
                <w:rFonts w:ascii="Arial" w:hAnsi="Arial" w:cs="Arial"/>
                <w:sz w:val="20"/>
                <w:szCs w:val="20"/>
              </w:rPr>
              <w:t>Warstwa Usług – przeglądanie danych (minimum WMS), pobieranie danych (minimum WFS).</w:t>
            </w:r>
          </w:p>
          <w:p w:rsidR="00FA465F" w:rsidRPr="00FA465F" w:rsidRDefault="00FA465F" w:rsidP="003D614A">
            <w:pPr>
              <w:pStyle w:val="TableContents"/>
              <w:numPr>
                <w:ilvl w:val="0"/>
                <w:numId w:val="38"/>
              </w:numPr>
              <w:spacing w:line="276" w:lineRule="auto"/>
              <w:jc w:val="both"/>
              <w:rPr>
                <w:rFonts w:ascii="Arial" w:hAnsi="Arial" w:cs="Arial"/>
                <w:sz w:val="20"/>
                <w:szCs w:val="20"/>
              </w:rPr>
            </w:pPr>
            <w:r w:rsidRPr="00FA465F">
              <w:rPr>
                <w:rFonts w:ascii="Arial" w:hAnsi="Arial" w:cs="Arial"/>
                <w:sz w:val="20"/>
                <w:szCs w:val="20"/>
              </w:rPr>
              <w:t>Warstwa Prezentacji – przeglądanie danych w formie portalu mapowego lub kilka powiązanych portali mapowych. Do działania nie może być wymagana żadna dodatkowa aplikacja typu plug-in.</w:t>
            </w:r>
          </w:p>
        </w:tc>
      </w:tr>
      <w:tr w:rsidR="00FA465F" w:rsidRPr="00FA465F" w:rsidTr="006B6DE2">
        <w:tc>
          <w:tcPr>
            <w:tcW w:w="1139" w:type="dxa"/>
            <w:tcBorders>
              <w:left w:val="single" w:sz="2" w:space="0" w:color="000000"/>
              <w:bottom w:val="single" w:sz="2" w:space="0" w:color="000000"/>
            </w:tcBorders>
            <w:tcMar>
              <w:top w:w="55" w:type="dxa"/>
              <w:left w:w="55" w:type="dxa"/>
              <w:bottom w:w="55" w:type="dxa"/>
              <w:right w:w="55" w:type="dxa"/>
            </w:tcMar>
          </w:tcPr>
          <w:p w:rsidR="00FA465F" w:rsidRPr="00FA465F" w:rsidRDefault="00FA465F" w:rsidP="00FA465F">
            <w:pPr>
              <w:pStyle w:val="TableContents"/>
              <w:spacing w:line="276" w:lineRule="auto"/>
              <w:rPr>
                <w:rFonts w:ascii="Arial" w:hAnsi="Arial" w:cs="Arial"/>
                <w:sz w:val="20"/>
                <w:szCs w:val="20"/>
              </w:rPr>
            </w:pPr>
            <w:r w:rsidRPr="00FA465F">
              <w:rPr>
                <w:rFonts w:ascii="Arial" w:hAnsi="Arial" w:cs="Arial"/>
                <w:sz w:val="20"/>
                <w:szCs w:val="20"/>
              </w:rPr>
              <w:t xml:space="preserve">2. </w:t>
            </w:r>
          </w:p>
        </w:tc>
        <w:tc>
          <w:tcPr>
            <w:tcW w:w="8499" w:type="dxa"/>
            <w:tcBorders>
              <w:left w:val="single" w:sz="2" w:space="0" w:color="000000"/>
              <w:bottom w:val="single" w:sz="2" w:space="0" w:color="000000"/>
              <w:right w:val="single" w:sz="2" w:space="0" w:color="000000"/>
            </w:tcBorders>
            <w:tcMar>
              <w:top w:w="55" w:type="dxa"/>
              <w:left w:w="55" w:type="dxa"/>
              <w:bottom w:w="55" w:type="dxa"/>
              <w:right w:w="55" w:type="dxa"/>
            </w:tcMar>
          </w:tcPr>
          <w:p w:rsidR="00FA465F" w:rsidRPr="00FA465F" w:rsidRDefault="00FA465F" w:rsidP="00FA465F">
            <w:pPr>
              <w:pStyle w:val="TableContents"/>
              <w:spacing w:line="276" w:lineRule="auto"/>
              <w:jc w:val="both"/>
              <w:rPr>
                <w:rFonts w:ascii="Arial" w:hAnsi="Arial" w:cs="Arial"/>
                <w:sz w:val="20"/>
                <w:szCs w:val="20"/>
              </w:rPr>
            </w:pPr>
            <w:r w:rsidRPr="00FA465F">
              <w:rPr>
                <w:rFonts w:ascii="Arial" w:hAnsi="Arial" w:cs="Arial"/>
                <w:sz w:val="20"/>
                <w:szCs w:val="20"/>
              </w:rPr>
              <w:t xml:space="preserve">Portal mapowy musi świadczyć: dostęp do map, danych, usług </w:t>
            </w:r>
            <w:proofErr w:type="spellStart"/>
            <w:r w:rsidRPr="00FA465F">
              <w:rPr>
                <w:rFonts w:ascii="Arial" w:hAnsi="Arial" w:cs="Arial"/>
                <w:sz w:val="20"/>
                <w:szCs w:val="20"/>
              </w:rPr>
              <w:t>geoprzestrzennych</w:t>
            </w:r>
            <w:proofErr w:type="spellEnd"/>
            <w:r w:rsidRPr="00FA465F">
              <w:rPr>
                <w:rFonts w:ascii="Arial" w:hAnsi="Arial" w:cs="Arial"/>
                <w:sz w:val="20"/>
                <w:szCs w:val="20"/>
              </w:rPr>
              <w:t xml:space="preserve"> i e-usług poprzez udzielenie dostępu na zasadach otwartego dostępu (przeglądanie danych) oraz dostępu autoryzowanego (dostęp do e-usług).</w:t>
            </w:r>
          </w:p>
        </w:tc>
      </w:tr>
      <w:tr w:rsidR="00FA465F" w:rsidRPr="00FA465F" w:rsidTr="006B6DE2">
        <w:trPr>
          <w:trHeight w:val="702"/>
        </w:trPr>
        <w:tc>
          <w:tcPr>
            <w:tcW w:w="1139" w:type="dxa"/>
            <w:tcBorders>
              <w:left w:val="single" w:sz="2" w:space="0" w:color="000000"/>
              <w:bottom w:val="single" w:sz="2" w:space="0" w:color="000000"/>
            </w:tcBorders>
            <w:tcMar>
              <w:top w:w="55" w:type="dxa"/>
              <w:left w:w="55" w:type="dxa"/>
              <w:bottom w:w="55" w:type="dxa"/>
              <w:right w:w="55" w:type="dxa"/>
            </w:tcMar>
          </w:tcPr>
          <w:p w:rsidR="00FA465F" w:rsidRPr="00FA465F" w:rsidRDefault="00FA465F" w:rsidP="00FA465F">
            <w:pPr>
              <w:pStyle w:val="TableContents"/>
              <w:spacing w:line="276" w:lineRule="auto"/>
              <w:rPr>
                <w:rFonts w:ascii="Arial" w:hAnsi="Arial" w:cs="Arial"/>
                <w:sz w:val="20"/>
                <w:szCs w:val="20"/>
              </w:rPr>
            </w:pPr>
            <w:r w:rsidRPr="00FA465F">
              <w:rPr>
                <w:rFonts w:ascii="Arial" w:hAnsi="Arial" w:cs="Arial"/>
                <w:sz w:val="20"/>
                <w:szCs w:val="20"/>
              </w:rPr>
              <w:t xml:space="preserve">3. </w:t>
            </w:r>
          </w:p>
        </w:tc>
        <w:tc>
          <w:tcPr>
            <w:tcW w:w="8499" w:type="dxa"/>
            <w:tcBorders>
              <w:left w:val="single" w:sz="2" w:space="0" w:color="000000"/>
              <w:bottom w:val="single" w:sz="2" w:space="0" w:color="000000"/>
              <w:right w:val="single" w:sz="2" w:space="0" w:color="000000"/>
            </w:tcBorders>
            <w:tcMar>
              <w:top w:w="55" w:type="dxa"/>
              <w:left w:w="55" w:type="dxa"/>
              <w:bottom w:w="55" w:type="dxa"/>
              <w:right w:w="55" w:type="dxa"/>
            </w:tcMar>
          </w:tcPr>
          <w:p w:rsidR="00FA465F" w:rsidRPr="00FA465F" w:rsidRDefault="00FA465F" w:rsidP="00FA465F">
            <w:pPr>
              <w:pStyle w:val="TableContents"/>
              <w:spacing w:line="276" w:lineRule="auto"/>
              <w:jc w:val="both"/>
              <w:rPr>
                <w:rFonts w:ascii="Arial" w:hAnsi="Arial" w:cs="Arial"/>
                <w:sz w:val="20"/>
                <w:szCs w:val="20"/>
              </w:rPr>
            </w:pPr>
            <w:r w:rsidRPr="00FA465F">
              <w:rPr>
                <w:rFonts w:ascii="Arial" w:hAnsi="Arial" w:cs="Arial"/>
                <w:sz w:val="20"/>
                <w:szCs w:val="20"/>
              </w:rPr>
              <w:t>Wykonawca w ramach realizacji portalu mapowego stworzy tematyczne</w:t>
            </w:r>
            <w:r w:rsidR="00362166">
              <w:rPr>
                <w:rFonts w:ascii="Arial" w:hAnsi="Arial" w:cs="Arial"/>
                <w:sz w:val="20"/>
                <w:szCs w:val="20"/>
              </w:rPr>
              <w:t xml:space="preserve"> zestawy mapowe, </w:t>
            </w:r>
            <w:r w:rsidRPr="00FA465F">
              <w:rPr>
                <w:rFonts w:ascii="Arial" w:hAnsi="Arial" w:cs="Arial"/>
                <w:sz w:val="20"/>
                <w:szCs w:val="20"/>
              </w:rPr>
              <w:t>przedstawiających odpowiedni zakres warstw, zgodnie z opisanymi wcześniej danymi koniecznymi do digitalizacji.</w:t>
            </w:r>
          </w:p>
        </w:tc>
      </w:tr>
      <w:tr w:rsidR="00FA465F" w:rsidRPr="00FA465F" w:rsidTr="006B6DE2">
        <w:trPr>
          <w:trHeight w:val="702"/>
        </w:trPr>
        <w:tc>
          <w:tcPr>
            <w:tcW w:w="1139" w:type="dxa"/>
            <w:tcBorders>
              <w:left w:val="single" w:sz="2" w:space="0" w:color="000000"/>
              <w:bottom w:val="single" w:sz="2" w:space="0" w:color="000000"/>
            </w:tcBorders>
            <w:tcMar>
              <w:top w:w="55" w:type="dxa"/>
              <w:left w:w="55" w:type="dxa"/>
              <w:bottom w:w="55" w:type="dxa"/>
              <w:right w:w="55" w:type="dxa"/>
            </w:tcMar>
          </w:tcPr>
          <w:p w:rsidR="00FA465F" w:rsidRPr="00FA465F" w:rsidRDefault="00FA465F" w:rsidP="00FA465F">
            <w:pPr>
              <w:pStyle w:val="TableContents"/>
              <w:spacing w:line="276" w:lineRule="auto"/>
              <w:rPr>
                <w:rFonts w:ascii="Arial" w:hAnsi="Arial" w:cs="Arial"/>
                <w:sz w:val="20"/>
                <w:szCs w:val="20"/>
              </w:rPr>
            </w:pPr>
            <w:r w:rsidRPr="00FA465F">
              <w:rPr>
                <w:rFonts w:ascii="Arial" w:hAnsi="Arial" w:cs="Arial"/>
                <w:sz w:val="20"/>
                <w:szCs w:val="20"/>
              </w:rPr>
              <w:t>4.</w:t>
            </w:r>
          </w:p>
        </w:tc>
        <w:tc>
          <w:tcPr>
            <w:tcW w:w="8499" w:type="dxa"/>
            <w:tcBorders>
              <w:left w:val="single" w:sz="2" w:space="0" w:color="000000"/>
              <w:bottom w:val="single" w:sz="2" w:space="0" w:color="000000"/>
              <w:right w:val="single" w:sz="2" w:space="0" w:color="000000"/>
            </w:tcBorders>
            <w:tcMar>
              <w:top w:w="55" w:type="dxa"/>
              <w:left w:w="55" w:type="dxa"/>
              <w:bottom w:w="55" w:type="dxa"/>
              <w:right w:w="55" w:type="dxa"/>
            </w:tcMar>
          </w:tcPr>
          <w:p w:rsidR="00FA465F" w:rsidRPr="00FA465F" w:rsidRDefault="00FA465F" w:rsidP="00FA465F">
            <w:pPr>
              <w:pStyle w:val="TableContents"/>
              <w:spacing w:line="276" w:lineRule="auto"/>
              <w:jc w:val="both"/>
              <w:rPr>
                <w:rFonts w:ascii="Arial" w:hAnsi="Arial" w:cs="Arial"/>
                <w:sz w:val="20"/>
                <w:szCs w:val="20"/>
              </w:rPr>
            </w:pPr>
            <w:r w:rsidRPr="00FA465F">
              <w:rPr>
                <w:rFonts w:ascii="Arial" w:hAnsi="Arial" w:cs="Arial"/>
                <w:sz w:val="20"/>
                <w:szCs w:val="20"/>
              </w:rPr>
              <w:t xml:space="preserve">Portal Mapowy ma posiadać cechy nowoczesności oraz innowacyjności wynikające z wykorzystania do jego budowy autorskich elementów projektu graficznego i rozwiązań </w:t>
            </w:r>
            <w:proofErr w:type="spellStart"/>
            <w:r w:rsidRPr="00FA465F">
              <w:rPr>
                <w:rFonts w:ascii="Arial" w:hAnsi="Arial" w:cs="Arial"/>
                <w:sz w:val="20"/>
                <w:szCs w:val="20"/>
              </w:rPr>
              <w:t>techniczno</w:t>
            </w:r>
            <w:proofErr w:type="spellEnd"/>
            <w:r w:rsidRPr="00FA465F">
              <w:rPr>
                <w:rFonts w:ascii="Arial" w:hAnsi="Arial" w:cs="Arial"/>
                <w:sz w:val="20"/>
                <w:szCs w:val="20"/>
              </w:rPr>
              <w:t xml:space="preserve"> - funkcjonalnych oraz nowoczesnych technik wykorzystywanych na stronach internetowych.</w:t>
            </w:r>
          </w:p>
        </w:tc>
      </w:tr>
      <w:tr w:rsidR="00FA465F" w:rsidRPr="00FA465F" w:rsidTr="006B6DE2">
        <w:trPr>
          <w:trHeight w:val="702"/>
        </w:trPr>
        <w:tc>
          <w:tcPr>
            <w:tcW w:w="1139" w:type="dxa"/>
            <w:tcBorders>
              <w:left w:val="single" w:sz="2" w:space="0" w:color="000000"/>
              <w:bottom w:val="single" w:sz="2" w:space="0" w:color="000000"/>
            </w:tcBorders>
            <w:tcMar>
              <w:top w:w="55" w:type="dxa"/>
              <w:left w:w="55" w:type="dxa"/>
              <w:bottom w:w="55" w:type="dxa"/>
              <w:right w:w="55" w:type="dxa"/>
            </w:tcMar>
          </w:tcPr>
          <w:p w:rsidR="00FA465F" w:rsidRPr="00FA465F" w:rsidRDefault="00FA465F" w:rsidP="00FA465F">
            <w:pPr>
              <w:pStyle w:val="TableContents"/>
              <w:spacing w:line="276" w:lineRule="auto"/>
              <w:rPr>
                <w:rFonts w:ascii="Arial" w:hAnsi="Arial" w:cs="Arial"/>
                <w:sz w:val="20"/>
                <w:szCs w:val="20"/>
              </w:rPr>
            </w:pPr>
            <w:r w:rsidRPr="00FA465F">
              <w:rPr>
                <w:rFonts w:ascii="Arial" w:hAnsi="Arial" w:cs="Arial"/>
                <w:sz w:val="20"/>
                <w:szCs w:val="20"/>
              </w:rPr>
              <w:lastRenderedPageBreak/>
              <w:t>5.</w:t>
            </w:r>
          </w:p>
        </w:tc>
        <w:tc>
          <w:tcPr>
            <w:tcW w:w="8499" w:type="dxa"/>
            <w:tcBorders>
              <w:left w:val="single" w:sz="2" w:space="0" w:color="000000"/>
              <w:bottom w:val="single" w:sz="2" w:space="0" w:color="000000"/>
              <w:right w:val="single" w:sz="2" w:space="0" w:color="000000"/>
            </w:tcBorders>
            <w:tcMar>
              <w:top w:w="55" w:type="dxa"/>
              <w:left w:w="55" w:type="dxa"/>
              <w:bottom w:w="55" w:type="dxa"/>
              <w:right w:w="55" w:type="dxa"/>
            </w:tcMar>
          </w:tcPr>
          <w:p w:rsidR="00FA465F" w:rsidRPr="00FA465F" w:rsidRDefault="00FA465F" w:rsidP="00FA465F">
            <w:pPr>
              <w:pStyle w:val="TableContents"/>
              <w:spacing w:line="276" w:lineRule="auto"/>
              <w:jc w:val="both"/>
              <w:rPr>
                <w:rFonts w:ascii="Arial" w:hAnsi="Arial" w:cs="Arial"/>
                <w:sz w:val="20"/>
                <w:szCs w:val="20"/>
              </w:rPr>
            </w:pPr>
            <w:r w:rsidRPr="00FA465F">
              <w:rPr>
                <w:rFonts w:ascii="Arial" w:hAnsi="Arial" w:cs="Arial"/>
                <w:sz w:val="20"/>
                <w:szCs w:val="20"/>
              </w:rPr>
              <w:t xml:space="preserve">Portal Mapowy - dedykowane rozwiązanie w postaci aplikacji do obsługi i funkcjonowania internetowej przeglądarki mapowej GIS, w celu udostępniania i publikacji danych mapowych w sieci Internet z wykorzystaniem </w:t>
            </w:r>
            <w:proofErr w:type="spellStart"/>
            <w:r w:rsidRPr="00FA465F">
              <w:rPr>
                <w:rFonts w:ascii="Arial" w:hAnsi="Arial" w:cs="Arial"/>
                <w:sz w:val="20"/>
                <w:szCs w:val="20"/>
              </w:rPr>
              <w:t>zdigitalizowanych</w:t>
            </w:r>
            <w:proofErr w:type="spellEnd"/>
            <w:r w:rsidRPr="00FA465F">
              <w:rPr>
                <w:rFonts w:ascii="Arial" w:hAnsi="Arial" w:cs="Arial"/>
                <w:sz w:val="20"/>
                <w:szCs w:val="20"/>
              </w:rPr>
              <w:t xml:space="preserve"> w ramach zamówienia danych.</w:t>
            </w:r>
          </w:p>
        </w:tc>
      </w:tr>
      <w:tr w:rsidR="00FA465F" w:rsidRPr="00FA465F" w:rsidTr="006B6DE2">
        <w:trPr>
          <w:trHeight w:val="702"/>
        </w:trPr>
        <w:tc>
          <w:tcPr>
            <w:tcW w:w="1139" w:type="dxa"/>
            <w:tcBorders>
              <w:left w:val="single" w:sz="2" w:space="0" w:color="000000"/>
              <w:bottom w:val="single" w:sz="2" w:space="0" w:color="000000"/>
            </w:tcBorders>
            <w:tcMar>
              <w:top w:w="55" w:type="dxa"/>
              <w:left w:w="55" w:type="dxa"/>
              <w:bottom w:w="55" w:type="dxa"/>
              <w:right w:w="55" w:type="dxa"/>
            </w:tcMar>
          </w:tcPr>
          <w:p w:rsidR="00FA465F" w:rsidRPr="00FA465F" w:rsidRDefault="00FA465F" w:rsidP="00FA465F">
            <w:pPr>
              <w:pStyle w:val="TableContents"/>
              <w:spacing w:line="276" w:lineRule="auto"/>
              <w:rPr>
                <w:rFonts w:ascii="Arial" w:hAnsi="Arial" w:cs="Arial"/>
                <w:sz w:val="20"/>
                <w:szCs w:val="20"/>
              </w:rPr>
            </w:pPr>
            <w:r w:rsidRPr="00FA465F">
              <w:rPr>
                <w:rFonts w:ascii="Arial" w:hAnsi="Arial" w:cs="Arial"/>
                <w:sz w:val="20"/>
                <w:szCs w:val="20"/>
              </w:rPr>
              <w:t>6.</w:t>
            </w:r>
          </w:p>
        </w:tc>
        <w:tc>
          <w:tcPr>
            <w:tcW w:w="8499" w:type="dxa"/>
            <w:tcBorders>
              <w:left w:val="single" w:sz="2" w:space="0" w:color="000000"/>
              <w:bottom w:val="single" w:sz="2" w:space="0" w:color="000000"/>
              <w:right w:val="single" w:sz="2" w:space="0" w:color="000000"/>
            </w:tcBorders>
            <w:tcMar>
              <w:top w:w="55" w:type="dxa"/>
              <w:left w:w="55" w:type="dxa"/>
              <w:bottom w:w="55" w:type="dxa"/>
              <w:right w:w="55" w:type="dxa"/>
            </w:tcMar>
          </w:tcPr>
          <w:p w:rsidR="00FA465F" w:rsidRPr="00FA465F" w:rsidRDefault="00FA465F" w:rsidP="00FA465F">
            <w:pPr>
              <w:pStyle w:val="TableContents"/>
              <w:spacing w:line="276" w:lineRule="auto"/>
              <w:jc w:val="both"/>
              <w:rPr>
                <w:rFonts w:ascii="Arial" w:hAnsi="Arial" w:cs="Arial"/>
                <w:sz w:val="20"/>
                <w:szCs w:val="20"/>
              </w:rPr>
            </w:pPr>
            <w:r w:rsidRPr="00FA465F">
              <w:rPr>
                <w:rFonts w:ascii="Arial" w:hAnsi="Arial" w:cs="Arial"/>
                <w:sz w:val="20"/>
                <w:szCs w:val="20"/>
              </w:rPr>
              <w:t>Portal Mapowy musi posiadać możliwość udzielenia dostępu na zasadach „otwartego dostępu” (wszyscy użytkownicy) do portalu zewnętrznego ogólnodostępnego.</w:t>
            </w:r>
          </w:p>
        </w:tc>
      </w:tr>
      <w:tr w:rsidR="00FA465F" w:rsidRPr="00FA465F" w:rsidTr="006B6DE2">
        <w:trPr>
          <w:trHeight w:val="702"/>
        </w:trPr>
        <w:tc>
          <w:tcPr>
            <w:tcW w:w="1139" w:type="dxa"/>
            <w:tcBorders>
              <w:left w:val="single" w:sz="2" w:space="0" w:color="000000"/>
              <w:bottom w:val="single" w:sz="2" w:space="0" w:color="000000"/>
            </w:tcBorders>
            <w:tcMar>
              <w:top w:w="55" w:type="dxa"/>
              <w:left w:w="55" w:type="dxa"/>
              <w:bottom w:w="55" w:type="dxa"/>
              <w:right w:w="55" w:type="dxa"/>
            </w:tcMar>
          </w:tcPr>
          <w:p w:rsidR="00FA465F" w:rsidRPr="00FA465F" w:rsidRDefault="00FA465F" w:rsidP="00FA465F">
            <w:pPr>
              <w:pStyle w:val="TableContents"/>
              <w:spacing w:line="276" w:lineRule="auto"/>
              <w:rPr>
                <w:rFonts w:ascii="Arial" w:hAnsi="Arial" w:cs="Arial"/>
                <w:sz w:val="20"/>
                <w:szCs w:val="20"/>
              </w:rPr>
            </w:pPr>
            <w:r w:rsidRPr="00FA465F">
              <w:rPr>
                <w:rFonts w:ascii="Arial" w:hAnsi="Arial" w:cs="Arial"/>
                <w:sz w:val="20"/>
                <w:szCs w:val="20"/>
              </w:rPr>
              <w:t>7.</w:t>
            </w:r>
          </w:p>
        </w:tc>
        <w:tc>
          <w:tcPr>
            <w:tcW w:w="8499" w:type="dxa"/>
            <w:tcBorders>
              <w:left w:val="single" w:sz="2" w:space="0" w:color="000000"/>
              <w:bottom w:val="single" w:sz="2" w:space="0" w:color="000000"/>
              <w:right w:val="single" w:sz="2" w:space="0" w:color="000000"/>
            </w:tcBorders>
            <w:tcMar>
              <w:top w:w="55" w:type="dxa"/>
              <w:left w:w="55" w:type="dxa"/>
              <w:bottom w:w="55" w:type="dxa"/>
              <w:right w:w="55" w:type="dxa"/>
            </w:tcMar>
          </w:tcPr>
          <w:p w:rsidR="00FA465F" w:rsidRPr="00FA465F" w:rsidRDefault="00FA465F" w:rsidP="00FA465F">
            <w:pPr>
              <w:pStyle w:val="TableContents"/>
              <w:spacing w:line="276" w:lineRule="auto"/>
              <w:jc w:val="both"/>
              <w:rPr>
                <w:rFonts w:ascii="Arial" w:hAnsi="Arial" w:cs="Arial"/>
                <w:sz w:val="20"/>
                <w:szCs w:val="20"/>
              </w:rPr>
            </w:pPr>
            <w:r w:rsidRPr="00FA465F">
              <w:rPr>
                <w:rFonts w:ascii="Arial" w:hAnsi="Arial" w:cs="Arial"/>
                <w:sz w:val="20"/>
                <w:szCs w:val="20"/>
              </w:rPr>
              <w:t>Możliwość udostępnianie usług WMS, WFS dla dowolnych zasobów udostępnionych na portalu mapowym.</w:t>
            </w:r>
          </w:p>
        </w:tc>
      </w:tr>
      <w:tr w:rsidR="00FA465F" w:rsidRPr="00FA465F" w:rsidTr="006B6DE2">
        <w:trPr>
          <w:trHeight w:val="702"/>
        </w:trPr>
        <w:tc>
          <w:tcPr>
            <w:tcW w:w="1139" w:type="dxa"/>
            <w:tcBorders>
              <w:left w:val="single" w:sz="2" w:space="0" w:color="000000"/>
              <w:bottom w:val="single" w:sz="2" w:space="0" w:color="000000"/>
            </w:tcBorders>
            <w:tcMar>
              <w:top w:w="55" w:type="dxa"/>
              <w:left w:w="55" w:type="dxa"/>
              <w:bottom w:w="55" w:type="dxa"/>
              <w:right w:w="55" w:type="dxa"/>
            </w:tcMar>
          </w:tcPr>
          <w:p w:rsidR="00FA465F" w:rsidRPr="00FA465F" w:rsidRDefault="00FA465F" w:rsidP="00FA465F">
            <w:pPr>
              <w:pStyle w:val="TableContents"/>
              <w:spacing w:line="276" w:lineRule="auto"/>
              <w:rPr>
                <w:rFonts w:ascii="Arial" w:hAnsi="Arial" w:cs="Arial"/>
                <w:sz w:val="20"/>
                <w:szCs w:val="20"/>
              </w:rPr>
            </w:pPr>
            <w:r w:rsidRPr="00FA465F">
              <w:rPr>
                <w:rFonts w:ascii="Arial" w:hAnsi="Arial" w:cs="Arial"/>
                <w:sz w:val="20"/>
                <w:szCs w:val="20"/>
              </w:rPr>
              <w:t>8.</w:t>
            </w:r>
          </w:p>
        </w:tc>
        <w:tc>
          <w:tcPr>
            <w:tcW w:w="8499" w:type="dxa"/>
            <w:tcBorders>
              <w:left w:val="single" w:sz="2" w:space="0" w:color="000000"/>
              <w:bottom w:val="single" w:sz="2" w:space="0" w:color="000000"/>
              <w:right w:val="single" w:sz="2" w:space="0" w:color="000000"/>
            </w:tcBorders>
            <w:tcMar>
              <w:top w:w="55" w:type="dxa"/>
              <w:left w:w="55" w:type="dxa"/>
              <w:bottom w:w="55" w:type="dxa"/>
              <w:right w:w="55" w:type="dxa"/>
            </w:tcMar>
          </w:tcPr>
          <w:p w:rsidR="00FA465F" w:rsidRPr="00FA465F" w:rsidRDefault="00FA465F" w:rsidP="00FA465F">
            <w:pPr>
              <w:pStyle w:val="TableContents"/>
              <w:spacing w:line="276" w:lineRule="auto"/>
              <w:jc w:val="both"/>
              <w:rPr>
                <w:rFonts w:ascii="Arial" w:hAnsi="Arial" w:cs="Arial"/>
                <w:sz w:val="20"/>
                <w:szCs w:val="20"/>
              </w:rPr>
            </w:pPr>
            <w:r w:rsidRPr="00FA465F">
              <w:rPr>
                <w:rFonts w:ascii="Arial" w:hAnsi="Arial" w:cs="Arial"/>
                <w:sz w:val="20"/>
                <w:szCs w:val="20"/>
              </w:rPr>
              <w:t>Portal Mapowy działający bez konieczności instalowania dodatkowych aplikacji typu plug-in, obsługujący popularne przeglądarki internetowe.</w:t>
            </w:r>
          </w:p>
        </w:tc>
      </w:tr>
      <w:tr w:rsidR="00FA465F" w:rsidRPr="00FA465F" w:rsidTr="006B6DE2">
        <w:trPr>
          <w:trHeight w:val="702"/>
        </w:trPr>
        <w:tc>
          <w:tcPr>
            <w:tcW w:w="1139" w:type="dxa"/>
            <w:tcBorders>
              <w:left w:val="single" w:sz="2" w:space="0" w:color="000000"/>
              <w:bottom w:val="single" w:sz="2" w:space="0" w:color="000000"/>
            </w:tcBorders>
            <w:tcMar>
              <w:top w:w="55" w:type="dxa"/>
              <w:left w:w="55" w:type="dxa"/>
              <w:bottom w:w="55" w:type="dxa"/>
              <w:right w:w="55" w:type="dxa"/>
            </w:tcMar>
          </w:tcPr>
          <w:p w:rsidR="00FA465F" w:rsidRPr="00FA465F" w:rsidRDefault="00FA465F" w:rsidP="00FA465F">
            <w:pPr>
              <w:pStyle w:val="TableContents"/>
              <w:spacing w:line="276" w:lineRule="auto"/>
              <w:rPr>
                <w:rFonts w:ascii="Arial" w:hAnsi="Arial" w:cs="Arial"/>
                <w:sz w:val="20"/>
                <w:szCs w:val="20"/>
              </w:rPr>
            </w:pPr>
            <w:r w:rsidRPr="00FA465F">
              <w:rPr>
                <w:rFonts w:ascii="Arial" w:hAnsi="Arial" w:cs="Arial"/>
                <w:sz w:val="20"/>
                <w:szCs w:val="20"/>
              </w:rPr>
              <w:t>9.</w:t>
            </w:r>
          </w:p>
        </w:tc>
        <w:tc>
          <w:tcPr>
            <w:tcW w:w="8499" w:type="dxa"/>
            <w:tcBorders>
              <w:left w:val="single" w:sz="2" w:space="0" w:color="000000"/>
              <w:bottom w:val="single" w:sz="2" w:space="0" w:color="000000"/>
              <w:right w:val="single" w:sz="2" w:space="0" w:color="000000"/>
            </w:tcBorders>
            <w:tcMar>
              <w:top w:w="55" w:type="dxa"/>
              <w:left w:w="55" w:type="dxa"/>
              <w:bottom w:w="55" w:type="dxa"/>
              <w:right w:w="55" w:type="dxa"/>
            </w:tcMar>
          </w:tcPr>
          <w:p w:rsidR="00FA465F" w:rsidRPr="00FA465F" w:rsidRDefault="00FA465F" w:rsidP="00FA465F">
            <w:pPr>
              <w:pStyle w:val="TableContents"/>
              <w:spacing w:line="276" w:lineRule="auto"/>
              <w:jc w:val="both"/>
              <w:rPr>
                <w:rFonts w:ascii="Arial" w:hAnsi="Arial" w:cs="Arial"/>
                <w:sz w:val="20"/>
                <w:szCs w:val="20"/>
              </w:rPr>
            </w:pPr>
            <w:r w:rsidRPr="00FA465F">
              <w:rPr>
                <w:rFonts w:ascii="Arial" w:hAnsi="Arial" w:cs="Arial"/>
                <w:sz w:val="20"/>
                <w:szCs w:val="20"/>
              </w:rPr>
              <w:t>W widocznym miejscu  musi być prezentowany czas ładowania strony z danymi.</w:t>
            </w:r>
          </w:p>
        </w:tc>
      </w:tr>
      <w:tr w:rsidR="00FA465F" w:rsidRPr="00FA465F" w:rsidTr="006B6DE2">
        <w:trPr>
          <w:trHeight w:val="702"/>
        </w:trPr>
        <w:tc>
          <w:tcPr>
            <w:tcW w:w="1139" w:type="dxa"/>
            <w:tcBorders>
              <w:left w:val="single" w:sz="2" w:space="0" w:color="000000"/>
              <w:bottom w:val="single" w:sz="2" w:space="0" w:color="000000"/>
            </w:tcBorders>
            <w:tcMar>
              <w:top w:w="55" w:type="dxa"/>
              <w:left w:w="55" w:type="dxa"/>
              <w:bottom w:w="55" w:type="dxa"/>
              <w:right w:w="55" w:type="dxa"/>
            </w:tcMar>
          </w:tcPr>
          <w:p w:rsidR="00FA465F" w:rsidRPr="00FA465F" w:rsidRDefault="00FA465F" w:rsidP="00FA465F">
            <w:pPr>
              <w:pStyle w:val="TableContents"/>
              <w:spacing w:line="276" w:lineRule="auto"/>
              <w:rPr>
                <w:rFonts w:ascii="Arial" w:hAnsi="Arial" w:cs="Arial"/>
                <w:sz w:val="20"/>
                <w:szCs w:val="20"/>
              </w:rPr>
            </w:pPr>
            <w:r w:rsidRPr="00FA465F">
              <w:rPr>
                <w:rFonts w:ascii="Arial" w:hAnsi="Arial" w:cs="Arial"/>
                <w:sz w:val="20"/>
                <w:szCs w:val="20"/>
              </w:rPr>
              <w:t>10.</w:t>
            </w:r>
          </w:p>
        </w:tc>
        <w:tc>
          <w:tcPr>
            <w:tcW w:w="8499" w:type="dxa"/>
            <w:tcBorders>
              <w:left w:val="single" w:sz="2" w:space="0" w:color="000000"/>
              <w:bottom w:val="single" w:sz="2" w:space="0" w:color="000000"/>
              <w:right w:val="single" w:sz="2" w:space="0" w:color="000000"/>
            </w:tcBorders>
            <w:tcMar>
              <w:top w:w="55" w:type="dxa"/>
              <w:left w:w="55" w:type="dxa"/>
              <w:bottom w:w="55" w:type="dxa"/>
              <w:right w:w="55" w:type="dxa"/>
            </w:tcMar>
          </w:tcPr>
          <w:p w:rsidR="00FA465F" w:rsidRPr="00FA465F" w:rsidRDefault="00FA465F" w:rsidP="00FA465F">
            <w:pPr>
              <w:pStyle w:val="TableContents"/>
              <w:spacing w:line="276" w:lineRule="auto"/>
              <w:jc w:val="both"/>
              <w:rPr>
                <w:rFonts w:ascii="Arial" w:hAnsi="Arial" w:cs="Arial"/>
                <w:sz w:val="20"/>
                <w:szCs w:val="20"/>
              </w:rPr>
            </w:pPr>
            <w:r w:rsidRPr="00FA465F">
              <w:rPr>
                <w:rFonts w:ascii="Arial" w:hAnsi="Arial" w:cs="Arial"/>
                <w:sz w:val="20"/>
                <w:szCs w:val="20"/>
              </w:rPr>
              <w:t>Portal Mapowy musi posiadać następujące możliwości, funkcje:</w:t>
            </w:r>
          </w:p>
          <w:p w:rsidR="00FA465F" w:rsidRPr="00FA465F" w:rsidRDefault="00FA465F" w:rsidP="003D614A">
            <w:pPr>
              <w:pStyle w:val="Standard"/>
              <w:numPr>
                <w:ilvl w:val="0"/>
                <w:numId w:val="40"/>
              </w:numPr>
              <w:spacing w:line="276" w:lineRule="auto"/>
              <w:jc w:val="both"/>
              <w:rPr>
                <w:rFonts w:ascii="Arial" w:hAnsi="Arial" w:cs="Arial"/>
                <w:sz w:val="20"/>
                <w:szCs w:val="20"/>
              </w:rPr>
            </w:pPr>
            <w:r w:rsidRPr="00FA465F">
              <w:rPr>
                <w:rFonts w:ascii="Arial" w:hAnsi="Arial" w:cs="Arial"/>
                <w:sz w:val="20"/>
                <w:szCs w:val="20"/>
              </w:rPr>
              <w:t>funkcje nawigacji po mapie:</w:t>
            </w:r>
          </w:p>
          <w:p w:rsidR="00FA465F" w:rsidRPr="00FA465F" w:rsidRDefault="00FA465F" w:rsidP="003D614A">
            <w:pPr>
              <w:pStyle w:val="Standard"/>
              <w:numPr>
                <w:ilvl w:val="1"/>
                <w:numId w:val="40"/>
              </w:numPr>
              <w:spacing w:line="276" w:lineRule="auto"/>
              <w:jc w:val="both"/>
              <w:rPr>
                <w:rFonts w:ascii="Arial" w:hAnsi="Arial" w:cs="Arial"/>
                <w:sz w:val="20"/>
                <w:szCs w:val="20"/>
              </w:rPr>
            </w:pPr>
            <w:r w:rsidRPr="00FA465F">
              <w:rPr>
                <w:rFonts w:ascii="Arial" w:hAnsi="Arial" w:cs="Arial"/>
                <w:sz w:val="20"/>
                <w:szCs w:val="20"/>
              </w:rPr>
              <w:t>przesuwanie/powiększanie/pomniejszenie mapy,</w:t>
            </w:r>
          </w:p>
          <w:p w:rsidR="00FA465F" w:rsidRPr="00FA465F" w:rsidRDefault="00FA465F" w:rsidP="003D614A">
            <w:pPr>
              <w:pStyle w:val="Standard"/>
              <w:numPr>
                <w:ilvl w:val="1"/>
                <w:numId w:val="40"/>
              </w:numPr>
              <w:spacing w:line="276" w:lineRule="auto"/>
              <w:jc w:val="both"/>
              <w:rPr>
                <w:rFonts w:ascii="Arial" w:hAnsi="Arial" w:cs="Arial"/>
                <w:sz w:val="20"/>
                <w:szCs w:val="20"/>
              </w:rPr>
            </w:pPr>
            <w:r w:rsidRPr="00FA465F">
              <w:rPr>
                <w:rFonts w:ascii="Arial" w:hAnsi="Arial" w:cs="Arial"/>
                <w:sz w:val="20"/>
                <w:szCs w:val="20"/>
              </w:rPr>
              <w:t>suwak „zoom” na początku i na końcu powinien posiadać przyciski powiększenia i pomniejszenia,</w:t>
            </w:r>
          </w:p>
          <w:p w:rsidR="00FA465F" w:rsidRPr="00FA465F" w:rsidRDefault="00FA465F" w:rsidP="003D614A">
            <w:pPr>
              <w:pStyle w:val="Standard"/>
              <w:numPr>
                <w:ilvl w:val="1"/>
                <w:numId w:val="40"/>
              </w:numPr>
              <w:spacing w:line="276" w:lineRule="auto"/>
              <w:jc w:val="both"/>
              <w:rPr>
                <w:rFonts w:ascii="Arial" w:hAnsi="Arial" w:cs="Arial"/>
                <w:sz w:val="20"/>
                <w:szCs w:val="20"/>
              </w:rPr>
            </w:pPr>
            <w:r w:rsidRPr="00FA465F">
              <w:rPr>
                <w:rFonts w:ascii="Arial" w:hAnsi="Arial" w:cs="Arial"/>
                <w:sz w:val="20"/>
                <w:szCs w:val="20"/>
              </w:rPr>
              <w:t>suwak „zoom” współdziałający z przyciskiem „</w:t>
            </w:r>
            <w:proofErr w:type="spellStart"/>
            <w:r w:rsidRPr="00FA465F">
              <w:rPr>
                <w:rFonts w:ascii="Arial" w:hAnsi="Arial" w:cs="Arial"/>
                <w:sz w:val="20"/>
                <w:szCs w:val="20"/>
              </w:rPr>
              <w:t>scroll</w:t>
            </w:r>
            <w:proofErr w:type="spellEnd"/>
            <w:r w:rsidRPr="00FA465F">
              <w:rPr>
                <w:rFonts w:ascii="Arial" w:hAnsi="Arial" w:cs="Arial"/>
                <w:sz w:val="20"/>
                <w:szCs w:val="20"/>
              </w:rPr>
              <w:t>” na myszce (przybliżania/oddalania),</w:t>
            </w:r>
          </w:p>
          <w:p w:rsidR="00FA465F" w:rsidRPr="00FA465F" w:rsidRDefault="00FA465F" w:rsidP="003D614A">
            <w:pPr>
              <w:pStyle w:val="Standard"/>
              <w:numPr>
                <w:ilvl w:val="1"/>
                <w:numId w:val="40"/>
              </w:numPr>
              <w:spacing w:line="276" w:lineRule="auto"/>
              <w:jc w:val="both"/>
              <w:rPr>
                <w:rFonts w:ascii="Arial" w:hAnsi="Arial" w:cs="Arial"/>
                <w:sz w:val="20"/>
                <w:szCs w:val="20"/>
              </w:rPr>
            </w:pPr>
            <w:r w:rsidRPr="00FA465F">
              <w:rPr>
                <w:rFonts w:ascii="Arial" w:hAnsi="Arial" w:cs="Arial"/>
                <w:sz w:val="20"/>
                <w:szCs w:val="20"/>
              </w:rPr>
              <w:t>zmiana skali, ustawienie skali dla podanej przez użytkownika wartości,</w:t>
            </w:r>
          </w:p>
          <w:p w:rsidR="00FA465F" w:rsidRPr="00FA465F" w:rsidRDefault="00FA465F" w:rsidP="003D614A">
            <w:pPr>
              <w:pStyle w:val="Standard"/>
              <w:numPr>
                <w:ilvl w:val="1"/>
                <w:numId w:val="40"/>
              </w:numPr>
              <w:spacing w:line="276" w:lineRule="auto"/>
              <w:jc w:val="both"/>
              <w:rPr>
                <w:rFonts w:ascii="Arial" w:hAnsi="Arial" w:cs="Arial"/>
                <w:sz w:val="20"/>
                <w:szCs w:val="20"/>
              </w:rPr>
            </w:pPr>
            <w:r w:rsidRPr="00FA465F">
              <w:rPr>
                <w:rFonts w:ascii="Arial" w:hAnsi="Arial" w:cs="Arial"/>
                <w:sz w:val="20"/>
                <w:szCs w:val="20"/>
              </w:rPr>
              <w:t>poprzedni widok, kolejny widok, pełny widok zasięgu serwisów,</w:t>
            </w:r>
          </w:p>
          <w:p w:rsidR="00FA465F" w:rsidRPr="00FA465F" w:rsidRDefault="00FA465F" w:rsidP="003D614A">
            <w:pPr>
              <w:pStyle w:val="Standard"/>
              <w:numPr>
                <w:ilvl w:val="0"/>
                <w:numId w:val="40"/>
              </w:numPr>
              <w:spacing w:line="276" w:lineRule="auto"/>
              <w:jc w:val="both"/>
              <w:rPr>
                <w:rFonts w:ascii="Arial" w:hAnsi="Arial" w:cs="Arial"/>
                <w:sz w:val="20"/>
                <w:szCs w:val="20"/>
              </w:rPr>
            </w:pPr>
            <w:r w:rsidRPr="00FA465F">
              <w:rPr>
                <w:rFonts w:ascii="Arial" w:hAnsi="Arial" w:cs="Arial"/>
                <w:sz w:val="20"/>
                <w:szCs w:val="20"/>
              </w:rPr>
              <w:t>funkcje pomiarów na mapie:</w:t>
            </w:r>
          </w:p>
          <w:p w:rsidR="00FA465F" w:rsidRPr="00FA465F" w:rsidRDefault="00FA465F" w:rsidP="003D614A">
            <w:pPr>
              <w:pStyle w:val="Standard"/>
              <w:numPr>
                <w:ilvl w:val="1"/>
                <w:numId w:val="40"/>
              </w:numPr>
              <w:spacing w:line="276" w:lineRule="auto"/>
              <w:jc w:val="both"/>
              <w:rPr>
                <w:rFonts w:ascii="Arial" w:hAnsi="Arial" w:cs="Arial"/>
                <w:sz w:val="20"/>
                <w:szCs w:val="20"/>
              </w:rPr>
            </w:pPr>
            <w:r w:rsidRPr="00FA465F">
              <w:rPr>
                <w:rFonts w:ascii="Arial" w:hAnsi="Arial" w:cs="Arial"/>
                <w:sz w:val="20"/>
                <w:szCs w:val="20"/>
              </w:rPr>
              <w:t>pomiar odległości – możliwość pomiaru linii w:</w:t>
            </w:r>
          </w:p>
          <w:p w:rsidR="00FA465F" w:rsidRPr="00FA465F" w:rsidRDefault="00FA465F" w:rsidP="003D614A">
            <w:pPr>
              <w:pStyle w:val="Standard"/>
              <w:numPr>
                <w:ilvl w:val="2"/>
                <w:numId w:val="40"/>
              </w:numPr>
              <w:spacing w:line="276" w:lineRule="auto"/>
              <w:jc w:val="both"/>
              <w:rPr>
                <w:rFonts w:ascii="Arial" w:hAnsi="Arial" w:cs="Arial"/>
                <w:sz w:val="20"/>
                <w:szCs w:val="20"/>
              </w:rPr>
            </w:pPr>
            <w:r w:rsidRPr="00FA465F">
              <w:rPr>
                <w:rFonts w:ascii="Arial" w:hAnsi="Arial" w:cs="Arial"/>
                <w:sz w:val="20"/>
                <w:szCs w:val="20"/>
              </w:rPr>
              <w:t>metrach (z dokładnością do min. 2 miejsc po przecinku),</w:t>
            </w:r>
          </w:p>
          <w:p w:rsidR="00FA465F" w:rsidRDefault="00FA465F" w:rsidP="003D614A">
            <w:pPr>
              <w:pStyle w:val="Standard"/>
              <w:numPr>
                <w:ilvl w:val="2"/>
                <w:numId w:val="40"/>
              </w:numPr>
              <w:spacing w:line="276" w:lineRule="auto"/>
              <w:jc w:val="both"/>
              <w:rPr>
                <w:rFonts w:ascii="Arial" w:hAnsi="Arial" w:cs="Arial"/>
                <w:sz w:val="20"/>
                <w:szCs w:val="20"/>
              </w:rPr>
            </w:pPr>
            <w:r w:rsidRPr="00FA465F">
              <w:rPr>
                <w:rFonts w:ascii="Arial" w:hAnsi="Arial" w:cs="Arial"/>
                <w:sz w:val="20"/>
                <w:szCs w:val="20"/>
              </w:rPr>
              <w:t>kilometrach (z dokładnością do min. 3 miejsc po przecinku),</w:t>
            </w:r>
          </w:p>
          <w:p w:rsidR="00DC7651" w:rsidRPr="00FA465F" w:rsidRDefault="00DC7651" w:rsidP="00DC7651">
            <w:pPr>
              <w:pStyle w:val="Standard"/>
              <w:numPr>
                <w:ilvl w:val="1"/>
                <w:numId w:val="40"/>
              </w:numPr>
              <w:spacing w:line="276" w:lineRule="auto"/>
              <w:jc w:val="both"/>
              <w:rPr>
                <w:rFonts w:ascii="Arial" w:hAnsi="Arial" w:cs="Arial"/>
                <w:sz w:val="20"/>
                <w:szCs w:val="20"/>
              </w:rPr>
            </w:pPr>
            <w:r>
              <w:rPr>
                <w:rFonts w:ascii="Arial" w:hAnsi="Arial" w:cs="Arial"/>
                <w:sz w:val="20"/>
                <w:szCs w:val="20"/>
              </w:rPr>
              <w:t>pomiar powierzchni.</w:t>
            </w:r>
          </w:p>
          <w:p w:rsidR="00FA465F" w:rsidRPr="00FA465F" w:rsidRDefault="00FA465F" w:rsidP="00FA465F">
            <w:pPr>
              <w:pStyle w:val="TableContents"/>
              <w:spacing w:line="276" w:lineRule="auto"/>
              <w:jc w:val="both"/>
              <w:rPr>
                <w:rFonts w:ascii="Arial" w:hAnsi="Arial" w:cs="Arial"/>
                <w:sz w:val="20"/>
                <w:szCs w:val="20"/>
              </w:rPr>
            </w:pPr>
            <w:r w:rsidRPr="00FA465F">
              <w:rPr>
                <w:rFonts w:ascii="Arial" w:hAnsi="Arial" w:cs="Arial"/>
                <w:sz w:val="20"/>
                <w:szCs w:val="20"/>
              </w:rPr>
              <w:t>Uwaga: Wymagane wyświetlanie na mierzonym odcinku miar pośrednich oraz miary końcowej.</w:t>
            </w:r>
          </w:p>
          <w:p w:rsidR="00FA465F" w:rsidRPr="00FA465F" w:rsidRDefault="00FA465F" w:rsidP="00FA465F">
            <w:pPr>
              <w:pStyle w:val="TableContents"/>
              <w:spacing w:line="276" w:lineRule="auto"/>
              <w:jc w:val="both"/>
              <w:rPr>
                <w:rFonts w:ascii="Arial" w:hAnsi="Arial" w:cs="Arial"/>
                <w:sz w:val="20"/>
                <w:szCs w:val="20"/>
              </w:rPr>
            </w:pPr>
            <w:r w:rsidRPr="00FA465F">
              <w:rPr>
                <w:rFonts w:ascii="Arial" w:hAnsi="Arial" w:cs="Arial"/>
                <w:sz w:val="20"/>
                <w:szCs w:val="20"/>
              </w:rPr>
              <w:t>Uwaga: Wynik zakończonego pomiaru powinien się wyświetlać bezpośrednio w oknie mapy na powstałym obiekcie.</w:t>
            </w:r>
          </w:p>
          <w:p w:rsidR="00FA465F" w:rsidRPr="00FA465F" w:rsidRDefault="00FA465F" w:rsidP="003D614A">
            <w:pPr>
              <w:pStyle w:val="Standard"/>
              <w:numPr>
                <w:ilvl w:val="0"/>
                <w:numId w:val="40"/>
              </w:numPr>
              <w:spacing w:line="276" w:lineRule="auto"/>
              <w:jc w:val="both"/>
              <w:rPr>
                <w:rFonts w:ascii="Arial" w:hAnsi="Arial" w:cs="Arial"/>
                <w:sz w:val="20"/>
                <w:szCs w:val="20"/>
              </w:rPr>
            </w:pPr>
            <w:r w:rsidRPr="00FA465F">
              <w:rPr>
                <w:rFonts w:ascii="Arial" w:hAnsi="Arial" w:cs="Arial"/>
                <w:sz w:val="20"/>
                <w:szCs w:val="20"/>
              </w:rPr>
              <w:t>portal mapowy musi umożliwiać projekcję serwisów w układzie 1992,</w:t>
            </w:r>
          </w:p>
          <w:p w:rsidR="00FA465F" w:rsidRPr="00FA465F" w:rsidRDefault="00FA465F" w:rsidP="003D614A">
            <w:pPr>
              <w:pStyle w:val="Standard"/>
              <w:numPr>
                <w:ilvl w:val="0"/>
                <w:numId w:val="40"/>
              </w:numPr>
              <w:spacing w:line="276" w:lineRule="auto"/>
              <w:jc w:val="both"/>
              <w:rPr>
                <w:rFonts w:ascii="Arial" w:hAnsi="Arial" w:cs="Arial"/>
                <w:sz w:val="20"/>
                <w:szCs w:val="20"/>
              </w:rPr>
            </w:pPr>
            <w:r w:rsidRPr="00FA465F">
              <w:rPr>
                <w:rFonts w:ascii="Arial" w:hAnsi="Arial" w:cs="Arial"/>
                <w:sz w:val="20"/>
                <w:szCs w:val="20"/>
              </w:rPr>
              <w:t>funkcje wydruku:</w:t>
            </w:r>
          </w:p>
          <w:p w:rsidR="00FA465F" w:rsidRPr="00FA465F" w:rsidRDefault="00FA465F" w:rsidP="003D614A">
            <w:pPr>
              <w:pStyle w:val="Standard"/>
              <w:numPr>
                <w:ilvl w:val="1"/>
                <w:numId w:val="40"/>
              </w:numPr>
              <w:spacing w:line="276" w:lineRule="auto"/>
              <w:jc w:val="both"/>
              <w:rPr>
                <w:rFonts w:ascii="Arial" w:hAnsi="Arial" w:cs="Arial"/>
                <w:sz w:val="20"/>
                <w:szCs w:val="20"/>
              </w:rPr>
            </w:pPr>
            <w:r w:rsidRPr="00FA465F">
              <w:rPr>
                <w:rFonts w:ascii="Arial" w:hAnsi="Arial" w:cs="Arial"/>
                <w:sz w:val="20"/>
                <w:szCs w:val="20"/>
              </w:rPr>
              <w:t>tworzenie wydruków bieżącej kompozycji mapowej,</w:t>
            </w:r>
          </w:p>
          <w:p w:rsidR="00FA465F" w:rsidRPr="00FA465F" w:rsidRDefault="00FA465F" w:rsidP="003D614A">
            <w:pPr>
              <w:pStyle w:val="Standard"/>
              <w:numPr>
                <w:ilvl w:val="1"/>
                <w:numId w:val="40"/>
              </w:numPr>
              <w:spacing w:line="276" w:lineRule="auto"/>
              <w:jc w:val="both"/>
              <w:rPr>
                <w:rFonts w:ascii="Arial" w:hAnsi="Arial" w:cs="Arial"/>
                <w:sz w:val="20"/>
                <w:szCs w:val="20"/>
              </w:rPr>
            </w:pPr>
            <w:r w:rsidRPr="00FA465F">
              <w:rPr>
                <w:rFonts w:ascii="Arial" w:hAnsi="Arial" w:cs="Arial"/>
                <w:sz w:val="20"/>
                <w:szCs w:val="20"/>
              </w:rPr>
              <w:t>tworzenie wydruku A5, A4, A3, A2 i A1 w formacie PDF lub JPG,</w:t>
            </w:r>
          </w:p>
          <w:p w:rsidR="00FA465F" w:rsidRPr="00FA465F" w:rsidRDefault="00FA465F" w:rsidP="003D614A">
            <w:pPr>
              <w:pStyle w:val="Standard"/>
              <w:numPr>
                <w:ilvl w:val="1"/>
                <w:numId w:val="40"/>
              </w:numPr>
              <w:spacing w:line="276" w:lineRule="auto"/>
              <w:jc w:val="both"/>
              <w:rPr>
                <w:rFonts w:ascii="Arial" w:hAnsi="Arial" w:cs="Arial"/>
                <w:sz w:val="20"/>
                <w:szCs w:val="20"/>
              </w:rPr>
            </w:pPr>
            <w:r w:rsidRPr="00FA465F">
              <w:rPr>
                <w:rFonts w:ascii="Arial" w:hAnsi="Arial" w:cs="Arial"/>
                <w:sz w:val="20"/>
                <w:szCs w:val="20"/>
              </w:rPr>
              <w:t>ustawienie skali wydruku,</w:t>
            </w:r>
          </w:p>
          <w:p w:rsidR="00FA465F" w:rsidRPr="00FA465F" w:rsidRDefault="00FA465F" w:rsidP="003D614A">
            <w:pPr>
              <w:pStyle w:val="Standard"/>
              <w:numPr>
                <w:ilvl w:val="1"/>
                <w:numId w:val="40"/>
              </w:numPr>
              <w:spacing w:line="276" w:lineRule="auto"/>
              <w:jc w:val="both"/>
              <w:rPr>
                <w:rFonts w:ascii="Arial" w:hAnsi="Arial" w:cs="Arial"/>
                <w:sz w:val="20"/>
                <w:szCs w:val="20"/>
              </w:rPr>
            </w:pPr>
            <w:r w:rsidRPr="00FA465F">
              <w:rPr>
                <w:rFonts w:ascii="Arial" w:hAnsi="Arial" w:cs="Arial"/>
                <w:sz w:val="20"/>
                <w:szCs w:val="20"/>
              </w:rPr>
              <w:t>płynną nawigację mapą (zbliżanie, oddalanie, przesuwanie) w oknie wydruku,</w:t>
            </w:r>
          </w:p>
          <w:p w:rsidR="00FA465F" w:rsidRPr="00FA465F" w:rsidRDefault="00FA465F" w:rsidP="003D614A">
            <w:pPr>
              <w:pStyle w:val="Standard"/>
              <w:numPr>
                <w:ilvl w:val="1"/>
                <w:numId w:val="40"/>
              </w:numPr>
              <w:spacing w:line="276" w:lineRule="auto"/>
              <w:jc w:val="both"/>
              <w:rPr>
                <w:rFonts w:ascii="Arial" w:hAnsi="Arial" w:cs="Arial"/>
                <w:sz w:val="20"/>
                <w:szCs w:val="20"/>
              </w:rPr>
            </w:pPr>
            <w:r w:rsidRPr="00FA465F">
              <w:rPr>
                <w:rFonts w:ascii="Arial" w:hAnsi="Arial" w:cs="Arial"/>
                <w:sz w:val="20"/>
                <w:szCs w:val="20"/>
              </w:rPr>
              <w:t>dodawanie własnego tekstu do wydruku z dowolną jego lokalizacją w obszarze wydruku,</w:t>
            </w:r>
          </w:p>
          <w:p w:rsidR="00FA465F" w:rsidRPr="00FA465F" w:rsidRDefault="00FA465F" w:rsidP="003D614A">
            <w:pPr>
              <w:pStyle w:val="Standard"/>
              <w:numPr>
                <w:ilvl w:val="1"/>
                <w:numId w:val="40"/>
              </w:numPr>
              <w:spacing w:line="276" w:lineRule="auto"/>
              <w:jc w:val="both"/>
              <w:rPr>
                <w:rFonts w:ascii="Arial" w:hAnsi="Arial" w:cs="Arial"/>
                <w:sz w:val="20"/>
                <w:szCs w:val="20"/>
              </w:rPr>
            </w:pPr>
            <w:r w:rsidRPr="00FA465F">
              <w:rPr>
                <w:rFonts w:ascii="Arial" w:hAnsi="Arial" w:cs="Arial"/>
                <w:sz w:val="20"/>
                <w:szCs w:val="20"/>
              </w:rPr>
              <w:t>włączanie/wyłączanie na wydruku:</w:t>
            </w:r>
          </w:p>
          <w:p w:rsidR="00FA465F" w:rsidRPr="00FA465F" w:rsidRDefault="00FA465F" w:rsidP="003D614A">
            <w:pPr>
              <w:pStyle w:val="Standard"/>
              <w:numPr>
                <w:ilvl w:val="2"/>
                <w:numId w:val="40"/>
              </w:numPr>
              <w:spacing w:line="276" w:lineRule="auto"/>
              <w:jc w:val="both"/>
              <w:rPr>
                <w:rFonts w:ascii="Arial" w:hAnsi="Arial" w:cs="Arial"/>
                <w:sz w:val="20"/>
                <w:szCs w:val="20"/>
              </w:rPr>
            </w:pPr>
            <w:r w:rsidRPr="00FA465F">
              <w:rPr>
                <w:rFonts w:ascii="Arial" w:hAnsi="Arial" w:cs="Arial"/>
                <w:sz w:val="20"/>
                <w:szCs w:val="20"/>
              </w:rPr>
              <w:t>skali liczbowej i liniowej,</w:t>
            </w:r>
          </w:p>
          <w:p w:rsidR="00FA465F" w:rsidRPr="00FA465F" w:rsidRDefault="00FA465F" w:rsidP="003D614A">
            <w:pPr>
              <w:pStyle w:val="Standard"/>
              <w:numPr>
                <w:ilvl w:val="2"/>
                <w:numId w:val="40"/>
              </w:numPr>
              <w:spacing w:line="276" w:lineRule="auto"/>
              <w:jc w:val="both"/>
              <w:rPr>
                <w:rFonts w:ascii="Arial" w:hAnsi="Arial" w:cs="Arial"/>
                <w:sz w:val="20"/>
                <w:szCs w:val="20"/>
              </w:rPr>
            </w:pPr>
            <w:r w:rsidRPr="00FA465F">
              <w:rPr>
                <w:rFonts w:ascii="Arial" w:hAnsi="Arial" w:cs="Arial"/>
                <w:sz w:val="20"/>
                <w:szCs w:val="20"/>
              </w:rPr>
              <w:t>współrzędnych drukowanego fragmentu mapy</w:t>
            </w:r>
          </w:p>
          <w:p w:rsidR="00FA465F" w:rsidRPr="00FA465F" w:rsidRDefault="00FA465F" w:rsidP="003D614A">
            <w:pPr>
              <w:pStyle w:val="Standard"/>
              <w:numPr>
                <w:ilvl w:val="2"/>
                <w:numId w:val="40"/>
              </w:numPr>
              <w:spacing w:line="276" w:lineRule="auto"/>
              <w:jc w:val="both"/>
              <w:rPr>
                <w:rFonts w:ascii="Arial" w:hAnsi="Arial" w:cs="Arial"/>
                <w:sz w:val="20"/>
                <w:szCs w:val="20"/>
              </w:rPr>
            </w:pPr>
            <w:r w:rsidRPr="00FA465F">
              <w:rPr>
                <w:rFonts w:ascii="Arial" w:hAnsi="Arial" w:cs="Arial"/>
                <w:sz w:val="20"/>
                <w:szCs w:val="20"/>
              </w:rPr>
              <w:t>strzałki północy,</w:t>
            </w:r>
          </w:p>
          <w:p w:rsidR="00FA465F" w:rsidRPr="00FA465F" w:rsidRDefault="00FA465F" w:rsidP="003D614A">
            <w:pPr>
              <w:pStyle w:val="Standard"/>
              <w:numPr>
                <w:ilvl w:val="2"/>
                <w:numId w:val="40"/>
              </w:numPr>
              <w:spacing w:line="276" w:lineRule="auto"/>
              <w:jc w:val="both"/>
              <w:rPr>
                <w:rFonts w:ascii="Arial" w:hAnsi="Arial" w:cs="Arial"/>
                <w:sz w:val="20"/>
                <w:szCs w:val="20"/>
              </w:rPr>
            </w:pPr>
            <w:r w:rsidRPr="00FA465F">
              <w:rPr>
                <w:rFonts w:ascii="Arial" w:hAnsi="Arial" w:cs="Arial"/>
                <w:sz w:val="20"/>
                <w:szCs w:val="20"/>
              </w:rPr>
              <w:t>stopki zawierającej informację o źródle pochodzenia mapy,</w:t>
            </w:r>
          </w:p>
          <w:p w:rsidR="00FA465F" w:rsidRPr="00FA465F" w:rsidRDefault="00FA465F" w:rsidP="003D614A">
            <w:pPr>
              <w:pStyle w:val="Standard"/>
              <w:numPr>
                <w:ilvl w:val="2"/>
                <w:numId w:val="40"/>
              </w:numPr>
              <w:spacing w:line="276" w:lineRule="auto"/>
              <w:jc w:val="both"/>
              <w:rPr>
                <w:rFonts w:ascii="Arial" w:hAnsi="Arial" w:cs="Arial"/>
                <w:sz w:val="20"/>
                <w:szCs w:val="20"/>
              </w:rPr>
            </w:pPr>
            <w:r w:rsidRPr="00FA465F">
              <w:rPr>
                <w:rFonts w:ascii="Arial" w:hAnsi="Arial" w:cs="Arial"/>
                <w:sz w:val="20"/>
                <w:szCs w:val="20"/>
              </w:rPr>
              <w:t>daty wydruku,</w:t>
            </w:r>
          </w:p>
          <w:p w:rsidR="00FA465F" w:rsidRPr="00FA465F" w:rsidRDefault="00FA465F" w:rsidP="003D614A">
            <w:pPr>
              <w:pStyle w:val="Standard"/>
              <w:numPr>
                <w:ilvl w:val="0"/>
                <w:numId w:val="40"/>
              </w:numPr>
              <w:spacing w:line="276" w:lineRule="auto"/>
              <w:jc w:val="both"/>
              <w:rPr>
                <w:rFonts w:ascii="Arial" w:hAnsi="Arial" w:cs="Arial"/>
                <w:sz w:val="20"/>
                <w:szCs w:val="20"/>
              </w:rPr>
            </w:pPr>
            <w:r w:rsidRPr="00FA465F">
              <w:rPr>
                <w:rFonts w:ascii="Arial" w:hAnsi="Arial" w:cs="Arial"/>
                <w:sz w:val="20"/>
                <w:szCs w:val="20"/>
              </w:rPr>
              <w:t>funkcje legendy mapy:</w:t>
            </w:r>
          </w:p>
          <w:p w:rsidR="00FA465F" w:rsidRPr="00FA465F" w:rsidRDefault="00FA465F" w:rsidP="003D614A">
            <w:pPr>
              <w:pStyle w:val="Standard"/>
              <w:numPr>
                <w:ilvl w:val="1"/>
                <w:numId w:val="40"/>
              </w:numPr>
              <w:spacing w:line="276" w:lineRule="auto"/>
              <w:jc w:val="both"/>
              <w:rPr>
                <w:rFonts w:ascii="Arial" w:hAnsi="Arial" w:cs="Arial"/>
                <w:sz w:val="20"/>
                <w:szCs w:val="20"/>
              </w:rPr>
            </w:pPr>
            <w:r w:rsidRPr="00FA465F">
              <w:rPr>
                <w:rFonts w:ascii="Arial" w:hAnsi="Arial" w:cs="Arial"/>
                <w:sz w:val="20"/>
                <w:szCs w:val="20"/>
              </w:rPr>
              <w:lastRenderedPageBreak/>
              <w:t>Portal Mapowy musi umożliwiać wyświetlanie okna z legendą mapy, możliwość ustawienia półprzezroczystości oraz zwijania treści legendy,</w:t>
            </w:r>
          </w:p>
          <w:p w:rsidR="00FA465F" w:rsidRPr="00FA465F" w:rsidRDefault="00FA465F" w:rsidP="003D614A">
            <w:pPr>
              <w:pStyle w:val="Standard"/>
              <w:numPr>
                <w:ilvl w:val="1"/>
                <w:numId w:val="40"/>
              </w:numPr>
              <w:spacing w:line="276" w:lineRule="auto"/>
              <w:jc w:val="both"/>
              <w:rPr>
                <w:rFonts w:ascii="Arial" w:hAnsi="Arial" w:cs="Arial"/>
                <w:sz w:val="20"/>
                <w:szCs w:val="20"/>
              </w:rPr>
            </w:pPr>
            <w:r w:rsidRPr="00FA465F">
              <w:rPr>
                <w:rFonts w:ascii="Arial" w:hAnsi="Arial" w:cs="Arial"/>
                <w:sz w:val="20"/>
                <w:szCs w:val="20"/>
              </w:rPr>
              <w:t>Portal Mapowy musi umożliwiać zmianę transparentności dla każdej z warstw z osobna,</w:t>
            </w:r>
          </w:p>
          <w:p w:rsidR="00FA465F" w:rsidRPr="00FA465F" w:rsidRDefault="00FA465F" w:rsidP="003D614A">
            <w:pPr>
              <w:pStyle w:val="Standard"/>
              <w:numPr>
                <w:ilvl w:val="0"/>
                <w:numId w:val="40"/>
              </w:numPr>
              <w:spacing w:line="276" w:lineRule="auto"/>
              <w:jc w:val="both"/>
              <w:rPr>
                <w:rFonts w:ascii="Arial" w:hAnsi="Arial" w:cs="Arial"/>
                <w:sz w:val="20"/>
                <w:szCs w:val="20"/>
              </w:rPr>
            </w:pPr>
            <w:r w:rsidRPr="00FA465F">
              <w:rPr>
                <w:rFonts w:ascii="Arial" w:hAnsi="Arial" w:cs="Arial"/>
                <w:sz w:val="20"/>
                <w:szCs w:val="20"/>
              </w:rPr>
              <w:t>funkcje wyszukiwania obiektów:</w:t>
            </w:r>
          </w:p>
          <w:p w:rsidR="00FA465F" w:rsidRPr="00FA465F" w:rsidRDefault="00FA465F" w:rsidP="003D614A">
            <w:pPr>
              <w:pStyle w:val="Standard"/>
              <w:numPr>
                <w:ilvl w:val="1"/>
                <w:numId w:val="40"/>
              </w:numPr>
              <w:spacing w:line="276" w:lineRule="auto"/>
              <w:jc w:val="both"/>
              <w:rPr>
                <w:rFonts w:ascii="Arial" w:hAnsi="Arial" w:cs="Arial"/>
                <w:sz w:val="20"/>
                <w:szCs w:val="20"/>
              </w:rPr>
            </w:pPr>
            <w:r w:rsidRPr="00FA465F">
              <w:rPr>
                <w:rFonts w:ascii="Arial" w:hAnsi="Arial" w:cs="Arial"/>
                <w:sz w:val="20"/>
                <w:szCs w:val="20"/>
              </w:rPr>
              <w:t>działek ewidencyjnych,</w:t>
            </w:r>
          </w:p>
          <w:p w:rsidR="00FA465F" w:rsidRPr="00FA465F" w:rsidRDefault="00FA465F" w:rsidP="003D614A">
            <w:pPr>
              <w:pStyle w:val="Standard"/>
              <w:numPr>
                <w:ilvl w:val="1"/>
                <w:numId w:val="40"/>
              </w:numPr>
              <w:spacing w:line="276" w:lineRule="auto"/>
              <w:jc w:val="both"/>
              <w:rPr>
                <w:rFonts w:ascii="Arial" w:hAnsi="Arial" w:cs="Arial"/>
                <w:sz w:val="20"/>
                <w:szCs w:val="20"/>
              </w:rPr>
            </w:pPr>
            <w:r w:rsidRPr="00FA465F">
              <w:rPr>
                <w:rFonts w:ascii="Arial" w:hAnsi="Arial" w:cs="Arial"/>
                <w:sz w:val="20"/>
                <w:szCs w:val="20"/>
              </w:rPr>
              <w:t>punktów adresowych.</w:t>
            </w:r>
          </w:p>
        </w:tc>
      </w:tr>
      <w:tr w:rsidR="00FA465F" w:rsidRPr="00FA465F" w:rsidTr="006B6DE2">
        <w:trPr>
          <w:trHeight w:val="702"/>
        </w:trPr>
        <w:tc>
          <w:tcPr>
            <w:tcW w:w="1139" w:type="dxa"/>
            <w:tcBorders>
              <w:left w:val="single" w:sz="2" w:space="0" w:color="000000"/>
              <w:bottom w:val="single" w:sz="2" w:space="0" w:color="000000"/>
            </w:tcBorders>
            <w:tcMar>
              <w:top w:w="55" w:type="dxa"/>
              <w:left w:w="55" w:type="dxa"/>
              <w:bottom w:w="55" w:type="dxa"/>
              <w:right w:w="55" w:type="dxa"/>
            </w:tcMar>
          </w:tcPr>
          <w:p w:rsidR="00FA465F" w:rsidRPr="00FA465F" w:rsidRDefault="00FA465F" w:rsidP="00FA465F">
            <w:pPr>
              <w:pStyle w:val="TableContents"/>
              <w:spacing w:line="276" w:lineRule="auto"/>
              <w:rPr>
                <w:rFonts w:ascii="Arial" w:hAnsi="Arial" w:cs="Arial"/>
                <w:sz w:val="20"/>
                <w:szCs w:val="20"/>
              </w:rPr>
            </w:pPr>
            <w:r w:rsidRPr="00FA465F">
              <w:rPr>
                <w:rFonts w:ascii="Arial" w:hAnsi="Arial" w:cs="Arial"/>
                <w:sz w:val="20"/>
                <w:szCs w:val="20"/>
              </w:rPr>
              <w:lastRenderedPageBreak/>
              <w:t>11.</w:t>
            </w:r>
          </w:p>
        </w:tc>
        <w:tc>
          <w:tcPr>
            <w:tcW w:w="8499" w:type="dxa"/>
            <w:tcBorders>
              <w:left w:val="single" w:sz="2" w:space="0" w:color="000000"/>
              <w:bottom w:val="single" w:sz="2" w:space="0" w:color="000000"/>
              <w:right w:val="single" w:sz="2" w:space="0" w:color="000000"/>
            </w:tcBorders>
            <w:tcMar>
              <w:top w:w="55" w:type="dxa"/>
              <w:left w:w="55" w:type="dxa"/>
              <w:bottom w:w="55" w:type="dxa"/>
              <w:right w:w="55" w:type="dxa"/>
            </w:tcMar>
          </w:tcPr>
          <w:p w:rsidR="00FA465F" w:rsidRPr="00FA465F" w:rsidRDefault="00FA465F" w:rsidP="00FA465F">
            <w:pPr>
              <w:pStyle w:val="TableContents"/>
              <w:spacing w:line="276" w:lineRule="auto"/>
              <w:jc w:val="both"/>
              <w:rPr>
                <w:rFonts w:ascii="Arial" w:hAnsi="Arial" w:cs="Arial"/>
                <w:sz w:val="20"/>
                <w:szCs w:val="20"/>
              </w:rPr>
            </w:pPr>
            <w:r w:rsidRPr="00FA465F">
              <w:rPr>
                <w:rFonts w:ascii="Arial" w:hAnsi="Arial" w:cs="Arial"/>
                <w:sz w:val="20"/>
                <w:szCs w:val="20"/>
              </w:rPr>
              <w:t>Serwer i baza danych dla portalu mapowego będzie utrzymywana na infrastrukturze Wykonawcy, bez dodatkowych kosztów na czas trwałości projektu.</w:t>
            </w:r>
          </w:p>
        </w:tc>
      </w:tr>
      <w:tr w:rsidR="00FA465F" w:rsidRPr="00FA465F" w:rsidTr="006B6DE2">
        <w:trPr>
          <w:trHeight w:val="316"/>
        </w:trPr>
        <w:tc>
          <w:tcPr>
            <w:tcW w:w="1139" w:type="dxa"/>
            <w:tcBorders>
              <w:left w:val="single" w:sz="2" w:space="0" w:color="000000"/>
              <w:bottom w:val="single" w:sz="2" w:space="0" w:color="000000"/>
            </w:tcBorders>
            <w:shd w:val="clear" w:color="auto" w:fill="FFCC99"/>
            <w:tcMar>
              <w:top w:w="55" w:type="dxa"/>
              <w:left w:w="55" w:type="dxa"/>
              <w:bottom w:w="55" w:type="dxa"/>
              <w:right w:w="55" w:type="dxa"/>
            </w:tcMar>
            <w:vAlign w:val="center"/>
          </w:tcPr>
          <w:p w:rsidR="00FA465F" w:rsidRPr="00FA465F" w:rsidRDefault="00FA465F" w:rsidP="00FA465F">
            <w:pPr>
              <w:pStyle w:val="Standard"/>
              <w:spacing w:line="276" w:lineRule="auto"/>
              <w:rPr>
                <w:rFonts w:ascii="Arial" w:hAnsi="Arial" w:cs="Arial"/>
                <w:bCs/>
                <w:sz w:val="20"/>
                <w:szCs w:val="20"/>
              </w:rPr>
            </w:pPr>
            <w:r w:rsidRPr="00FA465F">
              <w:rPr>
                <w:rFonts w:ascii="Arial" w:hAnsi="Arial" w:cs="Arial"/>
                <w:bCs/>
                <w:sz w:val="20"/>
                <w:szCs w:val="20"/>
              </w:rPr>
              <w:t>ID</w:t>
            </w:r>
          </w:p>
        </w:tc>
        <w:tc>
          <w:tcPr>
            <w:tcW w:w="8499" w:type="dxa"/>
            <w:tcBorders>
              <w:left w:val="single" w:sz="2" w:space="0" w:color="000000"/>
              <w:bottom w:val="single" w:sz="2" w:space="0" w:color="000000"/>
              <w:right w:val="single" w:sz="2" w:space="0" w:color="000000"/>
            </w:tcBorders>
            <w:shd w:val="clear" w:color="auto" w:fill="FFCC99"/>
            <w:tcMar>
              <w:top w:w="55" w:type="dxa"/>
              <w:left w:w="55" w:type="dxa"/>
              <w:bottom w:w="55" w:type="dxa"/>
              <w:right w:w="55" w:type="dxa"/>
            </w:tcMar>
            <w:vAlign w:val="center"/>
          </w:tcPr>
          <w:p w:rsidR="00FA465F" w:rsidRPr="00FA465F" w:rsidRDefault="00FA465F" w:rsidP="00FA465F">
            <w:pPr>
              <w:pStyle w:val="Standard"/>
              <w:spacing w:line="276" w:lineRule="auto"/>
              <w:rPr>
                <w:rFonts w:ascii="Arial" w:hAnsi="Arial" w:cs="Arial"/>
                <w:b/>
                <w:bCs/>
                <w:sz w:val="20"/>
                <w:szCs w:val="20"/>
              </w:rPr>
            </w:pPr>
            <w:r w:rsidRPr="00FA465F">
              <w:rPr>
                <w:rFonts w:ascii="Arial" w:hAnsi="Arial" w:cs="Arial"/>
                <w:bCs/>
                <w:sz w:val="20"/>
                <w:szCs w:val="20"/>
              </w:rPr>
              <w:t>Opis wymagań</w:t>
            </w:r>
            <w:r w:rsidRPr="00FA465F">
              <w:rPr>
                <w:rFonts w:ascii="Arial" w:hAnsi="Arial" w:cs="Arial"/>
                <w:b/>
                <w:bCs/>
                <w:sz w:val="20"/>
                <w:szCs w:val="20"/>
              </w:rPr>
              <w:t xml:space="preserve"> </w:t>
            </w:r>
            <w:r w:rsidRPr="00FA465F">
              <w:rPr>
                <w:rFonts w:ascii="Arial" w:hAnsi="Arial" w:cs="Arial"/>
                <w:bCs/>
                <w:sz w:val="20"/>
                <w:szCs w:val="20"/>
              </w:rPr>
              <w:t xml:space="preserve">– </w:t>
            </w:r>
            <w:r w:rsidRPr="00FA465F">
              <w:rPr>
                <w:rFonts w:ascii="Arial" w:hAnsi="Arial" w:cs="Arial"/>
                <w:b/>
                <w:bCs/>
                <w:sz w:val="20"/>
                <w:szCs w:val="20"/>
              </w:rPr>
              <w:t>platforma e-usług</w:t>
            </w:r>
          </w:p>
        </w:tc>
      </w:tr>
      <w:tr w:rsidR="00FA465F" w:rsidRPr="00FA465F" w:rsidTr="006B6DE2">
        <w:trPr>
          <w:trHeight w:val="702"/>
        </w:trPr>
        <w:tc>
          <w:tcPr>
            <w:tcW w:w="1139" w:type="dxa"/>
            <w:tcBorders>
              <w:left w:val="single" w:sz="2" w:space="0" w:color="000000"/>
              <w:bottom w:val="single" w:sz="2" w:space="0" w:color="000000"/>
            </w:tcBorders>
            <w:tcMar>
              <w:top w:w="55" w:type="dxa"/>
              <w:left w:w="55" w:type="dxa"/>
              <w:bottom w:w="55" w:type="dxa"/>
              <w:right w:w="55" w:type="dxa"/>
            </w:tcMar>
          </w:tcPr>
          <w:p w:rsidR="00FA465F" w:rsidRPr="00FA465F" w:rsidRDefault="00FA465F" w:rsidP="00FA465F">
            <w:pPr>
              <w:pStyle w:val="TableContents"/>
              <w:spacing w:line="276" w:lineRule="auto"/>
              <w:rPr>
                <w:rFonts w:ascii="Arial" w:hAnsi="Arial" w:cs="Arial"/>
                <w:sz w:val="20"/>
                <w:szCs w:val="20"/>
              </w:rPr>
            </w:pPr>
            <w:r w:rsidRPr="00FA465F">
              <w:rPr>
                <w:rFonts w:ascii="Arial" w:hAnsi="Arial" w:cs="Arial"/>
                <w:sz w:val="20"/>
                <w:szCs w:val="20"/>
              </w:rPr>
              <w:t>12.</w:t>
            </w:r>
          </w:p>
        </w:tc>
        <w:tc>
          <w:tcPr>
            <w:tcW w:w="8499" w:type="dxa"/>
            <w:tcBorders>
              <w:left w:val="single" w:sz="2" w:space="0" w:color="000000"/>
              <w:bottom w:val="single" w:sz="2" w:space="0" w:color="000000"/>
              <w:right w:val="single" w:sz="2" w:space="0" w:color="000000"/>
            </w:tcBorders>
            <w:tcMar>
              <w:top w:w="55" w:type="dxa"/>
              <w:left w:w="55" w:type="dxa"/>
              <w:bottom w:w="55" w:type="dxa"/>
              <w:right w:w="55" w:type="dxa"/>
            </w:tcMar>
          </w:tcPr>
          <w:p w:rsidR="00FA465F" w:rsidRPr="00FA465F" w:rsidRDefault="00FA465F" w:rsidP="00FA465F">
            <w:pPr>
              <w:pStyle w:val="TableContents"/>
              <w:spacing w:line="276" w:lineRule="auto"/>
              <w:jc w:val="both"/>
              <w:rPr>
                <w:rFonts w:ascii="Arial" w:hAnsi="Arial" w:cs="Arial"/>
                <w:sz w:val="20"/>
                <w:szCs w:val="20"/>
              </w:rPr>
            </w:pPr>
            <w:r w:rsidRPr="00FA465F">
              <w:rPr>
                <w:rFonts w:ascii="Arial" w:hAnsi="Arial" w:cs="Arial"/>
                <w:sz w:val="20"/>
                <w:szCs w:val="20"/>
              </w:rPr>
              <w:t>Portal mapowy musi dawać możliwość skorzystania z e-usług uruchomionych w ramach niniejszego zamówienia.</w:t>
            </w:r>
          </w:p>
        </w:tc>
      </w:tr>
      <w:tr w:rsidR="00FA465F" w:rsidRPr="00FA465F" w:rsidTr="006B6DE2">
        <w:trPr>
          <w:trHeight w:val="702"/>
        </w:trPr>
        <w:tc>
          <w:tcPr>
            <w:tcW w:w="1139" w:type="dxa"/>
            <w:tcBorders>
              <w:left w:val="single" w:sz="2" w:space="0" w:color="000000"/>
              <w:bottom w:val="single" w:sz="4" w:space="0" w:color="auto"/>
            </w:tcBorders>
            <w:tcMar>
              <w:top w:w="55" w:type="dxa"/>
              <w:left w:w="55" w:type="dxa"/>
              <w:bottom w:w="55" w:type="dxa"/>
              <w:right w:w="55" w:type="dxa"/>
            </w:tcMar>
          </w:tcPr>
          <w:p w:rsidR="00FA465F" w:rsidRPr="00FA465F" w:rsidRDefault="00FA465F" w:rsidP="00FA465F">
            <w:pPr>
              <w:pStyle w:val="TableContents"/>
              <w:spacing w:line="276" w:lineRule="auto"/>
              <w:rPr>
                <w:rFonts w:ascii="Arial" w:hAnsi="Arial" w:cs="Arial"/>
                <w:sz w:val="20"/>
                <w:szCs w:val="20"/>
              </w:rPr>
            </w:pPr>
            <w:r w:rsidRPr="00FA465F">
              <w:rPr>
                <w:rFonts w:ascii="Arial" w:hAnsi="Arial" w:cs="Arial"/>
                <w:sz w:val="20"/>
                <w:szCs w:val="20"/>
              </w:rPr>
              <w:t>13.</w:t>
            </w:r>
          </w:p>
        </w:tc>
        <w:tc>
          <w:tcPr>
            <w:tcW w:w="8499" w:type="dxa"/>
            <w:tcBorders>
              <w:left w:val="single" w:sz="2" w:space="0" w:color="000000"/>
              <w:bottom w:val="single" w:sz="4" w:space="0" w:color="auto"/>
              <w:right w:val="single" w:sz="2" w:space="0" w:color="000000"/>
            </w:tcBorders>
            <w:tcMar>
              <w:top w:w="55" w:type="dxa"/>
              <w:left w:w="55" w:type="dxa"/>
              <w:bottom w:w="55" w:type="dxa"/>
              <w:right w:w="55" w:type="dxa"/>
            </w:tcMar>
          </w:tcPr>
          <w:p w:rsidR="00FA465F" w:rsidRPr="00FA465F" w:rsidRDefault="00FA465F" w:rsidP="00FA465F">
            <w:pPr>
              <w:pStyle w:val="TableContents"/>
              <w:spacing w:line="276" w:lineRule="auto"/>
              <w:jc w:val="both"/>
              <w:rPr>
                <w:rFonts w:ascii="Arial" w:hAnsi="Arial" w:cs="Arial"/>
                <w:sz w:val="20"/>
                <w:szCs w:val="20"/>
              </w:rPr>
            </w:pPr>
            <w:r w:rsidRPr="00FA465F">
              <w:rPr>
                <w:rFonts w:ascii="Arial" w:hAnsi="Arial" w:cs="Arial"/>
                <w:sz w:val="20"/>
                <w:szCs w:val="20"/>
              </w:rPr>
              <w:t>Na portalu mapowym muszą być udostępnione e-usługi 3. stopnia dojrzałości umożliwiające złożenie wniosków w zakresie:</w:t>
            </w:r>
          </w:p>
          <w:p w:rsidR="00FA465F" w:rsidRPr="00FA465F" w:rsidRDefault="00FA465F" w:rsidP="003D614A">
            <w:pPr>
              <w:pStyle w:val="TableContents"/>
              <w:numPr>
                <w:ilvl w:val="0"/>
                <w:numId w:val="1"/>
              </w:numPr>
              <w:spacing w:line="276" w:lineRule="auto"/>
              <w:jc w:val="both"/>
              <w:rPr>
                <w:rFonts w:ascii="Arial" w:hAnsi="Arial" w:cs="Arial"/>
                <w:sz w:val="20"/>
                <w:szCs w:val="20"/>
              </w:rPr>
            </w:pPr>
            <w:r w:rsidRPr="00FA465F">
              <w:rPr>
                <w:rFonts w:ascii="Arial" w:hAnsi="Arial" w:cs="Arial"/>
                <w:sz w:val="20"/>
                <w:szCs w:val="20"/>
              </w:rPr>
              <w:t>Informacja o zagospodarowaniu, numerze i powierzchni działki,</w:t>
            </w:r>
          </w:p>
          <w:p w:rsidR="00FA465F" w:rsidRPr="00FA465F" w:rsidRDefault="00FA465F" w:rsidP="003D614A">
            <w:pPr>
              <w:pStyle w:val="TableContents"/>
              <w:numPr>
                <w:ilvl w:val="0"/>
                <w:numId w:val="1"/>
              </w:numPr>
              <w:spacing w:line="276" w:lineRule="auto"/>
              <w:jc w:val="both"/>
              <w:rPr>
                <w:rFonts w:ascii="Arial" w:hAnsi="Arial" w:cs="Arial"/>
                <w:sz w:val="20"/>
                <w:szCs w:val="20"/>
              </w:rPr>
            </w:pPr>
            <w:r w:rsidRPr="00FA465F">
              <w:rPr>
                <w:rFonts w:ascii="Arial" w:hAnsi="Arial" w:cs="Arial"/>
                <w:sz w:val="20"/>
                <w:szCs w:val="20"/>
              </w:rPr>
              <w:t>Pobieranie WMS/WFS</w:t>
            </w:r>
          </w:p>
          <w:p w:rsidR="00FA465F" w:rsidRPr="00FA465F" w:rsidRDefault="00FA465F" w:rsidP="00FA465F">
            <w:pPr>
              <w:pStyle w:val="TableContents"/>
              <w:spacing w:line="276" w:lineRule="auto"/>
              <w:ind w:left="720"/>
              <w:jc w:val="both"/>
              <w:rPr>
                <w:rFonts w:ascii="Arial" w:hAnsi="Arial" w:cs="Arial"/>
                <w:sz w:val="20"/>
                <w:szCs w:val="20"/>
              </w:rPr>
            </w:pPr>
          </w:p>
        </w:tc>
      </w:tr>
      <w:tr w:rsidR="00FA465F" w:rsidRPr="00FA465F" w:rsidTr="006B6DE2">
        <w:trPr>
          <w:trHeight w:val="702"/>
        </w:trPr>
        <w:tc>
          <w:tcPr>
            <w:tcW w:w="113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A465F" w:rsidRPr="00FA465F" w:rsidRDefault="00FA465F" w:rsidP="00FA465F">
            <w:pPr>
              <w:pStyle w:val="TableContents"/>
              <w:spacing w:line="276" w:lineRule="auto"/>
              <w:rPr>
                <w:rFonts w:ascii="Arial" w:hAnsi="Arial" w:cs="Arial"/>
                <w:sz w:val="20"/>
                <w:szCs w:val="20"/>
              </w:rPr>
            </w:pPr>
            <w:r w:rsidRPr="00FA465F">
              <w:rPr>
                <w:rFonts w:ascii="Arial" w:hAnsi="Arial" w:cs="Arial"/>
                <w:sz w:val="20"/>
                <w:szCs w:val="20"/>
              </w:rPr>
              <w:t>14.</w:t>
            </w:r>
          </w:p>
        </w:tc>
        <w:tc>
          <w:tcPr>
            <w:tcW w:w="849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A465F" w:rsidRPr="00FA465F" w:rsidRDefault="00DC7651" w:rsidP="00FA465F">
            <w:pPr>
              <w:pStyle w:val="TableContents"/>
              <w:spacing w:line="276" w:lineRule="auto"/>
              <w:jc w:val="both"/>
              <w:rPr>
                <w:rFonts w:ascii="Arial" w:hAnsi="Arial" w:cs="Arial"/>
                <w:sz w:val="20"/>
                <w:szCs w:val="20"/>
              </w:rPr>
            </w:pPr>
            <w:r>
              <w:rPr>
                <w:rFonts w:ascii="Arial" w:hAnsi="Arial" w:cs="Arial"/>
                <w:sz w:val="20"/>
                <w:szCs w:val="20"/>
              </w:rPr>
              <w:t xml:space="preserve">Portal umożliwi mieszkańcom </w:t>
            </w:r>
            <w:r w:rsidR="00FA465F" w:rsidRPr="00FA465F">
              <w:rPr>
                <w:rFonts w:ascii="Arial" w:hAnsi="Arial" w:cs="Arial"/>
                <w:sz w:val="20"/>
                <w:szCs w:val="20"/>
              </w:rPr>
              <w:t>elektroniczne uzupełnienie formularza wniosku i zainicjowanie procesu  realizacji wybranej usługi.</w:t>
            </w:r>
          </w:p>
          <w:p w:rsidR="00FA465F" w:rsidRPr="00FA465F" w:rsidRDefault="00FA465F" w:rsidP="003D614A">
            <w:pPr>
              <w:pStyle w:val="TableContents"/>
              <w:numPr>
                <w:ilvl w:val="0"/>
                <w:numId w:val="60"/>
              </w:numPr>
              <w:spacing w:line="276" w:lineRule="auto"/>
              <w:jc w:val="both"/>
              <w:rPr>
                <w:rFonts w:ascii="Arial" w:hAnsi="Arial" w:cs="Arial"/>
                <w:sz w:val="20"/>
                <w:szCs w:val="20"/>
              </w:rPr>
            </w:pPr>
            <w:r w:rsidRPr="00FA465F">
              <w:rPr>
                <w:rFonts w:ascii="Arial" w:hAnsi="Arial" w:cs="Arial"/>
                <w:sz w:val="20"/>
                <w:szCs w:val="20"/>
              </w:rPr>
              <w:t xml:space="preserve">Portal umożliwi rejestrację Interesanta poprzez wpisanie danych osobowych, co ułatwi późniejsze składanie wniosków poprzez automatyczne uzupełnienie odpowiednich pozycji wniosku. </w:t>
            </w:r>
          </w:p>
          <w:p w:rsidR="00FA465F" w:rsidRPr="00FA465F" w:rsidRDefault="00FA465F" w:rsidP="003D614A">
            <w:pPr>
              <w:pStyle w:val="TableContents"/>
              <w:numPr>
                <w:ilvl w:val="0"/>
                <w:numId w:val="60"/>
              </w:numPr>
              <w:spacing w:line="276" w:lineRule="auto"/>
              <w:jc w:val="both"/>
              <w:rPr>
                <w:rFonts w:ascii="Arial" w:hAnsi="Arial" w:cs="Arial"/>
                <w:sz w:val="20"/>
                <w:szCs w:val="20"/>
              </w:rPr>
            </w:pPr>
            <w:r w:rsidRPr="00FA465F">
              <w:rPr>
                <w:rFonts w:ascii="Arial" w:hAnsi="Arial" w:cs="Arial"/>
                <w:sz w:val="20"/>
                <w:szCs w:val="20"/>
              </w:rPr>
              <w:t>Wykonawca dostarczy możliwość logowanie i uwierzytelniania za pomocą platformy e-PUAP.</w:t>
            </w:r>
          </w:p>
          <w:p w:rsidR="00FA465F" w:rsidRPr="00FA465F" w:rsidRDefault="00FA465F" w:rsidP="003D614A">
            <w:pPr>
              <w:pStyle w:val="TableContents"/>
              <w:numPr>
                <w:ilvl w:val="0"/>
                <w:numId w:val="60"/>
              </w:numPr>
              <w:spacing w:line="276" w:lineRule="auto"/>
              <w:jc w:val="both"/>
              <w:rPr>
                <w:rFonts w:ascii="Arial" w:hAnsi="Arial" w:cs="Arial"/>
                <w:sz w:val="20"/>
                <w:szCs w:val="20"/>
              </w:rPr>
            </w:pPr>
            <w:r w:rsidRPr="00FA465F">
              <w:rPr>
                <w:rFonts w:ascii="Arial" w:hAnsi="Arial" w:cs="Arial"/>
                <w:sz w:val="20"/>
                <w:szCs w:val="20"/>
              </w:rPr>
              <w:t>Portal umożliwi uzupełninie formularza zawierającego również opcję wskazania przedmiotowych nieruchomości w oknie mapy.</w:t>
            </w:r>
          </w:p>
          <w:p w:rsidR="00FA465F" w:rsidRPr="00FA465F" w:rsidRDefault="00FA465F" w:rsidP="003D614A">
            <w:pPr>
              <w:pStyle w:val="TableContents"/>
              <w:numPr>
                <w:ilvl w:val="0"/>
                <w:numId w:val="60"/>
              </w:numPr>
              <w:spacing w:line="276" w:lineRule="auto"/>
              <w:jc w:val="both"/>
              <w:rPr>
                <w:rFonts w:ascii="Arial" w:hAnsi="Arial" w:cs="Arial"/>
                <w:sz w:val="20"/>
                <w:szCs w:val="20"/>
              </w:rPr>
            </w:pPr>
            <w:r w:rsidRPr="00FA465F">
              <w:rPr>
                <w:rFonts w:ascii="Arial" w:hAnsi="Arial" w:cs="Arial"/>
                <w:sz w:val="20"/>
                <w:szCs w:val="20"/>
              </w:rPr>
              <w:t>Formularz o ile usługa tego wymaga musi posiadać mechanizm automatyzacji wyliczania opłaty skarbowej za wydanie dokumentu zgodnie z wymogami „Ustawy z dnia 16 listopada 2006 r. o opłacie skarbowej”</w:t>
            </w:r>
          </w:p>
          <w:p w:rsidR="00FA465F" w:rsidRPr="00FA465F" w:rsidRDefault="00FA465F" w:rsidP="00FA465F">
            <w:pPr>
              <w:pStyle w:val="TableContents"/>
              <w:spacing w:line="276" w:lineRule="auto"/>
              <w:ind w:left="720"/>
              <w:jc w:val="both"/>
              <w:rPr>
                <w:rFonts w:ascii="Arial" w:hAnsi="Arial" w:cs="Arial"/>
                <w:sz w:val="20"/>
                <w:szCs w:val="20"/>
              </w:rPr>
            </w:pPr>
          </w:p>
        </w:tc>
      </w:tr>
      <w:tr w:rsidR="00FA465F" w:rsidRPr="00FA465F" w:rsidTr="006B6DE2">
        <w:trPr>
          <w:trHeight w:val="702"/>
        </w:trPr>
        <w:tc>
          <w:tcPr>
            <w:tcW w:w="113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A465F" w:rsidRPr="00FA465F" w:rsidRDefault="00FA465F" w:rsidP="00FA465F">
            <w:pPr>
              <w:pStyle w:val="TableContents"/>
              <w:spacing w:line="276" w:lineRule="auto"/>
              <w:jc w:val="both"/>
              <w:rPr>
                <w:rFonts w:ascii="Arial" w:hAnsi="Arial" w:cs="Arial"/>
                <w:sz w:val="20"/>
                <w:szCs w:val="20"/>
              </w:rPr>
            </w:pPr>
            <w:r w:rsidRPr="00FA465F">
              <w:rPr>
                <w:rFonts w:ascii="Arial" w:hAnsi="Arial" w:cs="Arial"/>
                <w:sz w:val="20"/>
                <w:szCs w:val="20"/>
              </w:rPr>
              <w:t>15.</w:t>
            </w:r>
          </w:p>
        </w:tc>
        <w:tc>
          <w:tcPr>
            <w:tcW w:w="849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A465F" w:rsidRPr="00FA465F" w:rsidRDefault="00FA465F" w:rsidP="00FA465F">
            <w:pPr>
              <w:pStyle w:val="TableContents"/>
              <w:spacing w:line="276" w:lineRule="auto"/>
              <w:jc w:val="both"/>
              <w:rPr>
                <w:rFonts w:ascii="Arial" w:hAnsi="Arial" w:cs="Arial"/>
                <w:sz w:val="20"/>
                <w:szCs w:val="20"/>
              </w:rPr>
            </w:pPr>
            <w:r w:rsidRPr="00FA465F">
              <w:rPr>
                <w:rFonts w:ascii="Arial" w:hAnsi="Arial" w:cs="Arial"/>
                <w:sz w:val="20"/>
                <w:szCs w:val="20"/>
              </w:rPr>
              <w:t>Zapewnienie bezpieczeństwa dostępu dla funkcji wymagających logowania Użytkownika zarejestrowanego w Systemie, poprzez min.:</w:t>
            </w:r>
          </w:p>
          <w:p w:rsidR="00FA465F" w:rsidRPr="00FA465F" w:rsidRDefault="00FA465F" w:rsidP="003D614A">
            <w:pPr>
              <w:pStyle w:val="Standard"/>
              <w:numPr>
                <w:ilvl w:val="0"/>
                <w:numId w:val="39"/>
              </w:numPr>
              <w:spacing w:line="276" w:lineRule="auto"/>
              <w:jc w:val="both"/>
              <w:rPr>
                <w:rFonts w:ascii="Arial" w:hAnsi="Arial" w:cs="Arial"/>
                <w:sz w:val="20"/>
                <w:szCs w:val="20"/>
              </w:rPr>
            </w:pPr>
            <w:r w:rsidRPr="00FA465F">
              <w:rPr>
                <w:rFonts w:ascii="Arial" w:hAnsi="Arial" w:cs="Arial"/>
                <w:sz w:val="20"/>
                <w:szCs w:val="20"/>
              </w:rPr>
              <w:t>zabezpieczenie strony logowania za pomocą SSL,</w:t>
            </w:r>
          </w:p>
          <w:p w:rsidR="00FA465F" w:rsidRPr="00FA465F" w:rsidRDefault="00FA465F" w:rsidP="003D614A">
            <w:pPr>
              <w:pStyle w:val="Standard"/>
              <w:numPr>
                <w:ilvl w:val="0"/>
                <w:numId w:val="39"/>
              </w:numPr>
              <w:spacing w:line="276" w:lineRule="auto"/>
              <w:jc w:val="both"/>
              <w:rPr>
                <w:rFonts w:ascii="Arial" w:hAnsi="Arial" w:cs="Arial"/>
                <w:sz w:val="20"/>
                <w:szCs w:val="20"/>
              </w:rPr>
            </w:pPr>
            <w:r w:rsidRPr="00FA465F">
              <w:rPr>
                <w:rFonts w:ascii="Arial" w:hAnsi="Arial" w:cs="Arial"/>
                <w:sz w:val="20"/>
                <w:szCs w:val="20"/>
              </w:rPr>
              <w:t>autoryzację użytkownika za pomocą loginu i hasła,</w:t>
            </w:r>
          </w:p>
          <w:p w:rsidR="00FA465F" w:rsidRPr="00FA465F" w:rsidRDefault="00FA465F" w:rsidP="003D614A">
            <w:pPr>
              <w:pStyle w:val="Standard"/>
              <w:numPr>
                <w:ilvl w:val="0"/>
                <w:numId w:val="39"/>
              </w:numPr>
              <w:spacing w:line="276" w:lineRule="auto"/>
              <w:jc w:val="both"/>
              <w:rPr>
                <w:rFonts w:ascii="Arial" w:hAnsi="Arial" w:cs="Arial"/>
                <w:sz w:val="20"/>
                <w:szCs w:val="20"/>
              </w:rPr>
            </w:pPr>
            <w:r w:rsidRPr="00FA465F">
              <w:rPr>
                <w:rFonts w:ascii="Arial" w:hAnsi="Arial" w:cs="Arial"/>
                <w:sz w:val="20"/>
                <w:szCs w:val="20"/>
              </w:rPr>
              <w:t>mechanizm wymagania wprowadzenia hasła o określonej sile.</w:t>
            </w:r>
          </w:p>
        </w:tc>
      </w:tr>
      <w:tr w:rsidR="00FA465F" w:rsidRPr="00FA465F" w:rsidTr="006B6DE2">
        <w:trPr>
          <w:trHeight w:val="316"/>
        </w:trPr>
        <w:tc>
          <w:tcPr>
            <w:tcW w:w="1139" w:type="dxa"/>
            <w:tcBorders>
              <w:left w:val="single" w:sz="2" w:space="0" w:color="000000"/>
              <w:bottom w:val="single" w:sz="2" w:space="0" w:color="000000"/>
            </w:tcBorders>
            <w:shd w:val="clear" w:color="auto" w:fill="FFCC99"/>
            <w:tcMar>
              <w:top w:w="55" w:type="dxa"/>
              <w:left w:w="55" w:type="dxa"/>
              <w:bottom w:w="55" w:type="dxa"/>
              <w:right w:w="55" w:type="dxa"/>
            </w:tcMar>
            <w:vAlign w:val="center"/>
          </w:tcPr>
          <w:p w:rsidR="00FA465F" w:rsidRPr="00FA465F" w:rsidRDefault="00FA465F" w:rsidP="00FA465F">
            <w:pPr>
              <w:pStyle w:val="Standard"/>
              <w:spacing w:line="276" w:lineRule="auto"/>
              <w:rPr>
                <w:rFonts w:ascii="Arial" w:hAnsi="Arial" w:cs="Arial"/>
                <w:bCs/>
                <w:sz w:val="20"/>
                <w:szCs w:val="20"/>
              </w:rPr>
            </w:pPr>
          </w:p>
        </w:tc>
        <w:tc>
          <w:tcPr>
            <w:tcW w:w="8499" w:type="dxa"/>
            <w:tcBorders>
              <w:left w:val="single" w:sz="2" w:space="0" w:color="000000"/>
              <w:bottom w:val="single" w:sz="2" w:space="0" w:color="000000"/>
              <w:right w:val="single" w:sz="2" w:space="0" w:color="000000"/>
            </w:tcBorders>
            <w:shd w:val="clear" w:color="auto" w:fill="FFCC99"/>
            <w:tcMar>
              <w:top w:w="55" w:type="dxa"/>
              <w:left w:w="55" w:type="dxa"/>
              <w:bottom w:w="55" w:type="dxa"/>
              <w:right w:w="55" w:type="dxa"/>
            </w:tcMar>
            <w:vAlign w:val="center"/>
          </w:tcPr>
          <w:p w:rsidR="00FA465F" w:rsidRPr="00FA465F" w:rsidRDefault="00FA465F" w:rsidP="00FA465F">
            <w:pPr>
              <w:pStyle w:val="Standard"/>
              <w:spacing w:line="276" w:lineRule="auto"/>
              <w:rPr>
                <w:rFonts w:ascii="Arial" w:hAnsi="Arial" w:cs="Arial"/>
                <w:b/>
                <w:bCs/>
                <w:sz w:val="20"/>
                <w:szCs w:val="20"/>
              </w:rPr>
            </w:pPr>
            <w:r w:rsidRPr="00FA465F">
              <w:rPr>
                <w:rFonts w:ascii="Arial" w:hAnsi="Arial" w:cs="Arial"/>
                <w:bCs/>
                <w:sz w:val="20"/>
                <w:szCs w:val="20"/>
              </w:rPr>
              <w:t>Opis wymagań</w:t>
            </w:r>
            <w:r w:rsidRPr="00FA465F">
              <w:rPr>
                <w:rFonts w:ascii="Arial" w:hAnsi="Arial" w:cs="Arial"/>
                <w:b/>
                <w:bCs/>
                <w:sz w:val="20"/>
                <w:szCs w:val="20"/>
              </w:rPr>
              <w:t xml:space="preserve"> </w:t>
            </w:r>
            <w:r w:rsidRPr="00FA465F">
              <w:rPr>
                <w:rFonts w:ascii="Arial" w:hAnsi="Arial" w:cs="Arial"/>
                <w:bCs/>
                <w:sz w:val="20"/>
                <w:szCs w:val="20"/>
              </w:rPr>
              <w:t xml:space="preserve">– </w:t>
            </w:r>
            <w:r w:rsidRPr="00FA465F">
              <w:rPr>
                <w:rFonts w:ascii="Arial" w:hAnsi="Arial" w:cs="Arial"/>
                <w:b/>
                <w:bCs/>
                <w:sz w:val="20"/>
                <w:szCs w:val="20"/>
              </w:rPr>
              <w:t>platforma e-wizualizacja - jednego obiektu</w:t>
            </w:r>
          </w:p>
        </w:tc>
      </w:tr>
      <w:tr w:rsidR="00FA465F" w:rsidRPr="00FA465F" w:rsidTr="006B6DE2">
        <w:trPr>
          <w:trHeight w:val="702"/>
        </w:trPr>
        <w:tc>
          <w:tcPr>
            <w:tcW w:w="113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A465F" w:rsidRPr="00FA465F" w:rsidRDefault="00FA465F" w:rsidP="00FA465F">
            <w:pPr>
              <w:pStyle w:val="TableContents"/>
              <w:spacing w:line="276" w:lineRule="auto"/>
              <w:jc w:val="both"/>
              <w:rPr>
                <w:rFonts w:ascii="Arial" w:hAnsi="Arial" w:cs="Arial"/>
                <w:sz w:val="20"/>
                <w:szCs w:val="20"/>
              </w:rPr>
            </w:pPr>
            <w:r w:rsidRPr="00FA465F">
              <w:rPr>
                <w:rFonts w:ascii="Arial" w:hAnsi="Arial" w:cs="Arial"/>
                <w:sz w:val="20"/>
                <w:szCs w:val="20"/>
              </w:rPr>
              <w:t>16.</w:t>
            </w:r>
          </w:p>
        </w:tc>
        <w:tc>
          <w:tcPr>
            <w:tcW w:w="849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A465F" w:rsidRPr="00FA465F" w:rsidRDefault="00FA465F" w:rsidP="00FA465F">
            <w:pPr>
              <w:autoSpaceDE w:val="0"/>
              <w:adjustRightInd w:val="0"/>
              <w:spacing w:line="276" w:lineRule="auto"/>
              <w:contextualSpacing/>
              <w:jc w:val="both"/>
              <w:rPr>
                <w:rFonts w:ascii="Arial" w:hAnsi="Arial" w:cs="Arial"/>
                <w:sz w:val="20"/>
                <w:szCs w:val="20"/>
              </w:rPr>
            </w:pPr>
            <w:r w:rsidRPr="00FA465F">
              <w:rPr>
                <w:rFonts w:ascii="Arial" w:hAnsi="Arial" w:cs="Arial"/>
                <w:sz w:val="20"/>
                <w:szCs w:val="20"/>
              </w:rPr>
              <w:t>Publikacja zdjęć sferycznych na portalu www przypisanych do miejsca na mapie.</w:t>
            </w:r>
          </w:p>
        </w:tc>
      </w:tr>
      <w:tr w:rsidR="00FA465F" w:rsidRPr="00FA465F" w:rsidTr="006B6DE2">
        <w:trPr>
          <w:trHeight w:val="702"/>
        </w:trPr>
        <w:tc>
          <w:tcPr>
            <w:tcW w:w="113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A465F" w:rsidRPr="00FA465F" w:rsidRDefault="00FA465F" w:rsidP="00FA465F">
            <w:pPr>
              <w:pStyle w:val="TableContents"/>
              <w:spacing w:line="276" w:lineRule="auto"/>
              <w:jc w:val="both"/>
              <w:rPr>
                <w:rFonts w:ascii="Arial" w:hAnsi="Arial" w:cs="Arial"/>
                <w:sz w:val="20"/>
                <w:szCs w:val="20"/>
              </w:rPr>
            </w:pPr>
            <w:r w:rsidRPr="00FA465F">
              <w:rPr>
                <w:rFonts w:ascii="Arial" w:hAnsi="Arial" w:cs="Arial"/>
                <w:sz w:val="20"/>
                <w:szCs w:val="20"/>
              </w:rPr>
              <w:t>17.</w:t>
            </w:r>
          </w:p>
        </w:tc>
        <w:tc>
          <w:tcPr>
            <w:tcW w:w="849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A465F" w:rsidRPr="00FA465F" w:rsidRDefault="00FA465F" w:rsidP="00FA465F">
            <w:pPr>
              <w:pStyle w:val="TableContents"/>
              <w:spacing w:line="276" w:lineRule="auto"/>
              <w:jc w:val="both"/>
              <w:rPr>
                <w:rFonts w:ascii="Arial" w:hAnsi="Arial" w:cs="Arial"/>
                <w:sz w:val="20"/>
                <w:szCs w:val="20"/>
              </w:rPr>
            </w:pPr>
            <w:r w:rsidRPr="00FA465F">
              <w:rPr>
                <w:rFonts w:ascii="Arial" w:hAnsi="Arial" w:cs="Arial"/>
                <w:sz w:val="20"/>
                <w:szCs w:val="20"/>
              </w:rPr>
              <w:t xml:space="preserve">Wykonanie zdjęcia sferyczne umożliwiające swobodne oglądanie: prostokątnej panoramy, obrazu sferycznego z widokiem 3D, a także podgląd poszczególnych zdjęć składowych panoramy </w:t>
            </w:r>
          </w:p>
          <w:p w:rsidR="00FA465F" w:rsidRPr="00FA465F" w:rsidRDefault="00FA465F" w:rsidP="00FA465F">
            <w:pPr>
              <w:autoSpaceDE w:val="0"/>
              <w:adjustRightInd w:val="0"/>
              <w:spacing w:line="276" w:lineRule="auto"/>
              <w:contextualSpacing/>
              <w:jc w:val="both"/>
              <w:rPr>
                <w:rFonts w:ascii="Arial" w:hAnsi="Arial" w:cs="Arial"/>
                <w:sz w:val="20"/>
                <w:szCs w:val="20"/>
              </w:rPr>
            </w:pPr>
          </w:p>
        </w:tc>
      </w:tr>
      <w:tr w:rsidR="00FA465F" w:rsidRPr="00FA465F" w:rsidTr="006B6DE2">
        <w:trPr>
          <w:trHeight w:val="702"/>
        </w:trPr>
        <w:tc>
          <w:tcPr>
            <w:tcW w:w="113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A465F" w:rsidRPr="00FA465F" w:rsidRDefault="00FA465F" w:rsidP="00FA465F">
            <w:pPr>
              <w:pStyle w:val="TableContents"/>
              <w:spacing w:line="276" w:lineRule="auto"/>
              <w:jc w:val="both"/>
              <w:rPr>
                <w:rFonts w:ascii="Arial" w:hAnsi="Arial" w:cs="Arial"/>
                <w:sz w:val="20"/>
                <w:szCs w:val="20"/>
              </w:rPr>
            </w:pPr>
            <w:r w:rsidRPr="00FA465F">
              <w:rPr>
                <w:rFonts w:ascii="Arial" w:hAnsi="Arial" w:cs="Arial"/>
                <w:sz w:val="20"/>
                <w:szCs w:val="20"/>
              </w:rPr>
              <w:lastRenderedPageBreak/>
              <w:t>18.</w:t>
            </w:r>
          </w:p>
        </w:tc>
        <w:tc>
          <w:tcPr>
            <w:tcW w:w="849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A465F" w:rsidRPr="00FA465F" w:rsidRDefault="00FA465F" w:rsidP="00FA465F">
            <w:pPr>
              <w:pStyle w:val="TableContents"/>
              <w:spacing w:line="276" w:lineRule="auto"/>
              <w:jc w:val="both"/>
              <w:rPr>
                <w:rFonts w:ascii="Arial" w:hAnsi="Arial" w:cs="Arial"/>
                <w:sz w:val="20"/>
                <w:szCs w:val="20"/>
              </w:rPr>
            </w:pPr>
            <w:r w:rsidRPr="00FA465F">
              <w:rPr>
                <w:rFonts w:ascii="Arial" w:hAnsi="Arial" w:cs="Arial"/>
                <w:sz w:val="20"/>
                <w:szCs w:val="20"/>
              </w:rPr>
              <w:t xml:space="preserve">Zdjęcia sferyczne z </w:t>
            </w:r>
            <w:proofErr w:type="spellStart"/>
            <w:r w:rsidRPr="00FA465F">
              <w:rPr>
                <w:rFonts w:ascii="Arial" w:hAnsi="Arial" w:cs="Arial"/>
                <w:sz w:val="20"/>
                <w:szCs w:val="20"/>
              </w:rPr>
              <w:t>georeferencją</w:t>
            </w:r>
            <w:proofErr w:type="spellEnd"/>
            <w:r w:rsidRPr="00FA465F">
              <w:rPr>
                <w:rFonts w:ascii="Arial" w:hAnsi="Arial" w:cs="Arial"/>
                <w:sz w:val="20"/>
                <w:szCs w:val="20"/>
              </w:rPr>
              <w:t xml:space="preserve"> (zapisem współrzędnych GPS) – brak konieczność w przypadku skanowania wnętrz budynków.</w:t>
            </w:r>
          </w:p>
          <w:p w:rsidR="00FA465F" w:rsidRPr="00FA465F" w:rsidRDefault="00FA465F" w:rsidP="00FA465F">
            <w:pPr>
              <w:pStyle w:val="TableContents"/>
              <w:spacing w:line="276" w:lineRule="auto"/>
              <w:jc w:val="both"/>
              <w:rPr>
                <w:rFonts w:ascii="Arial" w:hAnsi="Arial" w:cs="Arial"/>
                <w:sz w:val="20"/>
                <w:szCs w:val="20"/>
              </w:rPr>
            </w:pPr>
          </w:p>
        </w:tc>
      </w:tr>
      <w:tr w:rsidR="00FA465F" w:rsidRPr="00FA465F" w:rsidTr="006B6DE2">
        <w:trPr>
          <w:trHeight w:val="702"/>
        </w:trPr>
        <w:tc>
          <w:tcPr>
            <w:tcW w:w="113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A465F" w:rsidRPr="00FA465F" w:rsidRDefault="00FA465F" w:rsidP="00FA465F">
            <w:pPr>
              <w:pStyle w:val="TableContents"/>
              <w:spacing w:line="276" w:lineRule="auto"/>
              <w:jc w:val="both"/>
              <w:rPr>
                <w:rFonts w:ascii="Arial" w:hAnsi="Arial" w:cs="Arial"/>
                <w:sz w:val="20"/>
                <w:szCs w:val="20"/>
              </w:rPr>
            </w:pPr>
            <w:r w:rsidRPr="00FA465F">
              <w:rPr>
                <w:rFonts w:ascii="Arial" w:hAnsi="Arial" w:cs="Arial"/>
                <w:sz w:val="20"/>
                <w:szCs w:val="20"/>
              </w:rPr>
              <w:t>19.</w:t>
            </w:r>
          </w:p>
        </w:tc>
        <w:tc>
          <w:tcPr>
            <w:tcW w:w="849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A465F" w:rsidRPr="00FA465F" w:rsidRDefault="00FA465F" w:rsidP="00FA465F">
            <w:pPr>
              <w:pStyle w:val="TableContents"/>
              <w:spacing w:line="276" w:lineRule="auto"/>
              <w:jc w:val="both"/>
              <w:rPr>
                <w:rFonts w:ascii="Arial" w:hAnsi="Arial" w:cs="Arial"/>
                <w:sz w:val="20"/>
                <w:szCs w:val="20"/>
              </w:rPr>
            </w:pPr>
            <w:r w:rsidRPr="00FA465F">
              <w:rPr>
                <w:rFonts w:ascii="Arial" w:hAnsi="Arial" w:cs="Arial"/>
                <w:sz w:val="20"/>
                <w:szCs w:val="20"/>
              </w:rPr>
              <w:t>Zdjęcia sferyczne w rozdzielczości 30MPx w barwach rzeczywistych RGB.</w:t>
            </w:r>
          </w:p>
        </w:tc>
      </w:tr>
      <w:tr w:rsidR="00FA465F" w:rsidRPr="00FA465F" w:rsidTr="006B6DE2">
        <w:trPr>
          <w:trHeight w:val="316"/>
        </w:trPr>
        <w:tc>
          <w:tcPr>
            <w:tcW w:w="1139" w:type="dxa"/>
            <w:tcBorders>
              <w:left w:val="single" w:sz="2" w:space="0" w:color="000000"/>
              <w:bottom w:val="single" w:sz="2" w:space="0" w:color="000000"/>
            </w:tcBorders>
            <w:shd w:val="clear" w:color="auto" w:fill="FFCC99"/>
            <w:tcMar>
              <w:top w:w="55" w:type="dxa"/>
              <w:left w:w="55" w:type="dxa"/>
              <w:bottom w:w="55" w:type="dxa"/>
              <w:right w:w="55" w:type="dxa"/>
            </w:tcMar>
            <w:vAlign w:val="center"/>
          </w:tcPr>
          <w:p w:rsidR="00FA465F" w:rsidRPr="00FA465F" w:rsidRDefault="00FA465F" w:rsidP="00FA465F">
            <w:pPr>
              <w:pStyle w:val="Standard"/>
              <w:spacing w:line="276" w:lineRule="auto"/>
              <w:rPr>
                <w:rFonts w:ascii="Arial" w:hAnsi="Arial" w:cs="Arial"/>
                <w:bCs/>
                <w:sz w:val="20"/>
                <w:szCs w:val="20"/>
              </w:rPr>
            </w:pPr>
            <w:r w:rsidRPr="00FA465F">
              <w:rPr>
                <w:rFonts w:ascii="Arial" w:hAnsi="Arial" w:cs="Arial"/>
                <w:bCs/>
                <w:sz w:val="20"/>
                <w:szCs w:val="20"/>
              </w:rPr>
              <w:t>ID</w:t>
            </w:r>
          </w:p>
        </w:tc>
        <w:tc>
          <w:tcPr>
            <w:tcW w:w="8499" w:type="dxa"/>
            <w:tcBorders>
              <w:left w:val="single" w:sz="2" w:space="0" w:color="000000"/>
              <w:bottom w:val="single" w:sz="2" w:space="0" w:color="000000"/>
              <w:right w:val="single" w:sz="2" w:space="0" w:color="000000"/>
            </w:tcBorders>
            <w:shd w:val="clear" w:color="auto" w:fill="FFCC99"/>
            <w:tcMar>
              <w:top w:w="55" w:type="dxa"/>
              <w:left w:w="55" w:type="dxa"/>
              <w:bottom w:w="55" w:type="dxa"/>
              <w:right w:w="55" w:type="dxa"/>
            </w:tcMar>
            <w:vAlign w:val="center"/>
          </w:tcPr>
          <w:p w:rsidR="00FA465F" w:rsidRPr="00FA465F" w:rsidRDefault="00FA465F" w:rsidP="00FA465F">
            <w:pPr>
              <w:pStyle w:val="Standard"/>
              <w:spacing w:line="276" w:lineRule="auto"/>
              <w:rPr>
                <w:rFonts w:ascii="Arial" w:hAnsi="Arial" w:cs="Arial"/>
                <w:b/>
                <w:bCs/>
                <w:sz w:val="20"/>
                <w:szCs w:val="20"/>
              </w:rPr>
            </w:pPr>
            <w:r w:rsidRPr="00FA465F">
              <w:rPr>
                <w:rFonts w:ascii="Arial" w:hAnsi="Arial" w:cs="Arial"/>
                <w:bCs/>
                <w:sz w:val="20"/>
                <w:szCs w:val="20"/>
              </w:rPr>
              <w:t>Opis wymagań</w:t>
            </w:r>
            <w:r w:rsidRPr="00FA465F">
              <w:rPr>
                <w:rFonts w:ascii="Arial" w:hAnsi="Arial" w:cs="Arial"/>
                <w:b/>
                <w:bCs/>
                <w:sz w:val="20"/>
                <w:szCs w:val="20"/>
              </w:rPr>
              <w:t xml:space="preserve"> </w:t>
            </w:r>
            <w:r w:rsidRPr="00FA465F">
              <w:rPr>
                <w:rFonts w:ascii="Arial" w:hAnsi="Arial" w:cs="Arial"/>
                <w:bCs/>
                <w:sz w:val="20"/>
                <w:szCs w:val="20"/>
              </w:rPr>
              <w:t xml:space="preserve">– </w:t>
            </w:r>
            <w:r w:rsidRPr="00FA465F">
              <w:rPr>
                <w:rFonts w:ascii="Arial" w:hAnsi="Arial" w:cs="Arial"/>
                <w:b/>
                <w:bCs/>
                <w:sz w:val="20"/>
                <w:szCs w:val="20"/>
              </w:rPr>
              <w:t>platforma e-zwiedzanie - jednego obiektu</w:t>
            </w:r>
          </w:p>
        </w:tc>
      </w:tr>
      <w:tr w:rsidR="00FA465F" w:rsidRPr="00FA465F" w:rsidTr="006B6DE2">
        <w:trPr>
          <w:trHeight w:val="702"/>
        </w:trPr>
        <w:tc>
          <w:tcPr>
            <w:tcW w:w="113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A465F" w:rsidRPr="00FA465F" w:rsidRDefault="00FA465F" w:rsidP="00FA465F">
            <w:pPr>
              <w:pStyle w:val="TableContents"/>
              <w:spacing w:line="276" w:lineRule="auto"/>
              <w:jc w:val="both"/>
              <w:rPr>
                <w:rFonts w:ascii="Arial" w:hAnsi="Arial" w:cs="Arial"/>
                <w:sz w:val="20"/>
                <w:szCs w:val="20"/>
              </w:rPr>
            </w:pPr>
            <w:r w:rsidRPr="00FA465F">
              <w:rPr>
                <w:rFonts w:ascii="Arial" w:hAnsi="Arial" w:cs="Arial"/>
                <w:sz w:val="20"/>
                <w:szCs w:val="20"/>
              </w:rPr>
              <w:t>20.</w:t>
            </w:r>
          </w:p>
        </w:tc>
        <w:tc>
          <w:tcPr>
            <w:tcW w:w="849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A465F" w:rsidRPr="00FA465F" w:rsidRDefault="00FA465F" w:rsidP="00FA465F">
            <w:pPr>
              <w:autoSpaceDE w:val="0"/>
              <w:adjustRightInd w:val="0"/>
              <w:spacing w:line="276" w:lineRule="auto"/>
              <w:contextualSpacing/>
              <w:jc w:val="both"/>
              <w:rPr>
                <w:rFonts w:ascii="Arial" w:hAnsi="Arial" w:cs="Arial"/>
                <w:sz w:val="20"/>
                <w:szCs w:val="20"/>
              </w:rPr>
            </w:pPr>
            <w:r w:rsidRPr="00FA465F">
              <w:rPr>
                <w:rFonts w:ascii="Arial" w:hAnsi="Arial" w:cs="Arial"/>
                <w:sz w:val="20"/>
                <w:szCs w:val="20"/>
              </w:rPr>
              <w:t>Dodatkowo w ramach udostępniania danych na portalach mapowych Wykonawca musi stworzyć obrazy sferyczne wnętrz jednego obiektu zabytkowego np. kościół (wskazanego przez Zamawiającego) przy uwzględnieniu częstotliwości wykonywania zdjęć co metr. W ramach tworzenia zdjęć Wykonawca pozyska i dostarczy do oprogramowania również chmurę punktów o rozdzielczości i dokładności 5mm.</w:t>
            </w:r>
          </w:p>
        </w:tc>
      </w:tr>
      <w:tr w:rsidR="00FA465F" w:rsidRPr="00FA465F" w:rsidTr="006B6DE2">
        <w:trPr>
          <w:trHeight w:val="702"/>
        </w:trPr>
        <w:tc>
          <w:tcPr>
            <w:tcW w:w="113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A465F" w:rsidRPr="00FA465F" w:rsidRDefault="00FA465F" w:rsidP="00FA465F">
            <w:pPr>
              <w:pStyle w:val="TableContents"/>
              <w:spacing w:line="276" w:lineRule="auto"/>
              <w:jc w:val="both"/>
              <w:rPr>
                <w:rFonts w:ascii="Arial" w:hAnsi="Arial" w:cs="Arial"/>
                <w:sz w:val="20"/>
                <w:szCs w:val="20"/>
              </w:rPr>
            </w:pPr>
            <w:r w:rsidRPr="00FA465F">
              <w:rPr>
                <w:rFonts w:ascii="Arial" w:hAnsi="Arial" w:cs="Arial"/>
                <w:sz w:val="20"/>
                <w:szCs w:val="20"/>
              </w:rPr>
              <w:t>21.</w:t>
            </w:r>
          </w:p>
        </w:tc>
        <w:tc>
          <w:tcPr>
            <w:tcW w:w="849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A465F" w:rsidRPr="00FA465F" w:rsidRDefault="00FA465F" w:rsidP="00FA465F">
            <w:pPr>
              <w:autoSpaceDE w:val="0"/>
              <w:adjustRightInd w:val="0"/>
              <w:spacing w:line="276" w:lineRule="auto"/>
              <w:contextualSpacing/>
              <w:jc w:val="both"/>
              <w:rPr>
                <w:rFonts w:ascii="Arial" w:hAnsi="Arial" w:cs="Arial"/>
                <w:sz w:val="20"/>
                <w:szCs w:val="20"/>
              </w:rPr>
            </w:pPr>
            <w:r w:rsidRPr="00FA465F">
              <w:rPr>
                <w:rFonts w:ascii="Arial" w:hAnsi="Arial" w:cs="Arial"/>
                <w:sz w:val="20"/>
                <w:szCs w:val="20"/>
              </w:rPr>
              <w:t>Dane Wykonawca zaprezentuje w oddzielnej aplikacji do Wizualizacji Obiektów umożliwiającej swobodne oglądanie prostokątnej panoramy, obrazu sferycznego z widokiem 3D, a także podglądem poszczególnych zdjęć składowych panoramy.</w:t>
            </w:r>
          </w:p>
        </w:tc>
      </w:tr>
      <w:tr w:rsidR="00FA465F" w:rsidRPr="00FA465F" w:rsidTr="006B6DE2">
        <w:trPr>
          <w:trHeight w:val="702"/>
        </w:trPr>
        <w:tc>
          <w:tcPr>
            <w:tcW w:w="113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A465F" w:rsidRPr="00FA465F" w:rsidRDefault="00FA465F" w:rsidP="00FA465F">
            <w:pPr>
              <w:pStyle w:val="TableContents"/>
              <w:spacing w:line="276" w:lineRule="auto"/>
              <w:jc w:val="both"/>
              <w:rPr>
                <w:rFonts w:ascii="Arial" w:hAnsi="Arial" w:cs="Arial"/>
                <w:sz w:val="20"/>
                <w:szCs w:val="20"/>
              </w:rPr>
            </w:pPr>
            <w:r w:rsidRPr="00FA465F">
              <w:rPr>
                <w:rFonts w:ascii="Arial" w:hAnsi="Arial" w:cs="Arial"/>
                <w:sz w:val="20"/>
                <w:szCs w:val="20"/>
              </w:rPr>
              <w:t>22.</w:t>
            </w:r>
          </w:p>
        </w:tc>
        <w:tc>
          <w:tcPr>
            <w:tcW w:w="849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A465F" w:rsidRPr="00FA465F" w:rsidRDefault="00FA465F" w:rsidP="00FA465F">
            <w:pPr>
              <w:autoSpaceDE w:val="0"/>
              <w:adjustRightInd w:val="0"/>
              <w:spacing w:line="276" w:lineRule="auto"/>
              <w:contextualSpacing/>
              <w:jc w:val="both"/>
              <w:rPr>
                <w:rFonts w:ascii="Arial" w:hAnsi="Arial" w:cs="Arial"/>
                <w:sz w:val="20"/>
                <w:szCs w:val="20"/>
              </w:rPr>
            </w:pPr>
            <w:r w:rsidRPr="00FA465F">
              <w:rPr>
                <w:rFonts w:ascii="Arial" w:hAnsi="Arial" w:cs="Arial"/>
                <w:sz w:val="20"/>
                <w:szCs w:val="20"/>
              </w:rPr>
              <w:t>Aplikacja musi umożliwiać nieograniczoną widoczność wnętrz budynków 360 stopni we wszystkich kierunkach – zarówno horyzontalnie jak i wertykalnie.</w:t>
            </w:r>
          </w:p>
        </w:tc>
      </w:tr>
      <w:tr w:rsidR="00FA465F" w:rsidRPr="00FA465F" w:rsidTr="006B6DE2">
        <w:trPr>
          <w:trHeight w:val="702"/>
        </w:trPr>
        <w:tc>
          <w:tcPr>
            <w:tcW w:w="113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A465F" w:rsidRPr="00FA465F" w:rsidRDefault="00FA465F" w:rsidP="00FA465F">
            <w:pPr>
              <w:pStyle w:val="TableContents"/>
              <w:spacing w:line="276" w:lineRule="auto"/>
              <w:jc w:val="both"/>
              <w:rPr>
                <w:rFonts w:ascii="Arial" w:hAnsi="Arial" w:cs="Arial"/>
                <w:sz w:val="20"/>
                <w:szCs w:val="20"/>
              </w:rPr>
            </w:pPr>
            <w:r w:rsidRPr="00FA465F">
              <w:rPr>
                <w:rFonts w:ascii="Arial" w:hAnsi="Arial" w:cs="Arial"/>
                <w:sz w:val="20"/>
                <w:szCs w:val="20"/>
              </w:rPr>
              <w:t>23.</w:t>
            </w:r>
          </w:p>
        </w:tc>
        <w:tc>
          <w:tcPr>
            <w:tcW w:w="849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A465F" w:rsidRPr="00FA465F" w:rsidRDefault="00FA465F" w:rsidP="00FA465F">
            <w:pPr>
              <w:autoSpaceDE w:val="0"/>
              <w:adjustRightInd w:val="0"/>
              <w:spacing w:line="276" w:lineRule="auto"/>
              <w:contextualSpacing/>
              <w:jc w:val="both"/>
              <w:rPr>
                <w:rFonts w:ascii="Arial" w:hAnsi="Arial" w:cs="Arial"/>
                <w:sz w:val="20"/>
                <w:szCs w:val="20"/>
              </w:rPr>
            </w:pPr>
            <w:r w:rsidRPr="00FA465F">
              <w:rPr>
                <w:rFonts w:ascii="Arial" w:hAnsi="Arial" w:cs="Arial"/>
                <w:sz w:val="20"/>
                <w:szCs w:val="20"/>
              </w:rPr>
              <w:t>Aplikacja umożliwi użytkownikowi wyszukiwanie, tworzenie i edytowanie punktów zainteresowań poprzez kliknięcie w dowolnym miejscu w przestrzeni i opisanie punktu zainteresowań w przestrzeni trójwymiarowej.</w:t>
            </w:r>
          </w:p>
        </w:tc>
      </w:tr>
      <w:tr w:rsidR="00FA465F" w:rsidRPr="00FA465F" w:rsidTr="006B6DE2">
        <w:trPr>
          <w:trHeight w:val="702"/>
        </w:trPr>
        <w:tc>
          <w:tcPr>
            <w:tcW w:w="113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A465F" w:rsidRPr="00FA465F" w:rsidRDefault="00FA465F" w:rsidP="00FA465F">
            <w:pPr>
              <w:pStyle w:val="TableContents"/>
              <w:spacing w:line="276" w:lineRule="auto"/>
              <w:jc w:val="both"/>
              <w:rPr>
                <w:rFonts w:ascii="Arial" w:hAnsi="Arial" w:cs="Arial"/>
                <w:sz w:val="20"/>
                <w:szCs w:val="20"/>
              </w:rPr>
            </w:pPr>
            <w:r w:rsidRPr="00FA465F">
              <w:rPr>
                <w:rFonts w:ascii="Arial" w:hAnsi="Arial" w:cs="Arial"/>
                <w:sz w:val="20"/>
                <w:szCs w:val="20"/>
              </w:rPr>
              <w:t>24.</w:t>
            </w:r>
          </w:p>
        </w:tc>
        <w:tc>
          <w:tcPr>
            <w:tcW w:w="849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A465F" w:rsidRPr="00FA465F" w:rsidRDefault="00FA465F" w:rsidP="00FA465F">
            <w:pPr>
              <w:autoSpaceDE w:val="0"/>
              <w:adjustRightInd w:val="0"/>
              <w:spacing w:line="276" w:lineRule="auto"/>
              <w:contextualSpacing/>
              <w:jc w:val="both"/>
              <w:rPr>
                <w:rFonts w:ascii="Arial" w:hAnsi="Arial" w:cs="Arial"/>
                <w:sz w:val="20"/>
                <w:szCs w:val="20"/>
              </w:rPr>
            </w:pPr>
            <w:r w:rsidRPr="00FA465F">
              <w:rPr>
                <w:rFonts w:ascii="Arial" w:hAnsi="Arial" w:cs="Arial"/>
                <w:sz w:val="20"/>
                <w:szCs w:val="20"/>
              </w:rPr>
              <w:t>Dostarczona aplikacja umożliwi również planowanie trasy 3D pomiędzy dowolnymi punktami w przestrzeni, również pomiędzy utworzonymi punktami zainteresowań.</w:t>
            </w:r>
          </w:p>
        </w:tc>
      </w:tr>
      <w:tr w:rsidR="00FA465F" w:rsidRPr="00FA465F" w:rsidTr="006B6DE2">
        <w:trPr>
          <w:trHeight w:val="702"/>
        </w:trPr>
        <w:tc>
          <w:tcPr>
            <w:tcW w:w="113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A465F" w:rsidRPr="00FA465F" w:rsidRDefault="00FA465F" w:rsidP="00FA465F">
            <w:pPr>
              <w:pStyle w:val="TableContents"/>
              <w:spacing w:line="276" w:lineRule="auto"/>
              <w:jc w:val="both"/>
              <w:rPr>
                <w:rFonts w:ascii="Arial" w:hAnsi="Arial" w:cs="Arial"/>
                <w:sz w:val="20"/>
                <w:szCs w:val="20"/>
              </w:rPr>
            </w:pPr>
            <w:r w:rsidRPr="00FA465F">
              <w:rPr>
                <w:rFonts w:ascii="Arial" w:hAnsi="Arial" w:cs="Arial"/>
                <w:sz w:val="20"/>
                <w:szCs w:val="20"/>
              </w:rPr>
              <w:t>25.</w:t>
            </w:r>
          </w:p>
        </w:tc>
        <w:tc>
          <w:tcPr>
            <w:tcW w:w="849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A465F" w:rsidRPr="00FA465F" w:rsidRDefault="00FA465F" w:rsidP="00FA465F">
            <w:pPr>
              <w:autoSpaceDE w:val="0"/>
              <w:adjustRightInd w:val="0"/>
              <w:spacing w:line="276" w:lineRule="auto"/>
              <w:contextualSpacing/>
              <w:jc w:val="both"/>
              <w:rPr>
                <w:rFonts w:ascii="Arial" w:hAnsi="Arial" w:cs="Arial"/>
                <w:sz w:val="20"/>
                <w:szCs w:val="20"/>
              </w:rPr>
            </w:pPr>
            <w:r w:rsidRPr="00FA465F">
              <w:rPr>
                <w:rFonts w:ascii="Arial" w:hAnsi="Arial" w:cs="Arial"/>
                <w:sz w:val="20"/>
                <w:szCs w:val="20"/>
              </w:rPr>
              <w:t xml:space="preserve">Aplikacja musi umożliwiać </w:t>
            </w:r>
            <w:proofErr w:type="spellStart"/>
            <w:r w:rsidRPr="00FA465F">
              <w:rPr>
                <w:rFonts w:ascii="Arial" w:hAnsi="Arial" w:cs="Arial"/>
                <w:sz w:val="20"/>
                <w:szCs w:val="20"/>
              </w:rPr>
              <w:t>renderowanie</w:t>
            </w:r>
            <w:proofErr w:type="spellEnd"/>
            <w:r w:rsidRPr="00FA465F">
              <w:rPr>
                <w:rFonts w:ascii="Arial" w:hAnsi="Arial" w:cs="Arial"/>
                <w:sz w:val="20"/>
                <w:szCs w:val="20"/>
              </w:rPr>
              <w:t xml:space="preserve"> chmury punktów o dużej lub niewielkiej transparentności.</w:t>
            </w:r>
          </w:p>
        </w:tc>
      </w:tr>
      <w:tr w:rsidR="00FA465F" w:rsidRPr="00FA465F" w:rsidTr="006B6DE2">
        <w:trPr>
          <w:trHeight w:val="702"/>
        </w:trPr>
        <w:tc>
          <w:tcPr>
            <w:tcW w:w="113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A465F" w:rsidRPr="00FA465F" w:rsidRDefault="00FA465F" w:rsidP="00FA465F">
            <w:pPr>
              <w:pStyle w:val="TableContents"/>
              <w:spacing w:line="276" w:lineRule="auto"/>
              <w:jc w:val="both"/>
              <w:rPr>
                <w:rFonts w:ascii="Arial" w:hAnsi="Arial" w:cs="Arial"/>
                <w:sz w:val="20"/>
                <w:szCs w:val="20"/>
              </w:rPr>
            </w:pPr>
            <w:r w:rsidRPr="00FA465F">
              <w:rPr>
                <w:rFonts w:ascii="Arial" w:hAnsi="Arial" w:cs="Arial"/>
                <w:sz w:val="20"/>
                <w:szCs w:val="20"/>
              </w:rPr>
              <w:t>26.</w:t>
            </w:r>
          </w:p>
        </w:tc>
        <w:tc>
          <w:tcPr>
            <w:tcW w:w="849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A465F" w:rsidRPr="00FA465F" w:rsidRDefault="00FA465F" w:rsidP="00FA465F">
            <w:pPr>
              <w:autoSpaceDE w:val="0"/>
              <w:adjustRightInd w:val="0"/>
              <w:spacing w:line="276" w:lineRule="auto"/>
              <w:contextualSpacing/>
              <w:jc w:val="both"/>
              <w:rPr>
                <w:rFonts w:ascii="Arial" w:hAnsi="Arial" w:cs="Arial"/>
                <w:sz w:val="20"/>
                <w:szCs w:val="20"/>
              </w:rPr>
            </w:pPr>
            <w:r w:rsidRPr="00FA465F">
              <w:rPr>
                <w:rFonts w:ascii="Arial" w:hAnsi="Arial" w:cs="Arial"/>
                <w:sz w:val="20"/>
                <w:szCs w:val="20"/>
              </w:rPr>
              <w:t>Aplikacja ma pozwolić również na dokonywanie pomiarów pionowych, poziomych oraz w dowolnych punktów w przestrzeni z dokładnością do centymetrów.</w:t>
            </w:r>
          </w:p>
        </w:tc>
      </w:tr>
      <w:tr w:rsidR="00FA465F" w:rsidRPr="00FA465F" w:rsidTr="006B6DE2">
        <w:trPr>
          <w:trHeight w:val="702"/>
        </w:trPr>
        <w:tc>
          <w:tcPr>
            <w:tcW w:w="113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A465F" w:rsidRPr="00FA465F" w:rsidRDefault="00FA465F" w:rsidP="00FA465F">
            <w:pPr>
              <w:pStyle w:val="TableContents"/>
              <w:spacing w:line="276" w:lineRule="auto"/>
              <w:jc w:val="both"/>
              <w:rPr>
                <w:rFonts w:ascii="Arial" w:hAnsi="Arial" w:cs="Arial"/>
                <w:sz w:val="20"/>
                <w:szCs w:val="20"/>
              </w:rPr>
            </w:pPr>
            <w:r w:rsidRPr="00FA465F">
              <w:rPr>
                <w:rFonts w:ascii="Arial" w:hAnsi="Arial" w:cs="Arial"/>
                <w:sz w:val="20"/>
                <w:szCs w:val="20"/>
              </w:rPr>
              <w:t>27.</w:t>
            </w:r>
          </w:p>
        </w:tc>
        <w:tc>
          <w:tcPr>
            <w:tcW w:w="849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A465F" w:rsidRPr="00FA465F" w:rsidRDefault="00FA465F" w:rsidP="00FA465F">
            <w:pPr>
              <w:autoSpaceDE w:val="0"/>
              <w:adjustRightInd w:val="0"/>
              <w:spacing w:line="276" w:lineRule="auto"/>
              <w:contextualSpacing/>
              <w:jc w:val="both"/>
              <w:rPr>
                <w:rFonts w:ascii="Arial" w:hAnsi="Arial" w:cs="Arial"/>
                <w:sz w:val="20"/>
                <w:szCs w:val="20"/>
              </w:rPr>
            </w:pPr>
            <w:r w:rsidRPr="00FA465F">
              <w:rPr>
                <w:rFonts w:ascii="Arial" w:hAnsi="Arial" w:cs="Arial"/>
                <w:sz w:val="20"/>
                <w:szCs w:val="20"/>
              </w:rPr>
              <w:t>Powyższa aplikacja musi stanowić aplikację webową dla mieszkańców z systemem autoryzacji poprzez przeglądarkę internetową, bez konieczności instalacji aplikacji desktopowych.</w:t>
            </w:r>
          </w:p>
        </w:tc>
      </w:tr>
    </w:tbl>
    <w:p w:rsidR="00FA465F" w:rsidRPr="00FA465F" w:rsidRDefault="00FA465F" w:rsidP="00FA465F">
      <w:pPr>
        <w:spacing w:line="276" w:lineRule="auto"/>
        <w:rPr>
          <w:rFonts w:ascii="Arial" w:hAnsi="Arial" w:cs="Arial"/>
          <w:sz w:val="20"/>
          <w:szCs w:val="20"/>
        </w:rPr>
      </w:pPr>
    </w:p>
    <w:p w:rsidR="00FA465F" w:rsidRPr="00FA465F" w:rsidRDefault="00FA465F" w:rsidP="003D614A">
      <w:pPr>
        <w:pStyle w:val="Nagwek3"/>
        <w:numPr>
          <w:ilvl w:val="2"/>
          <w:numId w:val="2"/>
        </w:numPr>
        <w:autoSpaceDN w:val="0"/>
        <w:spacing w:before="140" w:after="120" w:line="276" w:lineRule="auto"/>
        <w:textAlignment w:val="baseline"/>
        <w:rPr>
          <w:sz w:val="20"/>
          <w:szCs w:val="20"/>
        </w:rPr>
      </w:pPr>
      <w:bookmarkStart w:id="61" w:name="_Toc517100497"/>
      <w:bookmarkEnd w:id="49"/>
      <w:bookmarkEnd w:id="55"/>
      <w:r w:rsidRPr="00FA465F">
        <w:rPr>
          <w:sz w:val="20"/>
          <w:szCs w:val="20"/>
        </w:rPr>
        <w:t>API</w:t>
      </w:r>
      <w:bookmarkEnd w:id="61"/>
    </w:p>
    <w:p w:rsidR="00FA465F" w:rsidRPr="00FA465F" w:rsidRDefault="00FA465F" w:rsidP="00FA465F">
      <w:pPr>
        <w:spacing w:line="276" w:lineRule="auto"/>
        <w:rPr>
          <w:rFonts w:ascii="Arial" w:hAnsi="Arial" w:cs="Arial"/>
          <w:sz w:val="20"/>
          <w:szCs w:val="20"/>
        </w:rPr>
      </w:pPr>
    </w:p>
    <w:tbl>
      <w:tblPr>
        <w:tblW w:w="9638" w:type="dxa"/>
        <w:tblLayout w:type="fixed"/>
        <w:tblCellMar>
          <w:left w:w="10" w:type="dxa"/>
          <w:right w:w="10" w:type="dxa"/>
        </w:tblCellMar>
        <w:tblLook w:val="0000" w:firstRow="0" w:lastRow="0" w:firstColumn="0" w:lastColumn="0" w:noHBand="0" w:noVBand="0"/>
      </w:tblPr>
      <w:tblGrid>
        <w:gridCol w:w="1136"/>
        <w:gridCol w:w="8502"/>
      </w:tblGrid>
      <w:tr w:rsidR="00FA465F" w:rsidRPr="00FA465F" w:rsidTr="006B6DE2">
        <w:tc>
          <w:tcPr>
            <w:tcW w:w="1136" w:type="dxa"/>
            <w:tcBorders>
              <w:top w:val="single" w:sz="2" w:space="0" w:color="000000"/>
              <w:left w:val="single" w:sz="2" w:space="0" w:color="000000"/>
              <w:bottom w:val="single" w:sz="2" w:space="0" w:color="000000"/>
            </w:tcBorders>
            <w:shd w:val="clear" w:color="auto" w:fill="FFCC99"/>
            <w:tcMar>
              <w:top w:w="55" w:type="dxa"/>
              <w:left w:w="55" w:type="dxa"/>
              <w:bottom w:w="55" w:type="dxa"/>
              <w:right w:w="55" w:type="dxa"/>
            </w:tcMar>
          </w:tcPr>
          <w:p w:rsidR="00FA465F" w:rsidRPr="00FA465F" w:rsidRDefault="00FA465F" w:rsidP="00FA465F">
            <w:pPr>
              <w:pStyle w:val="TableContents"/>
              <w:spacing w:line="276" w:lineRule="auto"/>
              <w:jc w:val="both"/>
              <w:rPr>
                <w:rFonts w:ascii="Arial" w:hAnsi="Arial" w:cs="Arial"/>
                <w:b/>
                <w:bCs/>
                <w:sz w:val="20"/>
                <w:szCs w:val="20"/>
              </w:rPr>
            </w:pPr>
            <w:r w:rsidRPr="00FA465F">
              <w:rPr>
                <w:rFonts w:ascii="Arial" w:hAnsi="Arial" w:cs="Arial"/>
                <w:b/>
                <w:bCs/>
                <w:sz w:val="20"/>
                <w:szCs w:val="20"/>
              </w:rPr>
              <w:t>ID</w:t>
            </w:r>
          </w:p>
        </w:tc>
        <w:tc>
          <w:tcPr>
            <w:tcW w:w="8502" w:type="dxa"/>
            <w:tcBorders>
              <w:top w:val="single" w:sz="2" w:space="0" w:color="000000"/>
              <w:left w:val="single" w:sz="2" w:space="0" w:color="000000"/>
              <w:bottom w:val="single" w:sz="2" w:space="0" w:color="000000"/>
              <w:right w:val="single" w:sz="2" w:space="0" w:color="000000"/>
            </w:tcBorders>
            <w:shd w:val="clear" w:color="auto" w:fill="FFCC99"/>
            <w:tcMar>
              <w:top w:w="55" w:type="dxa"/>
              <w:left w:w="55" w:type="dxa"/>
              <w:bottom w:w="55" w:type="dxa"/>
              <w:right w:w="55" w:type="dxa"/>
            </w:tcMar>
          </w:tcPr>
          <w:p w:rsidR="00FA465F" w:rsidRPr="00FA465F" w:rsidRDefault="00FA465F" w:rsidP="00FA465F">
            <w:pPr>
              <w:pStyle w:val="TableContents"/>
              <w:spacing w:line="276" w:lineRule="auto"/>
              <w:jc w:val="both"/>
              <w:rPr>
                <w:rFonts w:ascii="Arial" w:hAnsi="Arial" w:cs="Arial"/>
                <w:b/>
                <w:bCs/>
                <w:sz w:val="20"/>
                <w:szCs w:val="20"/>
              </w:rPr>
            </w:pPr>
            <w:r w:rsidRPr="00FA465F">
              <w:rPr>
                <w:rFonts w:ascii="Arial" w:hAnsi="Arial" w:cs="Arial"/>
                <w:b/>
                <w:bCs/>
                <w:sz w:val="20"/>
                <w:szCs w:val="20"/>
              </w:rPr>
              <w:t>Opis wymagania – wymagania minimalne</w:t>
            </w:r>
          </w:p>
        </w:tc>
      </w:tr>
      <w:tr w:rsidR="00FA465F" w:rsidRPr="00FA465F" w:rsidTr="006B6DE2">
        <w:tc>
          <w:tcPr>
            <w:tcW w:w="1136" w:type="dxa"/>
            <w:tcBorders>
              <w:left w:val="single" w:sz="2" w:space="0" w:color="000000"/>
              <w:bottom w:val="single" w:sz="4" w:space="0" w:color="auto"/>
            </w:tcBorders>
            <w:tcMar>
              <w:top w:w="55" w:type="dxa"/>
              <w:left w:w="55" w:type="dxa"/>
              <w:bottom w:w="55" w:type="dxa"/>
              <w:right w:w="55" w:type="dxa"/>
            </w:tcMar>
          </w:tcPr>
          <w:p w:rsidR="00FA465F" w:rsidRPr="00FA465F" w:rsidRDefault="00FA465F" w:rsidP="00FA465F">
            <w:pPr>
              <w:pStyle w:val="TableContents"/>
              <w:spacing w:line="276" w:lineRule="auto"/>
              <w:rPr>
                <w:rFonts w:ascii="Arial" w:hAnsi="Arial" w:cs="Arial"/>
                <w:sz w:val="20"/>
                <w:szCs w:val="20"/>
              </w:rPr>
            </w:pPr>
            <w:r w:rsidRPr="00FA465F">
              <w:rPr>
                <w:rFonts w:ascii="Arial" w:hAnsi="Arial" w:cs="Arial"/>
                <w:sz w:val="20"/>
                <w:szCs w:val="20"/>
              </w:rPr>
              <w:t>1.</w:t>
            </w:r>
          </w:p>
        </w:tc>
        <w:tc>
          <w:tcPr>
            <w:tcW w:w="8502" w:type="dxa"/>
            <w:tcBorders>
              <w:left w:val="single" w:sz="2" w:space="0" w:color="000000"/>
              <w:bottom w:val="single" w:sz="4" w:space="0" w:color="auto"/>
              <w:right w:val="single" w:sz="2" w:space="0" w:color="000000"/>
            </w:tcBorders>
            <w:tcMar>
              <w:top w:w="55" w:type="dxa"/>
              <w:left w:w="55" w:type="dxa"/>
              <w:bottom w:w="55" w:type="dxa"/>
              <w:right w:w="55" w:type="dxa"/>
            </w:tcMar>
          </w:tcPr>
          <w:p w:rsidR="00FA465F" w:rsidRPr="00FA465F" w:rsidRDefault="00FA465F" w:rsidP="00FA465F">
            <w:pPr>
              <w:pStyle w:val="Standard"/>
              <w:spacing w:line="276" w:lineRule="auto"/>
              <w:jc w:val="both"/>
              <w:rPr>
                <w:rFonts w:ascii="Arial" w:hAnsi="Arial" w:cs="Arial"/>
                <w:sz w:val="20"/>
                <w:szCs w:val="20"/>
              </w:rPr>
            </w:pPr>
            <w:r w:rsidRPr="00FA465F">
              <w:rPr>
                <w:rFonts w:ascii="Arial" w:hAnsi="Arial" w:cs="Arial"/>
                <w:sz w:val="20"/>
                <w:szCs w:val="20"/>
              </w:rPr>
              <w:t xml:space="preserve">W ramach zamówienia Wykonawca dostarczy API, które zgodnie z koncepcją ma stanowić wydzielony, znaczący ilościowo komponent pozwalający na utrzymanie, udostępnianie, analizę danych rejestrów urzędowych odniesionych przestrzennie i innych danych przestrzennych. </w:t>
            </w:r>
          </w:p>
        </w:tc>
      </w:tr>
      <w:tr w:rsidR="00FA465F" w:rsidRPr="00FA465F" w:rsidTr="006B6DE2">
        <w:tc>
          <w:tcPr>
            <w:tcW w:w="113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A465F" w:rsidRPr="00FA465F" w:rsidRDefault="00FA465F" w:rsidP="00FA465F">
            <w:pPr>
              <w:pStyle w:val="TableContents"/>
              <w:spacing w:line="276" w:lineRule="auto"/>
              <w:rPr>
                <w:rFonts w:ascii="Arial" w:hAnsi="Arial" w:cs="Arial"/>
                <w:sz w:val="20"/>
                <w:szCs w:val="20"/>
              </w:rPr>
            </w:pPr>
            <w:r w:rsidRPr="00FA465F">
              <w:rPr>
                <w:rFonts w:ascii="Arial" w:hAnsi="Arial" w:cs="Arial"/>
                <w:sz w:val="20"/>
                <w:szCs w:val="20"/>
              </w:rPr>
              <w:t>2.</w:t>
            </w:r>
          </w:p>
        </w:tc>
        <w:tc>
          <w:tcPr>
            <w:tcW w:w="850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A465F" w:rsidRPr="00FA465F" w:rsidRDefault="00FA465F" w:rsidP="00FA465F">
            <w:pPr>
              <w:pStyle w:val="Standard"/>
              <w:spacing w:line="276" w:lineRule="auto"/>
              <w:jc w:val="both"/>
              <w:rPr>
                <w:rFonts w:ascii="Arial" w:hAnsi="Arial" w:cs="Arial"/>
                <w:sz w:val="20"/>
                <w:szCs w:val="20"/>
              </w:rPr>
            </w:pPr>
            <w:r w:rsidRPr="00FA465F">
              <w:rPr>
                <w:rFonts w:ascii="Arial" w:hAnsi="Arial" w:cs="Arial"/>
                <w:sz w:val="20"/>
                <w:szCs w:val="20"/>
              </w:rPr>
              <w:t>Wykonawca opracuje API (gotowy komponent integracyjny), którego zadaniem będzie umożliwienie:</w:t>
            </w:r>
          </w:p>
          <w:p w:rsidR="00FA465F" w:rsidRPr="00FA465F" w:rsidRDefault="00FA465F" w:rsidP="003D614A">
            <w:pPr>
              <w:pStyle w:val="Standard"/>
              <w:numPr>
                <w:ilvl w:val="0"/>
                <w:numId w:val="67"/>
              </w:numPr>
              <w:spacing w:line="276" w:lineRule="auto"/>
              <w:jc w:val="both"/>
              <w:rPr>
                <w:rFonts w:ascii="Arial" w:hAnsi="Arial" w:cs="Arial"/>
                <w:sz w:val="20"/>
                <w:szCs w:val="20"/>
              </w:rPr>
            </w:pPr>
            <w:r w:rsidRPr="00FA465F">
              <w:rPr>
                <w:rFonts w:ascii="Arial" w:hAnsi="Arial" w:cs="Arial"/>
                <w:sz w:val="20"/>
                <w:szCs w:val="20"/>
              </w:rPr>
              <w:t>lokalizowania wybranych obiektów przekazywanego pliku XML po adresie lub numerze działki,</w:t>
            </w:r>
          </w:p>
          <w:p w:rsidR="00FA465F" w:rsidRPr="00FA465F" w:rsidRDefault="00FA465F" w:rsidP="003D614A">
            <w:pPr>
              <w:pStyle w:val="Standard"/>
              <w:numPr>
                <w:ilvl w:val="0"/>
                <w:numId w:val="67"/>
              </w:numPr>
              <w:spacing w:line="276" w:lineRule="auto"/>
              <w:jc w:val="both"/>
              <w:rPr>
                <w:rFonts w:ascii="Arial" w:hAnsi="Arial" w:cs="Arial"/>
                <w:sz w:val="20"/>
                <w:szCs w:val="20"/>
              </w:rPr>
            </w:pPr>
            <w:r w:rsidRPr="00FA465F">
              <w:rPr>
                <w:rFonts w:ascii="Arial" w:hAnsi="Arial" w:cs="Arial"/>
                <w:sz w:val="20"/>
                <w:szCs w:val="20"/>
              </w:rPr>
              <w:lastRenderedPageBreak/>
              <w:t>wyświetlania kompozycji mapy w wyskakującym oknie,</w:t>
            </w:r>
          </w:p>
          <w:p w:rsidR="00FA465F" w:rsidRPr="00FA465F" w:rsidRDefault="00FA465F" w:rsidP="003D614A">
            <w:pPr>
              <w:pStyle w:val="Standard"/>
              <w:numPr>
                <w:ilvl w:val="0"/>
                <w:numId w:val="67"/>
              </w:numPr>
              <w:spacing w:line="276" w:lineRule="auto"/>
              <w:jc w:val="both"/>
              <w:rPr>
                <w:rFonts w:ascii="Arial" w:hAnsi="Arial" w:cs="Arial"/>
                <w:sz w:val="20"/>
                <w:szCs w:val="20"/>
              </w:rPr>
            </w:pPr>
            <w:r w:rsidRPr="00FA465F">
              <w:rPr>
                <w:rFonts w:ascii="Arial" w:hAnsi="Arial" w:cs="Arial"/>
                <w:sz w:val="20"/>
                <w:szCs w:val="20"/>
              </w:rPr>
              <w:t>przesuwania, oddalania przybliżania mapy,</w:t>
            </w:r>
          </w:p>
          <w:p w:rsidR="00FA465F" w:rsidRPr="00FA465F" w:rsidRDefault="00FA465F" w:rsidP="003D614A">
            <w:pPr>
              <w:pStyle w:val="Standard"/>
              <w:numPr>
                <w:ilvl w:val="0"/>
                <w:numId w:val="67"/>
              </w:numPr>
              <w:spacing w:line="276" w:lineRule="auto"/>
              <w:jc w:val="both"/>
              <w:rPr>
                <w:rFonts w:ascii="Arial" w:hAnsi="Arial" w:cs="Arial"/>
                <w:sz w:val="20"/>
                <w:szCs w:val="20"/>
              </w:rPr>
            </w:pPr>
            <w:r w:rsidRPr="00FA465F">
              <w:rPr>
                <w:rFonts w:ascii="Arial" w:hAnsi="Arial" w:cs="Arial"/>
                <w:sz w:val="20"/>
                <w:szCs w:val="20"/>
              </w:rPr>
              <w:t>definiowania warstw danych przestrzennych, które będą widoczne w wyskakującym oknie.</w:t>
            </w:r>
          </w:p>
        </w:tc>
      </w:tr>
    </w:tbl>
    <w:p w:rsidR="00FA465F" w:rsidRPr="00FA465F" w:rsidRDefault="00FA465F" w:rsidP="00FA465F">
      <w:pPr>
        <w:pStyle w:val="Textbody"/>
        <w:spacing w:line="276" w:lineRule="auto"/>
        <w:rPr>
          <w:rFonts w:ascii="Arial" w:hAnsi="Arial" w:cs="Arial"/>
          <w:sz w:val="20"/>
          <w:szCs w:val="20"/>
        </w:rPr>
      </w:pPr>
    </w:p>
    <w:p w:rsidR="00FA465F" w:rsidRPr="00FA465F" w:rsidRDefault="00FA465F" w:rsidP="00FA465F">
      <w:pPr>
        <w:pStyle w:val="Textbody"/>
        <w:spacing w:line="276" w:lineRule="auto"/>
        <w:rPr>
          <w:rFonts w:ascii="Arial" w:hAnsi="Arial" w:cs="Arial"/>
          <w:sz w:val="20"/>
          <w:szCs w:val="20"/>
        </w:rPr>
      </w:pPr>
    </w:p>
    <w:p w:rsidR="00652503" w:rsidRPr="00FA465F" w:rsidRDefault="00652503" w:rsidP="00FA465F">
      <w:pPr>
        <w:spacing w:line="276" w:lineRule="auto"/>
        <w:rPr>
          <w:rFonts w:ascii="Arial" w:hAnsi="Arial" w:cs="Arial"/>
          <w:sz w:val="20"/>
          <w:szCs w:val="20"/>
        </w:rPr>
      </w:pPr>
      <w:bookmarkStart w:id="62" w:name="_GoBack"/>
      <w:bookmarkEnd w:id="62"/>
    </w:p>
    <w:sectPr w:rsidR="00652503" w:rsidRPr="00FA465F" w:rsidSect="009B53AD">
      <w:headerReference w:type="default" r:id="rId11"/>
      <w:footerReference w:type="default" r:id="rId12"/>
      <w:pgSz w:w="11906" w:h="16838"/>
      <w:pgMar w:top="1417" w:right="991" w:bottom="1417" w:left="1418" w:header="283" w:footer="2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7EDE" w:rsidRDefault="008B7EDE">
      <w:r>
        <w:separator/>
      </w:r>
    </w:p>
  </w:endnote>
  <w:endnote w:type="continuationSeparator" w:id="0">
    <w:p w:rsidR="008B7EDE" w:rsidRDefault="008B7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StarSymbol">
    <w:altName w:val="Times New Roman"/>
    <w:charset w:val="80"/>
    <w:family w:val="auto"/>
    <w:pitch w:val="default"/>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Liberation Sans">
    <w:altName w:val="Arial"/>
    <w:charset w:val="EE"/>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A77" w:rsidRPr="00DF24F7" w:rsidRDefault="00675A77">
    <w:pPr>
      <w:pStyle w:val="Stopka"/>
      <w:jc w:val="right"/>
      <w:rPr>
        <w:rFonts w:ascii="Calibri" w:hAnsi="Calibri"/>
        <w:sz w:val="20"/>
      </w:rPr>
    </w:pPr>
    <w:r w:rsidRPr="00DF24F7">
      <w:rPr>
        <w:rFonts w:ascii="Calibri" w:hAnsi="Calibri"/>
        <w:sz w:val="20"/>
      </w:rPr>
      <w:fldChar w:fldCharType="begin"/>
    </w:r>
    <w:r w:rsidRPr="00DF24F7">
      <w:rPr>
        <w:rFonts w:ascii="Calibri" w:hAnsi="Calibri"/>
        <w:sz w:val="20"/>
      </w:rPr>
      <w:instrText>PAGE   \* MERGEFORMAT</w:instrText>
    </w:r>
    <w:r w:rsidRPr="00DF24F7">
      <w:rPr>
        <w:rFonts w:ascii="Calibri" w:hAnsi="Calibri"/>
        <w:sz w:val="20"/>
      </w:rPr>
      <w:fldChar w:fldCharType="separate"/>
    </w:r>
    <w:r w:rsidR="00362166">
      <w:rPr>
        <w:rFonts w:ascii="Calibri" w:hAnsi="Calibri"/>
        <w:noProof/>
        <w:sz w:val="20"/>
      </w:rPr>
      <w:t>1</w:t>
    </w:r>
    <w:r w:rsidRPr="00DF24F7">
      <w:rPr>
        <w:rFonts w:ascii="Calibri" w:hAnsi="Calibri"/>
        <w:sz w:val="20"/>
      </w:rPr>
      <w:fldChar w:fldCharType="end"/>
    </w:r>
  </w:p>
  <w:p w:rsidR="00675A77" w:rsidRDefault="00675A77">
    <w:pPr>
      <w:pStyle w:val="Stopka"/>
    </w:pPr>
    <w:r>
      <w:rPr>
        <w:noProof/>
      </w:rPr>
      <w:drawing>
        <wp:inline distT="0" distB="0" distL="0" distR="0">
          <wp:extent cx="5705475" cy="666750"/>
          <wp:effectExtent l="0" t="0" r="0" b="0"/>
          <wp:docPr id="8" name="Obraz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05475" cy="66675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A77" w:rsidRPr="009B53AD" w:rsidRDefault="00675A77" w:rsidP="009B53AD">
    <w:pPr>
      <w:pStyle w:val="Stopka"/>
    </w:pPr>
    <w:r>
      <w:rPr>
        <w:noProof/>
      </w:rPr>
      <w:drawing>
        <wp:inline distT="0" distB="0" distL="0" distR="0">
          <wp:extent cx="6045835" cy="66669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1">
                    <a:extLst>
                      <a:ext uri="{28A0092B-C50C-407E-A947-70E740481C1C}">
                        <a14:useLocalDpi xmlns:a14="http://schemas.microsoft.com/office/drawing/2010/main" val="0"/>
                      </a:ext>
                    </a:extLst>
                  </a:blip>
                  <a:stretch>
                    <a:fillRect/>
                  </a:stretch>
                </pic:blipFill>
                <pic:spPr>
                  <a:xfrm>
                    <a:off x="0" y="0"/>
                    <a:ext cx="6204434" cy="68417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7EDE" w:rsidRDefault="008B7EDE">
      <w:r>
        <w:separator/>
      </w:r>
    </w:p>
  </w:footnote>
  <w:footnote w:type="continuationSeparator" w:id="0">
    <w:p w:rsidR="008B7EDE" w:rsidRDefault="008B7E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A77" w:rsidRPr="00EF2BD6" w:rsidRDefault="00675A77" w:rsidP="006B6DE2">
    <w:pPr>
      <w:pStyle w:val="Nagwek"/>
      <w:jc w:val="center"/>
      <w:rPr>
        <w:rFonts w:ascii="Cambria" w:hAnsi="Cambria" w:cs="Arial"/>
        <w:b/>
        <w:color w:val="595959"/>
        <w:szCs w:val="28"/>
      </w:rPr>
    </w:pPr>
    <w:r w:rsidRPr="00EF2BD6">
      <w:rPr>
        <w:rFonts w:ascii="Cambria" w:hAnsi="Cambria" w:cs="Arial"/>
        <w:b/>
        <w:color w:val="595959"/>
        <w:szCs w:val="28"/>
      </w:rPr>
      <w:t>"Wdrożenie zintegrowanych technologii informacyjno-komunikacyjnych w gminach powiatu rawskiego"</w:t>
    </w:r>
  </w:p>
  <w:p w:rsidR="00675A77" w:rsidRPr="00EF2BD6" w:rsidRDefault="00675A77" w:rsidP="006B6DE2">
    <w:pPr>
      <w:pStyle w:val="Nagwek"/>
      <w:jc w:val="center"/>
      <w:rPr>
        <w:rFonts w:ascii="Arial" w:hAnsi="Arial" w:cs="Arial"/>
        <w:b/>
        <w:color w:val="595959"/>
        <w:sz w:val="16"/>
        <w:szCs w:val="16"/>
      </w:rPr>
    </w:pPr>
  </w:p>
  <w:p w:rsidR="00675A77" w:rsidRPr="00EF2BD6" w:rsidRDefault="00675A77" w:rsidP="006B6DE2">
    <w:pPr>
      <w:pStyle w:val="Nagwek"/>
      <w:jc w:val="center"/>
      <w:rPr>
        <w:rFonts w:ascii="Arial" w:hAnsi="Arial" w:cs="Arial"/>
        <w:color w:val="595959"/>
        <w:sz w:val="18"/>
        <w:szCs w:val="18"/>
      </w:rPr>
    </w:pPr>
    <w:r w:rsidRPr="00EF2BD6">
      <w:rPr>
        <w:rFonts w:ascii="Arial" w:hAnsi="Arial" w:cs="Arial"/>
        <w:color w:val="595959"/>
        <w:sz w:val="18"/>
        <w:szCs w:val="18"/>
      </w:rPr>
      <w:t xml:space="preserve">Projekt współfinansowany ze środków Europejskiego Funduszu Społecznego </w:t>
    </w:r>
  </w:p>
  <w:p w:rsidR="00675A77" w:rsidRPr="00EF2BD6" w:rsidRDefault="00675A77" w:rsidP="006B6DE2">
    <w:pPr>
      <w:pStyle w:val="Nagwek"/>
      <w:jc w:val="center"/>
      <w:rPr>
        <w:rFonts w:ascii="Arial" w:hAnsi="Arial" w:cs="Arial"/>
        <w:color w:val="595959"/>
        <w:sz w:val="18"/>
        <w:szCs w:val="18"/>
      </w:rPr>
    </w:pPr>
    <w:r w:rsidRPr="00EF2BD6">
      <w:rPr>
        <w:rFonts w:ascii="Arial" w:hAnsi="Arial" w:cs="Arial"/>
        <w:color w:val="595959"/>
        <w:sz w:val="18"/>
        <w:szCs w:val="18"/>
      </w:rPr>
      <w:t>w ramach Regionalnego Programu Operacyjnego Województwa Łódzkiego na lata 2014-2020</w:t>
    </w:r>
  </w:p>
  <w:p w:rsidR="00675A77" w:rsidRPr="00EF2BD6" w:rsidRDefault="00675A77" w:rsidP="006B6DE2">
    <w:pPr>
      <w:pStyle w:val="Nagwek"/>
      <w:jc w:val="center"/>
      <w:rPr>
        <w:rFonts w:ascii="Arial" w:hAnsi="Arial" w:cs="Arial"/>
        <w:color w:val="595959"/>
        <w:sz w:val="18"/>
        <w:szCs w:val="18"/>
      </w:rPr>
    </w:pPr>
    <w:r w:rsidRPr="00EF2BD6">
      <w:rPr>
        <w:rFonts w:ascii="Arial" w:hAnsi="Arial" w:cs="Arial"/>
        <w:color w:val="595959"/>
        <w:sz w:val="18"/>
        <w:szCs w:val="18"/>
      </w:rPr>
      <w:t>Projekt partnerski gmin: Rawa Mazowiecka, Biała Rawska i Sadkowice</w:t>
    </w:r>
  </w:p>
  <w:p w:rsidR="00675A77" w:rsidRPr="00EF2BD6" w:rsidRDefault="00675A77" w:rsidP="006B6DE2">
    <w:pPr>
      <w:pStyle w:val="Nagwek"/>
      <w:jc w:val="center"/>
      <w:rPr>
        <w:rFonts w:ascii="Arial" w:hAnsi="Arial" w:cs="Arial"/>
        <w:color w:val="595959"/>
        <w:sz w:val="18"/>
        <w:szCs w:val="18"/>
      </w:rPr>
    </w:pPr>
    <w:r w:rsidRPr="00EF2BD6">
      <w:rPr>
        <w:rFonts w:ascii="Arial" w:hAnsi="Arial" w:cs="Arial"/>
        <w:color w:val="595959"/>
        <w:sz w:val="18"/>
        <w:szCs w:val="18"/>
      </w:rPr>
      <w:t>Umowa o dofinansowanie nr UDA-RPLD.07.01.02-10-0020/17-00</w:t>
    </w:r>
  </w:p>
  <w:p w:rsidR="00675A77" w:rsidRDefault="00675A7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A77" w:rsidRPr="002D65C9" w:rsidRDefault="00675A77" w:rsidP="0077549A">
    <w:pPr>
      <w:pStyle w:val="Nagwek"/>
      <w:jc w:val="center"/>
      <w:rPr>
        <w:rFonts w:ascii="Cambria" w:hAnsi="Cambria" w:cs="Arial"/>
        <w:b/>
        <w:color w:val="595959" w:themeColor="text1" w:themeTint="A6"/>
        <w:szCs w:val="28"/>
      </w:rPr>
    </w:pPr>
    <w:r>
      <w:rPr>
        <w:noProof/>
        <w:color w:val="595959" w:themeColor="text1" w:themeTint="A6"/>
        <w:sz w:val="22"/>
      </w:rPr>
      <w:pict>
        <v:rect id="Rectangle 10" o:spid="_x0000_s2051" style="position:absolute;left:0;text-align:left;margin-left:549.75pt;margin-top:570pt;width:41.25pt;height:171.9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" o:allowincell="f" filled="f" stroked="f">
          <v:textbox style="layout-flow:vertical;mso-layout-flow-alt:bottom-to-top;mso-next-textbox:#Rectangle 10;mso-fit-shape-to-text:t">
            <w:txbxContent>
              <w:p w:rsidR="00675A77" w:rsidRPr="000F7CC6" w:rsidRDefault="00675A77" w:rsidP="0077549A">
                <w:pPr>
                  <w:pStyle w:val="Stopka"/>
                  <w:rPr>
                    <w:rFonts w:ascii="Calibri Light" w:hAnsi="Calibri Light"/>
                    <w:sz w:val="44"/>
                    <w:szCs w:val="44"/>
                  </w:rPr>
                </w:pPr>
                <w:r w:rsidRPr="000F7CC6">
                  <w:rPr>
                    <w:rFonts w:ascii="Calibri Light" w:hAnsi="Calibri Light"/>
                  </w:rPr>
                  <w:t>Strona</w:t>
                </w:r>
                <w:r w:rsidRPr="000F7CC6">
                  <w:rPr>
                    <w:rFonts w:ascii="Calibri" w:hAnsi="Calibri"/>
                    <w:sz w:val="22"/>
                    <w:szCs w:val="22"/>
                  </w:rPr>
                  <w:fldChar w:fldCharType="begin"/>
                </w:r>
                <w:r>
                  <w:instrText>PAGE    \* MERGEFORMAT</w:instrText>
                </w:r>
                <w:r w:rsidRPr="000F7CC6">
                  <w:rPr>
                    <w:rFonts w:ascii="Calibri" w:hAnsi="Calibri"/>
                    <w:sz w:val="22"/>
                    <w:szCs w:val="22"/>
                  </w:rPr>
                  <w:fldChar w:fldCharType="separate"/>
                </w:r>
                <w:r w:rsidR="00DC7651" w:rsidRPr="00DC7651">
                  <w:rPr>
                    <w:rFonts w:ascii="Calibri Light" w:hAnsi="Calibri Light"/>
                    <w:noProof/>
                    <w:sz w:val="44"/>
                    <w:szCs w:val="44"/>
                  </w:rPr>
                  <w:t>36</w:t>
                </w:r>
                <w:r w:rsidRPr="000F7CC6">
                  <w:rPr>
                    <w:rFonts w:ascii="Calibri Light" w:hAnsi="Calibri Light"/>
                    <w:sz w:val="44"/>
                    <w:szCs w:val="44"/>
                  </w:rPr>
                  <w:fldChar w:fldCharType="end"/>
                </w:r>
              </w:p>
            </w:txbxContent>
          </v:textbox>
          <w10:wrap anchorx="page" anchory="page"/>
        </v:rect>
      </w:pict>
    </w:r>
    <w:r w:rsidRPr="002D65C9">
      <w:rPr>
        <w:rFonts w:ascii="Cambria" w:hAnsi="Cambria" w:cs="Arial"/>
        <w:b/>
        <w:color w:val="595959" w:themeColor="text1" w:themeTint="A6"/>
        <w:szCs w:val="28"/>
      </w:rPr>
      <w:t>"</w:t>
    </w:r>
    <w:r>
      <w:rPr>
        <w:rFonts w:ascii="Cambria" w:hAnsi="Cambria" w:cs="Arial"/>
        <w:b/>
        <w:color w:val="595959" w:themeColor="text1" w:themeTint="A6"/>
        <w:szCs w:val="28"/>
      </w:rPr>
      <w:t>Wdrożenie zintegrowanych t</w:t>
    </w:r>
    <w:r w:rsidRPr="002D65C9">
      <w:rPr>
        <w:rFonts w:ascii="Cambria" w:hAnsi="Cambria" w:cs="Arial"/>
        <w:b/>
        <w:color w:val="595959" w:themeColor="text1" w:themeTint="A6"/>
        <w:szCs w:val="28"/>
      </w:rPr>
      <w:t>echnologi</w:t>
    </w:r>
    <w:r>
      <w:rPr>
        <w:rFonts w:ascii="Cambria" w:hAnsi="Cambria" w:cs="Arial"/>
        <w:b/>
        <w:color w:val="595959" w:themeColor="text1" w:themeTint="A6"/>
        <w:szCs w:val="28"/>
      </w:rPr>
      <w:t>i informacyjno-komunikacyjnych w</w:t>
    </w:r>
    <w:r w:rsidRPr="002D65C9">
      <w:rPr>
        <w:rFonts w:ascii="Cambria" w:hAnsi="Cambria" w:cs="Arial"/>
        <w:b/>
        <w:color w:val="595959" w:themeColor="text1" w:themeTint="A6"/>
        <w:szCs w:val="28"/>
      </w:rPr>
      <w:t xml:space="preserve"> </w:t>
    </w:r>
    <w:r>
      <w:rPr>
        <w:rFonts w:ascii="Cambria" w:hAnsi="Cambria" w:cs="Arial"/>
        <w:b/>
        <w:color w:val="595959" w:themeColor="text1" w:themeTint="A6"/>
        <w:szCs w:val="28"/>
      </w:rPr>
      <w:t>gminach powiatu r</w:t>
    </w:r>
    <w:r w:rsidRPr="002D65C9">
      <w:rPr>
        <w:rFonts w:ascii="Cambria" w:hAnsi="Cambria" w:cs="Arial"/>
        <w:b/>
        <w:color w:val="595959" w:themeColor="text1" w:themeTint="A6"/>
        <w:szCs w:val="28"/>
      </w:rPr>
      <w:t>awskiego"</w:t>
    </w:r>
  </w:p>
  <w:p w:rsidR="00675A77" w:rsidRPr="002D65C9" w:rsidRDefault="00675A77" w:rsidP="0077549A">
    <w:pPr>
      <w:pStyle w:val="Nagwek"/>
      <w:jc w:val="center"/>
      <w:rPr>
        <w:rFonts w:ascii="Arial" w:hAnsi="Arial" w:cs="Arial"/>
        <w:b/>
        <w:color w:val="595959" w:themeColor="text1" w:themeTint="A6"/>
        <w:sz w:val="16"/>
        <w:szCs w:val="16"/>
      </w:rPr>
    </w:pPr>
  </w:p>
  <w:p w:rsidR="00675A77" w:rsidRPr="002D65C9" w:rsidRDefault="00675A77" w:rsidP="00E73BFC">
    <w:pPr>
      <w:pStyle w:val="Nagwek"/>
      <w:jc w:val="center"/>
      <w:rPr>
        <w:rFonts w:ascii="Arial" w:hAnsi="Arial" w:cs="Arial"/>
        <w:color w:val="595959" w:themeColor="text1" w:themeTint="A6"/>
        <w:sz w:val="18"/>
        <w:szCs w:val="18"/>
      </w:rPr>
    </w:pPr>
    <w:r w:rsidRPr="002D65C9">
      <w:rPr>
        <w:rFonts w:ascii="Arial" w:hAnsi="Arial" w:cs="Arial"/>
        <w:color w:val="595959" w:themeColor="text1" w:themeTint="A6"/>
        <w:sz w:val="18"/>
        <w:szCs w:val="18"/>
      </w:rPr>
      <w:t>Projekt</w:t>
    </w:r>
    <w:r>
      <w:rPr>
        <w:rFonts w:ascii="Arial" w:hAnsi="Arial" w:cs="Arial"/>
        <w:color w:val="595959" w:themeColor="text1" w:themeTint="A6"/>
        <w:sz w:val="18"/>
        <w:szCs w:val="18"/>
      </w:rPr>
      <w:t xml:space="preserve"> </w:t>
    </w:r>
    <w:r w:rsidRPr="002D65C9">
      <w:rPr>
        <w:rFonts w:ascii="Arial" w:hAnsi="Arial" w:cs="Arial"/>
        <w:color w:val="595959" w:themeColor="text1" w:themeTint="A6"/>
        <w:sz w:val="18"/>
        <w:szCs w:val="18"/>
      </w:rPr>
      <w:t>współfinansowany</w:t>
    </w:r>
    <w:r>
      <w:rPr>
        <w:rFonts w:ascii="Arial" w:hAnsi="Arial" w:cs="Arial"/>
        <w:color w:val="595959" w:themeColor="text1" w:themeTint="A6"/>
        <w:sz w:val="18"/>
        <w:szCs w:val="18"/>
      </w:rPr>
      <w:t xml:space="preserve"> </w:t>
    </w:r>
    <w:r w:rsidRPr="002D65C9">
      <w:rPr>
        <w:rFonts w:ascii="Arial" w:hAnsi="Arial" w:cs="Arial"/>
        <w:color w:val="595959" w:themeColor="text1" w:themeTint="A6"/>
        <w:sz w:val="18"/>
        <w:szCs w:val="18"/>
      </w:rPr>
      <w:t xml:space="preserve">ze środków Europejskiego Funduszu Społecznego </w:t>
    </w:r>
  </w:p>
  <w:p w:rsidR="00675A77" w:rsidRPr="002D65C9" w:rsidRDefault="00675A77" w:rsidP="0077549A">
    <w:pPr>
      <w:pStyle w:val="Nagwek"/>
      <w:jc w:val="center"/>
      <w:rPr>
        <w:rFonts w:ascii="Arial" w:hAnsi="Arial" w:cs="Arial"/>
        <w:color w:val="595959" w:themeColor="text1" w:themeTint="A6"/>
        <w:sz w:val="18"/>
        <w:szCs w:val="18"/>
      </w:rPr>
    </w:pPr>
    <w:r w:rsidRPr="002D65C9">
      <w:rPr>
        <w:rFonts w:ascii="Arial" w:hAnsi="Arial" w:cs="Arial"/>
        <w:color w:val="595959" w:themeColor="text1" w:themeTint="A6"/>
        <w:sz w:val="18"/>
        <w:szCs w:val="18"/>
      </w:rPr>
      <w:t>w ramach Regionalnego Programu Operacyjnego Województwa Łódzkiego na lata 2014-2020</w:t>
    </w:r>
  </w:p>
  <w:p w:rsidR="00675A77" w:rsidRDefault="00675A77" w:rsidP="0077549A">
    <w:pPr>
      <w:pStyle w:val="Nagwek"/>
      <w:jc w:val="center"/>
      <w:rPr>
        <w:rFonts w:ascii="Arial" w:hAnsi="Arial" w:cs="Arial"/>
        <w:color w:val="595959" w:themeColor="text1" w:themeTint="A6"/>
        <w:sz w:val="18"/>
        <w:szCs w:val="18"/>
      </w:rPr>
    </w:pPr>
    <w:r w:rsidRPr="002D65C9">
      <w:rPr>
        <w:rFonts w:ascii="Arial" w:hAnsi="Arial" w:cs="Arial"/>
        <w:color w:val="595959" w:themeColor="text1" w:themeTint="A6"/>
        <w:sz w:val="18"/>
        <w:szCs w:val="18"/>
      </w:rPr>
      <w:t>Projekt partnerski gmin: Rawa Mazowiecka, Biała Rawska i Sadkowice</w:t>
    </w:r>
  </w:p>
  <w:p w:rsidR="00675A77" w:rsidRPr="002D65C9" w:rsidRDefault="00675A77" w:rsidP="0077549A">
    <w:pPr>
      <w:pStyle w:val="Nagwek"/>
      <w:jc w:val="center"/>
      <w:rPr>
        <w:rFonts w:ascii="Arial" w:hAnsi="Arial" w:cs="Arial"/>
        <w:color w:val="595959" w:themeColor="text1" w:themeTint="A6"/>
        <w:sz w:val="18"/>
        <w:szCs w:val="18"/>
      </w:rPr>
    </w:pPr>
    <w:r>
      <w:rPr>
        <w:rFonts w:ascii="Arial" w:hAnsi="Arial" w:cs="Arial"/>
        <w:color w:val="595959" w:themeColor="text1" w:themeTint="A6"/>
        <w:sz w:val="18"/>
        <w:szCs w:val="18"/>
      </w:rPr>
      <w:t>Umowa o dofinansowanie nr UDA-RPLD.07.01.02-10-0020/17-00</w:t>
    </w:r>
  </w:p>
  <w:p w:rsidR="00675A77" w:rsidRDefault="00675A77" w:rsidP="0077549A">
    <w:pPr>
      <w:jc w:val="center"/>
      <w:rPr>
        <w:rFonts w:ascii="Arial" w:hAnsi="Arial" w:cs="Arial"/>
        <w:b/>
        <w:sz w:val="6"/>
        <w:szCs w:val="6"/>
      </w:rPr>
    </w:pPr>
  </w:p>
  <w:p w:rsidR="00675A77" w:rsidRPr="0077549A" w:rsidRDefault="00675A77" w:rsidP="0077549A">
    <w:pPr>
      <w:pStyle w:val="Nagwek"/>
      <w:rPr>
        <w:rFonts w:ascii="Arial" w:hAnsi="Arial" w:cs="Arial"/>
        <w:sz w:val="18"/>
        <w:szCs w:val="18"/>
      </w:rPr>
    </w:pPr>
    <w:r>
      <w:rPr>
        <w:noProof/>
      </w:rPr>
      <w:pict>
        <v:shapetype id="_x0000_t32" coordsize="21600,21600" o:spt="32" o:oned="t" path="m,l21600,21600e" filled="f">
          <v:path arrowok="t" fillok="f" o:connecttype="none"/>
          <o:lock v:ext="edit" shapetype="t"/>
        </v:shapetype>
        <v:shape id="AutoShape 3" o:spid="_x0000_s2050" type="#_x0000_t32" style="position:absolute;margin-left:-70.85pt;margin-top:.85pt;width:595.1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d9vIAIAAD4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" strokecolor="#7f7f7f [1612]" strokeweight="1pt"/>
      </w:pict>
    </w:r>
  </w:p>
  <w:p w:rsidR="00675A77" w:rsidRDefault="00675A77">
    <w:pPr>
      <w:pStyle w:val="Nagwek"/>
      <w:rPr>
        <w:rFonts w:ascii="Arial" w:hAnsi="Arial"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multilevel"/>
    <w:tmpl w:val="B7CA6506"/>
    <w:name w:val="WW8Num4"/>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5"/>
    <w:multiLevelType w:val="multilevel"/>
    <w:tmpl w:val="FCCA8458"/>
    <w:name w:val="WW8Num5"/>
    <w:lvl w:ilvl="0">
      <w:start w:val="1"/>
      <w:numFmt w:val="decimal"/>
      <w:lvlText w:val="%1."/>
      <w:lvlJc w:val="left"/>
      <w:pPr>
        <w:tabs>
          <w:tab w:val="num" w:pos="284"/>
        </w:tabs>
        <w:ind w:left="284" w:hanging="284"/>
      </w:pPr>
      <w:rPr>
        <w:rFonts w:cs="Times New Roman"/>
      </w:rPr>
    </w:lvl>
    <w:lvl w:ilvl="1">
      <w:start w:val="1"/>
      <w:numFmt w:val="decimal"/>
      <w:lvlText w:val="%2)"/>
      <w:lvlJc w:val="left"/>
      <w:pPr>
        <w:tabs>
          <w:tab w:val="num" w:pos="1440"/>
        </w:tabs>
        <w:ind w:left="1440" w:hanging="360"/>
      </w:p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3" w15:restartNumberingAfterBreak="0">
    <w:nsid w:val="00000009"/>
    <w:multiLevelType w:val="multilevel"/>
    <w:tmpl w:val="4E487662"/>
    <w:name w:val="WW8Num11"/>
    <w:lvl w:ilvl="0">
      <w:start w:val="17"/>
      <w:numFmt w:val="decimal"/>
      <w:lvlText w:val="%1"/>
      <w:lvlJc w:val="left"/>
      <w:pPr>
        <w:tabs>
          <w:tab w:val="num" w:pos="360"/>
        </w:tabs>
        <w:ind w:left="360" w:hanging="360"/>
      </w:pPr>
      <w:rPr>
        <w:rFonts w:ascii="Times New Roman" w:hAnsi="Times New Roman" w:cs="Times New Roman"/>
      </w:rPr>
    </w:lvl>
    <w:lvl w:ilvl="1">
      <w:start w:val="1"/>
      <w:numFmt w:val="decimal"/>
      <w:lvlText w:val="%1.%2"/>
      <w:lvlJc w:val="left"/>
      <w:pPr>
        <w:tabs>
          <w:tab w:val="num" w:pos="360"/>
        </w:tabs>
        <w:ind w:left="360" w:hanging="360"/>
      </w:pPr>
      <w:rPr>
        <w:rFonts w:ascii="Times New Roman" w:hAnsi="Times New Roman" w:cs="Times New Roman" w:hint="default"/>
        <w:b w:val="0"/>
        <w:i w:val="0"/>
        <w:sz w:val="24"/>
        <w:szCs w:val="24"/>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4" w15:restartNumberingAfterBreak="0">
    <w:nsid w:val="0000000F"/>
    <w:multiLevelType w:val="multilevel"/>
    <w:tmpl w:val="0000000F"/>
    <w:name w:val="WW8Num15"/>
    <w:lvl w:ilvl="0">
      <w:start w:val="1"/>
      <w:numFmt w:val="lowerLetter"/>
      <w:lvlText w:val="%1)"/>
      <w:lvlJc w:val="left"/>
      <w:pPr>
        <w:tabs>
          <w:tab w:val="num" w:pos="421"/>
        </w:tabs>
        <w:ind w:left="763" w:hanging="283"/>
      </w:pPr>
      <w:rPr>
        <w:rFonts w:cs="Times New Roman"/>
        <w:b w:val="0"/>
      </w:rPr>
    </w:lvl>
    <w:lvl w:ilvl="1">
      <w:start w:val="1"/>
      <w:numFmt w:val="lowerLetter"/>
      <w:lvlText w:val="%2."/>
      <w:lvlJc w:val="left"/>
      <w:pPr>
        <w:tabs>
          <w:tab w:val="num" w:pos="1636"/>
        </w:tabs>
        <w:ind w:left="1636" w:hanging="360"/>
      </w:pPr>
      <w:rPr>
        <w:rFonts w:cs="Times New Roman"/>
      </w:rPr>
    </w:lvl>
    <w:lvl w:ilvl="2">
      <w:start w:val="1"/>
      <w:numFmt w:val="lowerRoman"/>
      <w:lvlText w:val="%2.%3."/>
      <w:lvlJc w:val="left"/>
      <w:pPr>
        <w:tabs>
          <w:tab w:val="num" w:pos="2356"/>
        </w:tabs>
        <w:ind w:left="2356" w:hanging="180"/>
      </w:pPr>
      <w:rPr>
        <w:rFonts w:cs="Times New Roman"/>
      </w:rPr>
    </w:lvl>
    <w:lvl w:ilvl="3">
      <w:start w:val="1"/>
      <w:numFmt w:val="decimal"/>
      <w:lvlText w:val="%2.%3.%4."/>
      <w:lvlJc w:val="left"/>
      <w:pPr>
        <w:tabs>
          <w:tab w:val="num" w:pos="3076"/>
        </w:tabs>
        <w:ind w:left="3076" w:hanging="360"/>
      </w:pPr>
      <w:rPr>
        <w:rFonts w:cs="Times New Roman"/>
      </w:rPr>
    </w:lvl>
    <w:lvl w:ilvl="4">
      <w:start w:val="1"/>
      <w:numFmt w:val="lowerLetter"/>
      <w:lvlText w:val="%2.%3.%4.%5."/>
      <w:lvlJc w:val="left"/>
      <w:pPr>
        <w:tabs>
          <w:tab w:val="num" w:pos="3796"/>
        </w:tabs>
        <w:ind w:left="3796" w:hanging="360"/>
      </w:pPr>
      <w:rPr>
        <w:rFonts w:cs="Times New Roman"/>
      </w:rPr>
    </w:lvl>
    <w:lvl w:ilvl="5">
      <w:start w:val="1"/>
      <w:numFmt w:val="lowerRoman"/>
      <w:lvlText w:val="%2.%3.%4.%5.%6."/>
      <w:lvlJc w:val="left"/>
      <w:pPr>
        <w:tabs>
          <w:tab w:val="num" w:pos="4516"/>
        </w:tabs>
        <w:ind w:left="4516" w:hanging="180"/>
      </w:pPr>
      <w:rPr>
        <w:rFonts w:cs="Times New Roman"/>
      </w:rPr>
    </w:lvl>
    <w:lvl w:ilvl="6">
      <w:start w:val="1"/>
      <w:numFmt w:val="decimal"/>
      <w:lvlText w:val="%2.%3.%4.%5.%6.%7."/>
      <w:lvlJc w:val="left"/>
      <w:pPr>
        <w:tabs>
          <w:tab w:val="num" w:pos="5236"/>
        </w:tabs>
        <w:ind w:left="5236" w:hanging="360"/>
      </w:pPr>
      <w:rPr>
        <w:rFonts w:cs="Times New Roman"/>
      </w:rPr>
    </w:lvl>
    <w:lvl w:ilvl="7">
      <w:start w:val="1"/>
      <w:numFmt w:val="lowerLetter"/>
      <w:lvlText w:val="%2.%3.%4.%5.%6.%7.%8."/>
      <w:lvlJc w:val="left"/>
      <w:pPr>
        <w:tabs>
          <w:tab w:val="num" w:pos="5956"/>
        </w:tabs>
        <w:ind w:left="5956" w:hanging="360"/>
      </w:pPr>
      <w:rPr>
        <w:rFonts w:cs="Times New Roman"/>
      </w:rPr>
    </w:lvl>
    <w:lvl w:ilvl="8">
      <w:start w:val="1"/>
      <w:numFmt w:val="lowerRoman"/>
      <w:lvlText w:val="%2.%3.%4.%5.%6.%7.%8.%9."/>
      <w:lvlJc w:val="left"/>
      <w:pPr>
        <w:tabs>
          <w:tab w:val="num" w:pos="6676"/>
        </w:tabs>
        <w:ind w:left="6676" w:hanging="180"/>
      </w:pPr>
      <w:rPr>
        <w:rFonts w:cs="Times New Roman"/>
      </w:rPr>
    </w:lvl>
  </w:abstractNum>
  <w:abstractNum w:abstractNumId="5" w15:restartNumberingAfterBreak="0">
    <w:nsid w:val="00000015"/>
    <w:multiLevelType w:val="singleLevel"/>
    <w:tmpl w:val="00000015"/>
    <w:name w:val="WW8Num45"/>
    <w:lvl w:ilvl="0">
      <w:start w:val="1"/>
      <w:numFmt w:val="decimal"/>
      <w:lvlText w:val="%1)"/>
      <w:lvlJc w:val="left"/>
      <w:pPr>
        <w:tabs>
          <w:tab w:val="num" w:pos="700"/>
        </w:tabs>
        <w:ind w:left="700" w:hanging="340"/>
      </w:pPr>
    </w:lvl>
  </w:abstractNum>
  <w:abstractNum w:abstractNumId="6" w15:restartNumberingAfterBreak="0">
    <w:nsid w:val="00000018"/>
    <w:multiLevelType w:val="multilevel"/>
    <w:tmpl w:val="41C211D8"/>
    <w:name w:val="WW8Num54"/>
    <w:lvl w:ilvl="0">
      <w:start w:val="19"/>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3)"/>
      <w:lvlJc w:val="left"/>
      <w:pPr>
        <w:tabs>
          <w:tab w:val="num" w:pos="720"/>
        </w:tabs>
        <w:ind w:left="720" w:hanging="720"/>
      </w:pPr>
      <w:rPr>
        <w:rFonts w:ascii="Arial" w:eastAsia="Times New Roman" w:hAnsi="Arial" w:cs="Arial" w:hint="default"/>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00000019"/>
    <w:multiLevelType w:val="multilevel"/>
    <w:tmpl w:val="00000019"/>
    <w:name w:val="WW8Num42"/>
    <w:lvl w:ilvl="0">
      <w:start w:val="1"/>
      <w:numFmt w:val="decimal"/>
      <w:lvlText w:val="%1."/>
      <w:lvlJc w:val="left"/>
      <w:pPr>
        <w:tabs>
          <w:tab w:val="num" w:pos="284"/>
        </w:tabs>
        <w:ind w:left="284" w:hanging="284"/>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8" w15:restartNumberingAfterBreak="0">
    <w:nsid w:val="0000001B"/>
    <w:multiLevelType w:val="multilevel"/>
    <w:tmpl w:val="0000001B"/>
    <w:name w:val="WW8Num61"/>
    <w:lvl w:ilvl="0">
      <w:start w:val="20"/>
      <w:numFmt w:val="decimal"/>
      <w:lvlText w:val="%1"/>
      <w:lvlJc w:val="left"/>
      <w:pPr>
        <w:tabs>
          <w:tab w:val="num" w:pos="375"/>
        </w:tabs>
        <w:ind w:left="375" w:hanging="375"/>
      </w:pPr>
    </w:lvl>
    <w:lvl w:ilvl="1">
      <w:start w:val="1"/>
      <w:numFmt w:val="decimal"/>
      <w:lvlText w:val="%1.%2"/>
      <w:lvlJc w:val="left"/>
      <w:pPr>
        <w:tabs>
          <w:tab w:val="num" w:pos="375"/>
        </w:tabs>
        <w:ind w:left="375" w:hanging="3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0000001D"/>
    <w:multiLevelType w:val="multilevel"/>
    <w:tmpl w:val="0000001D"/>
    <w:name w:val="WW8Num292"/>
    <w:lvl w:ilvl="0">
      <w:start w:val="1"/>
      <w:numFmt w:val="decimal"/>
      <w:lvlText w:val="%1."/>
      <w:lvlJc w:val="left"/>
      <w:pPr>
        <w:tabs>
          <w:tab w:val="num" w:pos="360"/>
        </w:tabs>
        <w:ind w:left="360" w:hanging="360"/>
      </w:pPr>
      <w:rPr>
        <w:rFonts w:eastAsia="Times New Roman" w:cs="Arial"/>
      </w:rPr>
    </w:lvl>
    <w:lvl w:ilvl="1">
      <w:start w:val="1"/>
      <w:numFmt w:val="decimal"/>
      <w:lvlText w:val="%2."/>
      <w:lvlJc w:val="left"/>
      <w:pPr>
        <w:tabs>
          <w:tab w:val="num" w:pos="644"/>
        </w:tabs>
        <w:ind w:left="644" w:hanging="360"/>
      </w:pPr>
      <w:rPr>
        <w:rFonts w:cs="Times New Roman"/>
      </w:rPr>
    </w:lvl>
    <w:lvl w:ilvl="2">
      <w:start w:val="1"/>
      <w:numFmt w:val="decimal"/>
      <w:lvlText w:val="%2.%3."/>
      <w:lvlJc w:val="left"/>
      <w:pPr>
        <w:tabs>
          <w:tab w:val="num" w:pos="1364"/>
        </w:tabs>
        <w:ind w:left="1364" w:hanging="360"/>
      </w:pPr>
      <w:rPr>
        <w:rFonts w:cs="Times New Roman"/>
      </w:rPr>
    </w:lvl>
    <w:lvl w:ilvl="3">
      <w:start w:val="1"/>
      <w:numFmt w:val="decimal"/>
      <w:lvlText w:val="%2.%3.%4."/>
      <w:lvlJc w:val="left"/>
      <w:pPr>
        <w:tabs>
          <w:tab w:val="num" w:pos="2084"/>
        </w:tabs>
        <w:ind w:left="2084" w:hanging="360"/>
      </w:pPr>
      <w:rPr>
        <w:rFonts w:cs="Times New Roman"/>
      </w:rPr>
    </w:lvl>
    <w:lvl w:ilvl="4">
      <w:start w:val="1"/>
      <w:numFmt w:val="decimal"/>
      <w:lvlText w:val="%2.%3.%4.%5."/>
      <w:lvlJc w:val="left"/>
      <w:pPr>
        <w:tabs>
          <w:tab w:val="num" w:pos="2804"/>
        </w:tabs>
        <w:ind w:left="2804" w:hanging="360"/>
      </w:pPr>
      <w:rPr>
        <w:rFonts w:cs="Times New Roman"/>
      </w:rPr>
    </w:lvl>
    <w:lvl w:ilvl="5">
      <w:start w:val="1"/>
      <w:numFmt w:val="decimal"/>
      <w:lvlText w:val="%2.%3.%4.%5.%6."/>
      <w:lvlJc w:val="left"/>
      <w:pPr>
        <w:tabs>
          <w:tab w:val="num" w:pos="3524"/>
        </w:tabs>
        <w:ind w:left="3524" w:hanging="360"/>
      </w:pPr>
      <w:rPr>
        <w:rFonts w:cs="Times New Roman"/>
      </w:rPr>
    </w:lvl>
    <w:lvl w:ilvl="6">
      <w:start w:val="1"/>
      <w:numFmt w:val="decimal"/>
      <w:lvlText w:val="%2.%3.%4.%5.%6.%7."/>
      <w:lvlJc w:val="left"/>
      <w:pPr>
        <w:tabs>
          <w:tab w:val="num" w:pos="4244"/>
        </w:tabs>
        <w:ind w:left="4244" w:hanging="360"/>
      </w:pPr>
      <w:rPr>
        <w:rFonts w:cs="Times New Roman"/>
      </w:rPr>
    </w:lvl>
    <w:lvl w:ilvl="7">
      <w:start w:val="1"/>
      <w:numFmt w:val="decimal"/>
      <w:lvlText w:val="%2.%3.%4.%5.%6.%7.%8."/>
      <w:lvlJc w:val="left"/>
      <w:pPr>
        <w:tabs>
          <w:tab w:val="num" w:pos="4964"/>
        </w:tabs>
        <w:ind w:left="4964" w:hanging="360"/>
      </w:pPr>
      <w:rPr>
        <w:rFonts w:cs="Times New Roman"/>
      </w:rPr>
    </w:lvl>
    <w:lvl w:ilvl="8">
      <w:start w:val="1"/>
      <w:numFmt w:val="decimal"/>
      <w:lvlText w:val="%2.%3.%4.%5.%6.%7.%8.%9."/>
      <w:lvlJc w:val="left"/>
      <w:pPr>
        <w:tabs>
          <w:tab w:val="num" w:pos="5684"/>
        </w:tabs>
        <w:ind w:left="5684" w:hanging="360"/>
      </w:pPr>
      <w:rPr>
        <w:rFonts w:cs="Times New Roman"/>
      </w:rPr>
    </w:lvl>
  </w:abstractNum>
  <w:abstractNum w:abstractNumId="10" w15:restartNumberingAfterBreak="0">
    <w:nsid w:val="0000001F"/>
    <w:multiLevelType w:val="multilevel"/>
    <w:tmpl w:val="61600D96"/>
    <w:name w:val="WW8Num68"/>
    <w:lvl w:ilvl="0">
      <w:start w:val="7"/>
      <w:numFmt w:val="decimal"/>
      <w:lvlText w:val="%1"/>
      <w:lvlJc w:val="left"/>
      <w:pPr>
        <w:tabs>
          <w:tab w:val="num" w:pos="435"/>
        </w:tabs>
        <w:ind w:left="435" w:hanging="435"/>
      </w:pPr>
      <w:rPr>
        <w:rFonts w:hint="default"/>
      </w:rPr>
    </w:lvl>
    <w:lvl w:ilvl="1">
      <w:start w:val="4"/>
      <w:numFmt w:val="decimal"/>
      <w:lvlText w:val="%1.%2"/>
      <w:lvlJc w:val="left"/>
      <w:pPr>
        <w:tabs>
          <w:tab w:val="num" w:pos="615"/>
        </w:tabs>
        <w:ind w:left="615" w:hanging="435"/>
      </w:pPr>
      <w:rPr>
        <w:rFonts w:ascii="Times New Roman" w:hAnsi="Times New Roman" w:cs="Times New Roman" w:hint="default"/>
      </w:rPr>
    </w:lvl>
    <w:lvl w:ilvl="2">
      <w:start w:val="1"/>
      <w:numFmt w:val="decimal"/>
      <w:lvlText w:val="%1.%2.%3"/>
      <w:lvlJc w:val="left"/>
      <w:pPr>
        <w:tabs>
          <w:tab w:val="num" w:pos="1080"/>
        </w:tabs>
        <w:ind w:left="1080" w:hanging="720"/>
      </w:pPr>
      <w:rPr>
        <w:rFonts w:hint="default"/>
        <w:b w:val="0"/>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1" w15:restartNumberingAfterBreak="0">
    <w:nsid w:val="00000020"/>
    <w:multiLevelType w:val="multilevel"/>
    <w:tmpl w:val="30327D38"/>
    <w:name w:val="WW8Num32"/>
    <w:lvl w:ilvl="0">
      <w:start w:val="1"/>
      <w:numFmt w:val="decimal"/>
      <w:lvlText w:val="%1."/>
      <w:lvlJc w:val="left"/>
      <w:pPr>
        <w:tabs>
          <w:tab w:val="num" w:pos="360"/>
        </w:tabs>
        <w:ind w:left="360" w:hanging="360"/>
      </w:pPr>
      <w:rPr>
        <w:rFonts w:cs="Times New Roman" w:hint="default"/>
        <w:b w:val="0"/>
        <w:sz w:val="24"/>
        <w:szCs w:val="24"/>
      </w:rPr>
    </w:lvl>
    <w:lvl w:ilvl="1">
      <w:start w:val="1"/>
      <w:numFmt w:val="lowerLetter"/>
      <w:lvlText w:val="%2."/>
      <w:lvlJc w:val="left"/>
      <w:pPr>
        <w:tabs>
          <w:tab w:val="num" w:pos="1080"/>
        </w:tabs>
        <w:ind w:left="1080" w:hanging="360"/>
      </w:pPr>
      <w:rPr>
        <w:rFonts w:cs="Times New Roman"/>
      </w:rPr>
    </w:lvl>
    <w:lvl w:ilvl="2">
      <w:start w:val="1"/>
      <w:numFmt w:val="lowerRoman"/>
      <w:lvlText w:val="%2.%3."/>
      <w:lvlJc w:val="left"/>
      <w:pPr>
        <w:tabs>
          <w:tab w:val="num" w:pos="1800"/>
        </w:tabs>
        <w:ind w:left="1800" w:hanging="180"/>
      </w:pPr>
      <w:rPr>
        <w:rFonts w:cs="Times New Roman"/>
      </w:rPr>
    </w:lvl>
    <w:lvl w:ilvl="3">
      <w:start w:val="1"/>
      <w:numFmt w:val="decimal"/>
      <w:lvlText w:val="%2.%3.%4."/>
      <w:lvlJc w:val="left"/>
      <w:pPr>
        <w:tabs>
          <w:tab w:val="num" w:pos="2520"/>
        </w:tabs>
        <w:ind w:left="2520" w:hanging="360"/>
      </w:pPr>
      <w:rPr>
        <w:rFonts w:cs="Times New Roman"/>
      </w:rPr>
    </w:lvl>
    <w:lvl w:ilvl="4">
      <w:start w:val="1"/>
      <w:numFmt w:val="lowerLetter"/>
      <w:lvlText w:val="%2.%3.%4.%5."/>
      <w:lvlJc w:val="left"/>
      <w:pPr>
        <w:tabs>
          <w:tab w:val="num" w:pos="3240"/>
        </w:tabs>
        <w:ind w:left="3240" w:hanging="360"/>
      </w:pPr>
      <w:rPr>
        <w:rFonts w:cs="Times New Roman"/>
      </w:rPr>
    </w:lvl>
    <w:lvl w:ilvl="5">
      <w:start w:val="1"/>
      <w:numFmt w:val="lowerRoman"/>
      <w:lvlText w:val="%2.%3.%4.%5.%6."/>
      <w:lvlJc w:val="left"/>
      <w:pPr>
        <w:tabs>
          <w:tab w:val="num" w:pos="3960"/>
        </w:tabs>
        <w:ind w:left="3960" w:hanging="180"/>
      </w:pPr>
      <w:rPr>
        <w:rFonts w:cs="Times New Roman"/>
      </w:rPr>
    </w:lvl>
    <w:lvl w:ilvl="6">
      <w:start w:val="1"/>
      <w:numFmt w:val="decimal"/>
      <w:lvlText w:val="%2.%3.%4.%5.%6.%7."/>
      <w:lvlJc w:val="left"/>
      <w:pPr>
        <w:tabs>
          <w:tab w:val="num" w:pos="4680"/>
        </w:tabs>
        <w:ind w:left="4680" w:hanging="360"/>
      </w:pPr>
      <w:rPr>
        <w:rFonts w:cs="Times New Roman"/>
      </w:rPr>
    </w:lvl>
    <w:lvl w:ilvl="7">
      <w:start w:val="1"/>
      <w:numFmt w:val="lowerLetter"/>
      <w:lvlText w:val="%2.%3.%4.%5.%6.%7.%8."/>
      <w:lvlJc w:val="left"/>
      <w:pPr>
        <w:tabs>
          <w:tab w:val="num" w:pos="5400"/>
        </w:tabs>
        <w:ind w:left="5400" w:hanging="360"/>
      </w:pPr>
      <w:rPr>
        <w:rFonts w:cs="Times New Roman"/>
      </w:rPr>
    </w:lvl>
    <w:lvl w:ilvl="8">
      <w:start w:val="1"/>
      <w:numFmt w:val="lowerRoman"/>
      <w:lvlText w:val="%2.%3.%4.%5.%6.%7.%8.%9."/>
      <w:lvlJc w:val="left"/>
      <w:pPr>
        <w:tabs>
          <w:tab w:val="num" w:pos="6120"/>
        </w:tabs>
        <w:ind w:left="6120" w:hanging="180"/>
      </w:pPr>
      <w:rPr>
        <w:rFonts w:cs="Times New Roman"/>
      </w:rPr>
    </w:lvl>
  </w:abstractNum>
  <w:abstractNum w:abstractNumId="12" w15:restartNumberingAfterBreak="0">
    <w:nsid w:val="00000021"/>
    <w:multiLevelType w:val="multilevel"/>
    <w:tmpl w:val="00000021"/>
    <w:name w:val="WW8Num33"/>
    <w:lvl w:ilvl="0">
      <w:start w:val="1"/>
      <w:numFmt w:val="decimal"/>
      <w:lvlText w:val="%1."/>
      <w:lvlJc w:val="left"/>
      <w:pPr>
        <w:tabs>
          <w:tab w:val="num" w:pos="284"/>
        </w:tabs>
        <w:ind w:left="284" w:hanging="284"/>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13" w15:restartNumberingAfterBreak="0">
    <w:nsid w:val="00000023"/>
    <w:multiLevelType w:val="multilevel"/>
    <w:tmpl w:val="3AC036D4"/>
    <w:name w:val="WW8Num76"/>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4" w15:restartNumberingAfterBreak="0">
    <w:nsid w:val="00000024"/>
    <w:multiLevelType w:val="multilevel"/>
    <w:tmpl w:val="00000024"/>
    <w:name w:val="WW8Num83"/>
    <w:lvl w:ilvl="0">
      <w:start w:val="12"/>
      <w:numFmt w:val="decimal"/>
      <w:lvlText w:val="%1."/>
      <w:lvlJc w:val="left"/>
      <w:pPr>
        <w:tabs>
          <w:tab w:val="num" w:pos="435"/>
        </w:tabs>
        <w:ind w:left="435" w:hanging="435"/>
      </w:pPr>
    </w:lvl>
    <w:lvl w:ilvl="1">
      <w:start w:val="1"/>
      <w:numFmt w:val="decimal"/>
      <w:lvlText w:val="%1.%2."/>
      <w:lvlJc w:val="left"/>
      <w:pPr>
        <w:tabs>
          <w:tab w:val="num" w:pos="615"/>
        </w:tabs>
        <w:ind w:left="615" w:hanging="435"/>
      </w:pPr>
    </w:lvl>
    <w:lvl w:ilvl="2">
      <w:start w:val="1"/>
      <w:numFmt w:val="decimal"/>
      <w:lvlText w:val="%1.%2.%3."/>
      <w:lvlJc w:val="left"/>
      <w:pPr>
        <w:tabs>
          <w:tab w:val="num" w:pos="1080"/>
        </w:tabs>
        <w:ind w:left="108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abstractNum w:abstractNumId="15" w15:restartNumberingAfterBreak="0">
    <w:nsid w:val="044F0031"/>
    <w:multiLevelType w:val="multilevel"/>
    <w:tmpl w:val="0415001D"/>
    <w:lvl w:ilvl="0">
      <w:start w:val="1"/>
      <w:numFmt w:val="decimal"/>
      <w:lvlText w:val="%1)"/>
      <w:lvlJc w:val="left"/>
      <w:pPr>
        <w:ind w:left="360" w:hanging="360"/>
      </w:pPr>
      <w:rPr>
        <w:rFonts w:hint="default"/>
        <w:b w:val="0"/>
        <w:color w:val="auto"/>
      </w:rPr>
    </w:lvl>
    <w:lvl w:ilvl="1">
      <w:start w:val="1"/>
      <w:numFmt w:val="lowerLetter"/>
      <w:lvlText w:val="%2)"/>
      <w:lvlJc w:val="left"/>
      <w:pPr>
        <w:ind w:left="720" w:hanging="360"/>
      </w:pPr>
      <w:rPr>
        <w:b w:val="0"/>
        <w:color w:val="auto"/>
      </w:rPr>
    </w:lvl>
    <w:lvl w:ilvl="2">
      <w:start w:val="1"/>
      <w:numFmt w:val="lowerRoman"/>
      <w:lvlText w:val="%3)"/>
      <w:lvlJc w:val="left"/>
      <w:pPr>
        <w:ind w:left="1080" w:hanging="360"/>
      </w:pPr>
      <w:rPr>
        <w:b w:val="0"/>
        <w:i w:val="0"/>
        <w:color w:val="auto"/>
      </w:rPr>
    </w:lvl>
    <w:lvl w:ilvl="3">
      <w:start w:val="1"/>
      <w:numFmt w:val="decimal"/>
      <w:lvlText w:val="(%4)"/>
      <w:lvlJc w:val="left"/>
      <w:pPr>
        <w:ind w:left="1440" w:hanging="360"/>
      </w:pPr>
      <w:rPr>
        <w:b w:val="0"/>
        <w:i w:val="0"/>
        <w:color w:val="auto"/>
      </w:rPr>
    </w:lvl>
    <w:lvl w:ilvl="4">
      <w:start w:val="1"/>
      <w:numFmt w:val="lowerLetter"/>
      <w:lvlText w:val="(%5)"/>
      <w:lvlJc w:val="left"/>
      <w:pPr>
        <w:ind w:left="1800" w:hanging="360"/>
      </w:pPr>
      <w:rPr>
        <w:b w:val="0"/>
        <w:i w:val="0"/>
        <w:color w:val="auto"/>
      </w:rPr>
    </w:lvl>
    <w:lvl w:ilvl="5">
      <w:start w:val="1"/>
      <w:numFmt w:val="lowerRoman"/>
      <w:lvlText w:val="(%6)"/>
      <w:lvlJc w:val="left"/>
      <w:pPr>
        <w:ind w:left="2160" w:hanging="360"/>
      </w:pPr>
      <w:rPr>
        <w:b w:val="0"/>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05734482"/>
    <w:multiLevelType w:val="multilevel"/>
    <w:tmpl w:val="C980A624"/>
    <w:styleLink w:val="WWNum1"/>
    <w:lvl w:ilvl="0">
      <w:start w:val="1"/>
      <w:numFmt w:val="lowerLetter"/>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7" w15:restartNumberingAfterBreak="0">
    <w:nsid w:val="06343A36"/>
    <w:multiLevelType w:val="multilevel"/>
    <w:tmpl w:val="0415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0726643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0A38429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0BDD50A3"/>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0EF20B6E"/>
    <w:multiLevelType w:val="multilevel"/>
    <w:tmpl w:val="5A921538"/>
    <w:styleLink w:val="WWOutlineListStyle2"/>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decimal"/>
      <w:lvlText w:val="%8."/>
      <w:lvlJc w:val="left"/>
      <w:pPr>
        <w:ind w:left="1428" w:hanging="360"/>
      </w:pPr>
      <w:rPr>
        <w:rFonts w:cs="Times New Roman"/>
      </w:rPr>
    </w:lvl>
    <w:lvl w:ilvl="8">
      <w:start w:val="1"/>
      <w:numFmt w:val="none"/>
      <w:lvlText w:val="%9"/>
      <w:lvlJc w:val="left"/>
      <w:rPr>
        <w:rFonts w:cs="Times New Roman"/>
      </w:rPr>
    </w:lvl>
  </w:abstractNum>
  <w:abstractNum w:abstractNumId="22" w15:restartNumberingAfterBreak="0">
    <w:nsid w:val="0FF424C8"/>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14FD6E80"/>
    <w:multiLevelType w:val="multilevel"/>
    <w:tmpl w:val="0415001D"/>
    <w:lvl w:ilvl="0">
      <w:start w:val="1"/>
      <w:numFmt w:val="decimal"/>
      <w:lvlText w:val="%1)"/>
      <w:lvlJc w:val="left"/>
      <w:pPr>
        <w:ind w:left="360" w:hanging="360"/>
      </w:pPr>
      <w:rPr>
        <w:rFonts w:hint="default"/>
        <w:b w:val="0"/>
        <w:color w:val="auto"/>
      </w:rPr>
    </w:lvl>
    <w:lvl w:ilvl="1">
      <w:start w:val="1"/>
      <w:numFmt w:val="lowerLetter"/>
      <w:lvlText w:val="%2)"/>
      <w:lvlJc w:val="left"/>
      <w:pPr>
        <w:ind w:left="720" w:hanging="360"/>
      </w:pPr>
      <w:rPr>
        <w:b w:val="0"/>
        <w:color w:val="auto"/>
      </w:rPr>
    </w:lvl>
    <w:lvl w:ilvl="2">
      <w:start w:val="1"/>
      <w:numFmt w:val="lowerRoman"/>
      <w:lvlText w:val="%3)"/>
      <w:lvlJc w:val="left"/>
      <w:pPr>
        <w:ind w:left="1080" w:hanging="360"/>
      </w:pPr>
      <w:rPr>
        <w:rFonts w:hint="default"/>
        <w:b w:val="0"/>
        <w:i w:val="0"/>
        <w:color w:val="auto"/>
      </w:rPr>
    </w:lvl>
    <w:lvl w:ilvl="3">
      <w:start w:val="1"/>
      <w:numFmt w:val="decimal"/>
      <w:lvlText w:val="(%4)"/>
      <w:lvlJc w:val="left"/>
      <w:pPr>
        <w:ind w:left="1440" w:hanging="360"/>
      </w:pPr>
      <w:rPr>
        <w:rFonts w:hint="default"/>
        <w:b w:val="0"/>
        <w:i w:val="0"/>
        <w:color w:val="auto"/>
        <w:sz w:val="24"/>
        <w:szCs w:val="20"/>
      </w:rPr>
    </w:lvl>
    <w:lvl w:ilvl="4">
      <w:start w:val="1"/>
      <w:numFmt w:val="lowerLetter"/>
      <w:lvlText w:val="(%5)"/>
      <w:lvlJc w:val="left"/>
      <w:pPr>
        <w:ind w:left="1800" w:hanging="360"/>
      </w:pPr>
      <w:rPr>
        <w:b w:val="0"/>
        <w:i w:val="0"/>
        <w:color w:val="auto"/>
      </w:rPr>
    </w:lvl>
    <w:lvl w:ilvl="5">
      <w:start w:val="1"/>
      <w:numFmt w:val="lowerRoman"/>
      <w:lvlText w:val="(%6)"/>
      <w:lvlJc w:val="left"/>
      <w:pPr>
        <w:ind w:left="2160" w:hanging="360"/>
      </w:pPr>
      <w:rPr>
        <w:b w:val="0"/>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16101B55"/>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184A02A3"/>
    <w:multiLevelType w:val="multilevel"/>
    <w:tmpl w:val="8E84F938"/>
    <w:styleLink w:val="WWNum3"/>
    <w:lvl w:ilvl="0">
      <w:numFmt w:val="bullet"/>
      <w:lvlText w:val=""/>
      <w:lvlJc w:val="left"/>
      <w:pPr>
        <w:ind w:left="720" w:hanging="360"/>
      </w:pPr>
    </w:lvl>
    <w:lvl w:ilvl="1">
      <w:numFmt w:val="bullet"/>
      <w:lvlText w:val="o"/>
      <w:lvlJc w:val="left"/>
      <w:pPr>
        <w:ind w:left="1440" w:hanging="360"/>
      </w:pPr>
      <w:rPr>
        <w:rFonts w:ascii="Times New Roman" w:hAnsi="Times New Roman"/>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rPr>
    </w:lvl>
    <w:lvl w:ilvl="8">
      <w:numFmt w:val="bullet"/>
      <w:lvlText w:val=""/>
      <w:lvlJc w:val="left"/>
      <w:pPr>
        <w:ind w:left="6480" w:hanging="360"/>
      </w:pPr>
    </w:lvl>
  </w:abstractNum>
  <w:abstractNum w:abstractNumId="26" w15:restartNumberingAfterBreak="0">
    <w:nsid w:val="1C39775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1CD43655"/>
    <w:multiLevelType w:val="multilevel"/>
    <w:tmpl w:val="0415001D"/>
    <w:lvl w:ilvl="0">
      <w:start w:val="1"/>
      <w:numFmt w:val="decimal"/>
      <w:lvlText w:val="%1)"/>
      <w:lvlJc w:val="left"/>
      <w:pPr>
        <w:ind w:left="360" w:hanging="360"/>
      </w:pPr>
      <w:rPr>
        <w:rFonts w:hint="default"/>
        <w:b w:val="0"/>
        <w:color w:val="auto"/>
      </w:rPr>
    </w:lvl>
    <w:lvl w:ilvl="1">
      <w:start w:val="1"/>
      <w:numFmt w:val="lowerLetter"/>
      <w:lvlText w:val="%2)"/>
      <w:lvlJc w:val="left"/>
      <w:pPr>
        <w:ind w:left="720" w:hanging="360"/>
      </w:pPr>
      <w:rPr>
        <w:b w:val="0"/>
        <w:color w:val="auto"/>
      </w:rPr>
    </w:lvl>
    <w:lvl w:ilvl="2">
      <w:start w:val="1"/>
      <w:numFmt w:val="lowerRoman"/>
      <w:lvlText w:val="%3)"/>
      <w:lvlJc w:val="left"/>
      <w:pPr>
        <w:ind w:left="1080" w:hanging="360"/>
      </w:pPr>
      <w:rPr>
        <w:rFonts w:hint="default"/>
        <w:b w:val="0"/>
        <w:i w:val="0"/>
        <w:color w:val="auto"/>
      </w:rPr>
    </w:lvl>
    <w:lvl w:ilvl="3">
      <w:start w:val="1"/>
      <w:numFmt w:val="decimal"/>
      <w:lvlText w:val="(%4)"/>
      <w:lvlJc w:val="left"/>
      <w:pPr>
        <w:ind w:left="1440" w:hanging="360"/>
      </w:pPr>
      <w:rPr>
        <w:rFonts w:hint="default"/>
        <w:b w:val="0"/>
        <w:i w:val="0"/>
        <w:color w:val="auto"/>
        <w:sz w:val="24"/>
        <w:szCs w:val="20"/>
      </w:rPr>
    </w:lvl>
    <w:lvl w:ilvl="4">
      <w:start w:val="1"/>
      <w:numFmt w:val="lowerLetter"/>
      <w:lvlText w:val="(%5)"/>
      <w:lvlJc w:val="left"/>
      <w:pPr>
        <w:ind w:left="1800" w:hanging="360"/>
      </w:pPr>
      <w:rPr>
        <w:b w:val="0"/>
        <w:i w:val="0"/>
        <w:color w:val="auto"/>
      </w:rPr>
    </w:lvl>
    <w:lvl w:ilvl="5">
      <w:start w:val="1"/>
      <w:numFmt w:val="lowerRoman"/>
      <w:lvlText w:val="(%6)"/>
      <w:lvlJc w:val="left"/>
      <w:pPr>
        <w:ind w:left="2160" w:hanging="360"/>
      </w:pPr>
      <w:rPr>
        <w:b w:val="0"/>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1FBB6F1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1FE000CC"/>
    <w:multiLevelType w:val="multilevel"/>
    <w:tmpl w:val="61C42454"/>
    <w:lvl w:ilvl="0">
      <w:numFmt w:val="bullet"/>
      <w:lvlText w:val="•"/>
      <w:lvlJc w:val="left"/>
      <w:pPr>
        <w:ind w:left="720" w:hanging="360"/>
      </w:pPr>
      <w:rPr>
        <w:rFonts w:ascii="OpenSymbol" w:eastAsia="Times New Roman" w:hAnsi="OpenSymbol"/>
      </w:rPr>
    </w:lvl>
    <w:lvl w:ilvl="1">
      <w:numFmt w:val="bullet"/>
      <w:lvlText w:val="◦"/>
      <w:lvlJc w:val="left"/>
      <w:pPr>
        <w:ind w:left="1080" w:hanging="360"/>
      </w:pPr>
      <w:rPr>
        <w:rFonts w:ascii="OpenSymbol" w:eastAsia="Times New Roman" w:hAnsi="OpenSymbol"/>
      </w:rPr>
    </w:lvl>
    <w:lvl w:ilvl="2">
      <w:numFmt w:val="bullet"/>
      <w:lvlText w:val="▪"/>
      <w:lvlJc w:val="left"/>
      <w:pPr>
        <w:ind w:left="1440" w:hanging="360"/>
      </w:pPr>
      <w:rPr>
        <w:rFonts w:ascii="OpenSymbol" w:eastAsia="Times New Roman" w:hAnsi="OpenSymbol"/>
      </w:rPr>
    </w:lvl>
    <w:lvl w:ilvl="3">
      <w:numFmt w:val="bullet"/>
      <w:lvlText w:val="•"/>
      <w:lvlJc w:val="left"/>
      <w:pPr>
        <w:ind w:left="1800" w:hanging="360"/>
      </w:pPr>
      <w:rPr>
        <w:rFonts w:ascii="OpenSymbol" w:eastAsia="Times New Roman" w:hAnsi="OpenSymbol"/>
      </w:rPr>
    </w:lvl>
    <w:lvl w:ilvl="4">
      <w:numFmt w:val="bullet"/>
      <w:lvlText w:val="◦"/>
      <w:lvlJc w:val="left"/>
      <w:pPr>
        <w:ind w:left="2160" w:hanging="360"/>
      </w:pPr>
      <w:rPr>
        <w:rFonts w:ascii="OpenSymbol" w:eastAsia="Times New Roman" w:hAnsi="OpenSymbol"/>
      </w:rPr>
    </w:lvl>
    <w:lvl w:ilvl="5">
      <w:numFmt w:val="bullet"/>
      <w:lvlText w:val="▪"/>
      <w:lvlJc w:val="left"/>
      <w:pPr>
        <w:ind w:left="2520" w:hanging="360"/>
      </w:pPr>
      <w:rPr>
        <w:rFonts w:ascii="OpenSymbol" w:eastAsia="Times New Roman" w:hAnsi="OpenSymbol"/>
      </w:rPr>
    </w:lvl>
    <w:lvl w:ilvl="6">
      <w:numFmt w:val="bullet"/>
      <w:lvlText w:val="•"/>
      <w:lvlJc w:val="left"/>
      <w:pPr>
        <w:ind w:left="2880" w:hanging="360"/>
      </w:pPr>
      <w:rPr>
        <w:rFonts w:ascii="OpenSymbol" w:eastAsia="Times New Roman" w:hAnsi="OpenSymbol"/>
      </w:rPr>
    </w:lvl>
    <w:lvl w:ilvl="7">
      <w:numFmt w:val="bullet"/>
      <w:lvlText w:val="◦"/>
      <w:lvlJc w:val="left"/>
      <w:pPr>
        <w:ind w:left="3240" w:hanging="360"/>
      </w:pPr>
      <w:rPr>
        <w:rFonts w:ascii="OpenSymbol" w:eastAsia="Times New Roman" w:hAnsi="OpenSymbol"/>
      </w:rPr>
    </w:lvl>
    <w:lvl w:ilvl="8">
      <w:numFmt w:val="bullet"/>
      <w:lvlText w:val="▪"/>
      <w:lvlJc w:val="left"/>
      <w:pPr>
        <w:ind w:left="3600" w:hanging="360"/>
      </w:pPr>
      <w:rPr>
        <w:rFonts w:ascii="OpenSymbol" w:eastAsia="Times New Roman" w:hAnsi="OpenSymbol"/>
      </w:rPr>
    </w:lvl>
  </w:abstractNum>
  <w:abstractNum w:abstractNumId="30" w15:restartNumberingAfterBreak="0">
    <w:nsid w:val="20214D2B"/>
    <w:multiLevelType w:val="multilevel"/>
    <w:tmpl w:val="61600D96"/>
    <w:name w:val="WW8Num6822"/>
    <w:lvl w:ilvl="0">
      <w:start w:val="7"/>
      <w:numFmt w:val="decimal"/>
      <w:lvlText w:val="%1"/>
      <w:lvlJc w:val="left"/>
      <w:pPr>
        <w:tabs>
          <w:tab w:val="num" w:pos="435"/>
        </w:tabs>
        <w:ind w:left="435" w:hanging="435"/>
      </w:pPr>
      <w:rPr>
        <w:rFonts w:hint="default"/>
      </w:rPr>
    </w:lvl>
    <w:lvl w:ilvl="1">
      <w:start w:val="4"/>
      <w:numFmt w:val="decimal"/>
      <w:lvlText w:val="%1.%2"/>
      <w:lvlJc w:val="left"/>
      <w:pPr>
        <w:tabs>
          <w:tab w:val="num" w:pos="615"/>
        </w:tabs>
        <w:ind w:left="615" w:hanging="435"/>
      </w:pPr>
      <w:rPr>
        <w:rFonts w:ascii="Times New Roman" w:hAnsi="Times New Roman" w:cs="Times New Roman" w:hint="default"/>
      </w:rPr>
    </w:lvl>
    <w:lvl w:ilvl="2">
      <w:start w:val="1"/>
      <w:numFmt w:val="decimal"/>
      <w:lvlText w:val="%1.%2.%3"/>
      <w:lvlJc w:val="left"/>
      <w:pPr>
        <w:tabs>
          <w:tab w:val="num" w:pos="1080"/>
        </w:tabs>
        <w:ind w:left="1080" w:hanging="720"/>
      </w:pPr>
      <w:rPr>
        <w:rFonts w:hint="default"/>
        <w:b w:val="0"/>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1" w15:restartNumberingAfterBreak="0">
    <w:nsid w:val="244B10BB"/>
    <w:multiLevelType w:val="multilevel"/>
    <w:tmpl w:val="FCC6F64E"/>
    <w:styleLink w:val="WWOutlineListStyle1"/>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decimal"/>
      <w:lvlText w:val="%8."/>
      <w:lvlJc w:val="left"/>
      <w:pPr>
        <w:ind w:left="1428" w:hanging="360"/>
      </w:pPr>
      <w:rPr>
        <w:rFonts w:cs="Times New Roman"/>
      </w:rPr>
    </w:lvl>
    <w:lvl w:ilvl="8">
      <w:start w:val="1"/>
      <w:numFmt w:val="none"/>
      <w:lvlText w:val="%9"/>
      <w:lvlJc w:val="left"/>
      <w:rPr>
        <w:rFonts w:cs="Times New Roman"/>
      </w:rPr>
    </w:lvl>
  </w:abstractNum>
  <w:abstractNum w:abstractNumId="32" w15:restartNumberingAfterBreak="0">
    <w:nsid w:val="2AB759FE"/>
    <w:multiLevelType w:val="multilevel"/>
    <w:tmpl w:val="61600D96"/>
    <w:name w:val="WW8Num682"/>
    <w:lvl w:ilvl="0">
      <w:start w:val="7"/>
      <w:numFmt w:val="decimal"/>
      <w:lvlText w:val="%1"/>
      <w:lvlJc w:val="left"/>
      <w:pPr>
        <w:tabs>
          <w:tab w:val="num" w:pos="435"/>
        </w:tabs>
        <w:ind w:left="435" w:hanging="435"/>
      </w:pPr>
      <w:rPr>
        <w:rFonts w:hint="default"/>
      </w:rPr>
    </w:lvl>
    <w:lvl w:ilvl="1">
      <w:start w:val="4"/>
      <w:numFmt w:val="decimal"/>
      <w:lvlText w:val="%1.%2"/>
      <w:lvlJc w:val="left"/>
      <w:pPr>
        <w:tabs>
          <w:tab w:val="num" w:pos="615"/>
        </w:tabs>
        <w:ind w:left="615" w:hanging="435"/>
      </w:pPr>
      <w:rPr>
        <w:rFonts w:ascii="Times New Roman" w:hAnsi="Times New Roman" w:cs="Times New Roman" w:hint="default"/>
      </w:rPr>
    </w:lvl>
    <w:lvl w:ilvl="2">
      <w:start w:val="1"/>
      <w:numFmt w:val="decimal"/>
      <w:lvlText w:val="%1.%2.%3"/>
      <w:lvlJc w:val="left"/>
      <w:pPr>
        <w:tabs>
          <w:tab w:val="num" w:pos="1080"/>
        </w:tabs>
        <w:ind w:left="1080" w:hanging="720"/>
      </w:pPr>
      <w:rPr>
        <w:rFonts w:hint="default"/>
        <w:b w:val="0"/>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3" w15:restartNumberingAfterBreak="0">
    <w:nsid w:val="2B04789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2BFC146C"/>
    <w:multiLevelType w:val="multilevel"/>
    <w:tmpl w:val="41361E58"/>
    <w:styleLink w:val="WWNum21"/>
    <w:lvl w:ilvl="0">
      <w:numFmt w:val="bullet"/>
      <w:lvlText w:val="o"/>
      <w:lvlJc w:val="left"/>
      <w:pPr>
        <w:ind w:left="720" w:hanging="360"/>
      </w:pPr>
      <w:rPr>
        <w:rFonts w:ascii="Times New Roman" w:hAnsi="Times New Roman"/>
      </w:rPr>
    </w:lvl>
    <w:lvl w:ilvl="1">
      <w:numFmt w:val="bullet"/>
      <w:lvlText w:val="o"/>
      <w:lvlJc w:val="left"/>
      <w:pPr>
        <w:ind w:left="1440" w:hanging="360"/>
      </w:pPr>
      <w:rPr>
        <w:rFonts w:ascii="Times New Roman" w:hAnsi="Times New Roman"/>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rPr>
    </w:lvl>
    <w:lvl w:ilvl="8">
      <w:numFmt w:val="bullet"/>
      <w:lvlText w:val=""/>
      <w:lvlJc w:val="left"/>
      <w:pPr>
        <w:ind w:left="6480" w:hanging="360"/>
      </w:pPr>
    </w:lvl>
  </w:abstractNum>
  <w:abstractNum w:abstractNumId="35" w15:restartNumberingAfterBreak="0">
    <w:nsid w:val="2CC537F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2D17166A"/>
    <w:multiLevelType w:val="singleLevel"/>
    <w:tmpl w:val="A6AA5394"/>
    <w:name w:val="WW8Num2022322222232222244"/>
    <w:lvl w:ilvl="0">
      <w:start w:val="1"/>
      <w:numFmt w:val="lowerLetter"/>
      <w:lvlText w:val="%1)"/>
      <w:lvlJc w:val="left"/>
      <w:pPr>
        <w:tabs>
          <w:tab w:val="num" w:pos="360"/>
        </w:tabs>
        <w:ind w:left="360" w:hanging="360"/>
      </w:pPr>
    </w:lvl>
  </w:abstractNum>
  <w:abstractNum w:abstractNumId="37" w15:restartNumberingAfterBreak="0">
    <w:nsid w:val="309A50DD"/>
    <w:multiLevelType w:val="multilevel"/>
    <w:tmpl w:val="0415001D"/>
    <w:lvl w:ilvl="0">
      <w:start w:val="1"/>
      <w:numFmt w:val="decimal"/>
      <w:lvlText w:val="%1)"/>
      <w:lvlJc w:val="left"/>
      <w:pPr>
        <w:ind w:left="360" w:hanging="360"/>
      </w:pPr>
      <w:rPr>
        <w:rFonts w:hint="default"/>
        <w:b w:val="0"/>
        <w:color w:val="auto"/>
      </w:rPr>
    </w:lvl>
    <w:lvl w:ilvl="1">
      <w:start w:val="1"/>
      <w:numFmt w:val="lowerLetter"/>
      <w:lvlText w:val="%2)"/>
      <w:lvlJc w:val="left"/>
      <w:pPr>
        <w:ind w:left="720" w:hanging="360"/>
      </w:pPr>
      <w:rPr>
        <w:b w:val="0"/>
        <w:color w:val="auto"/>
      </w:rPr>
    </w:lvl>
    <w:lvl w:ilvl="2">
      <w:start w:val="1"/>
      <w:numFmt w:val="lowerRoman"/>
      <w:lvlText w:val="%3)"/>
      <w:lvlJc w:val="left"/>
      <w:pPr>
        <w:ind w:left="1080" w:hanging="360"/>
      </w:pPr>
      <w:rPr>
        <w:b w:val="0"/>
        <w:i w:val="0"/>
        <w:color w:val="auto"/>
      </w:rPr>
    </w:lvl>
    <w:lvl w:ilvl="3">
      <w:start w:val="1"/>
      <w:numFmt w:val="decimal"/>
      <w:lvlText w:val="(%4)"/>
      <w:lvlJc w:val="left"/>
      <w:pPr>
        <w:ind w:left="1440" w:hanging="360"/>
      </w:pPr>
      <w:rPr>
        <w:b w:val="0"/>
        <w:i w:val="0"/>
        <w:color w:val="auto"/>
      </w:rPr>
    </w:lvl>
    <w:lvl w:ilvl="4">
      <w:start w:val="1"/>
      <w:numFmt w:val="lowerLetter"/>
      <w:lvlText w:val="(%5)"/>
      <w:lvlJc w:val="left"/>
      <w:pPr>
        <w:ind w:left="1800" w:hanging="360"/>
      </w:pPr>
      <w:rPr>
        <w:b w:val="0"/>
        <w:i w:val="0"/>
        <w:color w:val="auto"/>
      </w:rPr>
    </w:lvl>
    <w:lvl w:ilvl="5">
      <w:start w:val="1"/>
      <w:numFmt w:val="lowerRoman"/>
      <w:lvlText w:val="(%6)"/>
      <w:lvlJc w:val="left"/>
      <w:pPr>
        <w:ind w:left="2160" w:hanging="360"/>
      </w:pPr>
      <w:rPr>
        <w:b w:val="0"/>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31F006DE"/>
    <w:multiLevelType w:val="multilevel"/>
    <w:tmpl w:val="2C0ACFBA"/>
    <w:lvl w:ilvl="0">
      <w:start w:val="1"/>
      <w:numFmt w:val="lowerLetter"/>
      <w:lvlText w:val="%1)"/>
      <w:lvlJc w:val="left"/>
      <w:pPr>
        <w:ind w:left="720" w:hanging="360"/>
      </w:pPr>
      <w:rPr>
        <w:rFonts w:cs="Times New Roman"/>
      </w:rPr>
    </w:lvl>
    <w:lvl w:ilvl="1">
      <w:start w:val="1"/>
      <w:numFmt w:val="lowerLetter"/>
      <w:lvlText w:val="%2)"/>
      <w:lvlJc w:val="left"/>
      <w:pPr>
        <w:ind w:left="1080" w:hanging="360"/>
      </w:pPr>
      <w:rPr>
        <w:rFonts w:cs="Times New Roman"/>
      </w:rPr>
    </w:lvl>
    <w:lvl w:ilvl="2">
      <w:start w:val="1"/>
      <w:numFmt w:val="lowerLetter"/>
      <w:lvlText w:val="%3)"/>
      <w:lvlJc w:val="left"/>
      <w:pPr>
        <w:ind w:left="1440" w:hanging="360"/>
      </w:pPr>
      <w:rPr>
        <w:rFonts w:cs="Times New Roman"/>
      </w:rPr>
    </w:lvl>
    <w:lvl w:ilvl="3">
      <w:start w:val="1"/>
      <w:numFmt w:val="lowerLetter"/>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Letter"/>
      <w:lvlText w:val="%6)"/>
      <w:lvlJc w:val="left"/>
      <w:pPr>
        <w:ind w:left="2520" w:hanging="360"/>
      </w:pPr>
      <w:rPr>
        <w:rFonts w:cs="Times New Roman"/>
      </w:rPr>
    </w:lvl>
    <w:lvl w:ilvl="6">
      <w:start w:val="1"/>
      <w:numFmt w:val="lowerLetter"/>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Letter"/>
      <w:lvlText w:val="%9)"/>
      <w:lvlJc w:val="left"/>
      <w:pPr>
        <w:ind w:left="3600" w:hanging="360"/>
      </w:pPr>
      <w:rPr>
        <w:rFonts w:cs="Times New Roman"/>
      </w:rPr>
    </w:lvl>
  </w:abstractNum>
  <w:abstractNum w:abstractNumId="39" w15:restartNumberingAfterBreak="0">
    <w:nsid w:val="35EF5CB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362F6C4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3830560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388A5114"/>
    <w:multiLevelType w:val="multilevel"/>
    <w:tmpl w:val="4CC23DB2"/>
    <w:styleLink w:val="WWNum15"/>
    <w:lvl w:ilvl="0">
      <w:numFmt w:val="bullet"/>
      <w:lvlText w:val="o"/>
      <w:lvlJc w:val="left"/>
      <w:pPr>
        <w:ind w:left="720" w:hanging="360"/>
      </w:pPr>
      <w:rPr>
        <w:rFonts w:ascii="Times New Roman" w:hAnsi="Times New Roman"/>
      </w:rPr>
    </w:lvl>
    <w:lvl w:ilvl="1">
      <w:numFmt w:val="bullet"/>
      <w:lvlText w:val="o"/>
      <w:lvlJc w:val="left"/>
      <w:pPr>
        <w:ind w:left="1440" w:hanging="360"/>
      </w:pPr>
      <w:rPr>
        <w:rFonts w:ascii="Times New Roman" w:hAnsi="Times New Roman"/>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rPr>
    </w:lvl>
    <w:lvl w:ilvl="8">
      <w:numFmt w:val="bullet"/>
      <w:lvlText w:val=""/>
      <w:lvlJc w:val="left"/>
      <w:pPr>
        <w:ind w:left="6480" w:hanging="360"/>
      </w:pPr>
    </w:lvl>
  </w:abstractNum>
  <w:abstractNum w:abstractNumId="43" w15:restartNumberingAfterBreak="0">
    <w:nsid w:val="390A6CE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39A64A1E"/>
    <w:multiLevelType w:val="multilevel"/>
    <w:tmpl w:val="0415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3A7F5940"/>
    <w:multiLevelType w:val="multilevel"/>
    <w:tmpl w:val="598A7F4C"/>
    <w:styleLink w:val="WWNum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6" w15:restartNumberingAfterBreak="0">
    <w:nsid w:val="3C084D4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3CB52F8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3D855813"/>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40C2062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410B04C1"/>
    <w:multiLevelType w:val="multilevel"/>
    <w:tmpl w:val="15106F74"/>
    <w:lvl w:ilvl="0">
      <w:start w:val="1"/>
      <w:numFmt w:val="lowerLetter"/>
      <w:lvlText w:val="%1)"/>
      <w:lvlJc w:val="left"/>
      <w:pPr>
        <w:ind w:left="720" w:hanging="360"/>
      </w:pPr>
      <w:rPr>
        <w:rFonts w:cs="Times New Roman"/>
      </w:rPr>
    </w:lvl>
    <w:lvl w:ilvl="1">
      <w:start w:val="1"/>
      <w:numFmt w:val="lowerLetter"/>
      <w:lvlText w:val="%2)"/>
      <w:lvlJc w:val="left"/>
      <w:pPr>
        <w:ind w:left="1080" w:hanging="360"/>
      </w:pPr>
      <w:rPr>
        <w:rFonts w:cs="Times New Roman"/>
      </w:rPr>
    </w:lvl>
    <w:lvl w:ilvl="2">
      <w:start w:val="1"/>
      <w:numFmt w:val="lowerLetter"/>
      <w:lvlText w:val="%3)"/>
      <w:lvlJc w:val="left"/>
      <w:pPr>
        <w:ind w:left="1440" w:hanging="360"/>
      </w:pPr>
      <w:rPr>
        <w:rFonts w:cs="Times New Roman"/>
      </w:rPr>
    </w:lvl>
    <w:lvl w:ilvl="3">
      <w:start w:val="1"/>
      <w:numFmt w:val="lowerLetter"/>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Letter"/>
      <w:lvlText w:val="%6)"/>
      <w:lvlJc w:val="left"/>
      <w:pPr>
        <w:ind w:left="2520" w:hanging="360"/>
      </w:pPr>
      <w:rPr>
        <w:rFonts w:cs="Times New Roman"/>
      </w:rPr>
    </w:lvl>
    <w:lvl w:ilvl="6">
      <w:start w:val="1"/>
      <w:numFmt w:val="lowerLetter"/>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Letter"/>
      <w:lvlText w:val="%9)"/>
      <w:lvlJc w:val="left"/>
      <w:pPr>
        <w:ind w:left="3600" w:hanging="360"/>
      </w:pPr>
      <w:rPr>
        <w:rFonts w:cs="Times New Roman"/>
      </w:rPr>
    </w:lvl>
  </w:abstractNum>
  <w:abstractNum w:abstractNumId="51" w15:restartNumberingAfterBreak="0">
    <w:nsid w:val="42684B67"/>
    <w:multiLevelType w:val="multilevel"/>
    <w:tmpl w:val="E8D85F78"/>
    <w:styleLink w:val="Outline"/>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none"/>
      <w:lvlText w:val="%5"/>
      <w:lvlJc w:val="left"/>
      <w:pPr>
        <w:ind w:left="1008" w:hanging="1008"/>
      </w:pPr>
      <w:rPr>
        <w:rFonts w:cs="Times New Roman"/>
      </w:rPr>
    </w:lvl>
    <w:lvl w:ilvl="5">
      <w:start w:val="1"/>
      <w:numFmt w:val="none"/>
      <w:lvlText w:val="%6"/>
      <w:lvlJc w:val="left"/>
      <w:pPr>
        <w:ind w:left="1152" w:hanging="1152"/>
      </w:pPr>
      <w:rPr>
        <w:rFonts w:cs="Times New Roman"/>
      </w:rPr>
    </w:lvl>
    <w:lvl w:ilvl="6">
      <w:start w:val="1"/>
      <w:numFmt w:val="none"/>
      <w:lvlText w:val="%7"/>
      <w:lvlJc w:val="left"/>
      <w:pPr>
        <w:ind w:left="1296" w:hanging="1296"/>
      </w:pPr>
      <w:rPr>
        <w:rFonts w:cs="Times New Roman"/>
      </w:rPr>
    </w:lvl>
    <w:lvl w:ilvl="7">
      <w:start w:val="1"/>
      <w:numFmt w:val="none"/>
      <w:lvlText w:val="%8"/>
      <w:lvlJc w:val="left"/>
      <w:pPr>
        <w:ind w:left="1440" w:hanging="1440"/>
      </w:pPr>
      <w:rPr>
        <w:rFonts w:cs="Times New Roman"/>
      </w:rPr>
    </w:lvl>
    <w:lvl w:ilvl="8">
      <w:start w:val="1"/>
      <w:numFmt w:val="none"/>
      <w:lvlText w:val="%9"/>
      <w:lvlJc w:val="left"/>
      <w:pPr>
        <w:ind w:left="1584" w:hanging="1584"/>
      </w:pPr>
      <w:rPr>
        <w:rFonts w:cs="Times New Roman"/>
      </w:rPr>
    </w:lvl>
  </w:abstractNum>
  <w:abstractNum w:abstractNumId="52" w15:restartNumberingAfterBreak="0">
    <w:nsid w:val="4420437E"/>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449A7925"/>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473A4A7E"/>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494E71A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49C67A67"/>
    <w:multiLevelType w:val="multilevel"/>
    <w:tmpl w:val="46802EA8"/>
    <w:lvl w:ilvl="0">
      <w:numFmt w:val="bullet"/>
      <w:lvlText w:val="•"/>
      <w:lvlJc w:val="left"/>
      <w:pPr>
        <w:ind w:left="720" w:hanging="360"/>
      </w:pPr>
      <w:rPr>
        <w:rFonts w:ascii="OpenSymbol" w:eastAsia="Times New Roman" w:hAnsi="OpenSymbol"/>
      </w:rPr>
    </w:lvl>
    <w:lvl w:ilvl="1">
      <w:numFmt w:val="bullet"/>
      <w:lvlText w:val="◦"/>
      <w:lvlJc w:val="left"/>
      <w:pPr>
        <w:ind w:left="1080" w:hanging="360"/>
      </w:pPr>
      <w:rPr>
        <w:rFonts w:ascii="OpenSymbol" w:eastAsia="Times New Roman" w:hAnsi="OpenSymbol"/>
      </w:rPr>
    </w:lvl>
    <w:lvl w:ilvl="2">
      <w:numFmt w:val="bullet"/>
      <w:lvlText w:val="▪"/>
      <w:lvlJc w:val="left"/>
      <w:pPr>
        <w:ind w:left="1440" w:hanging="360"/>
      </w:pPr>
      <w:rPr>
        <w:rFonts w:ascii="OpenSymbol" w:eastAsia="Times New Roman" w:hAnsi="OpenSymbol"/>
      </w:rPr>
    </w:lvl>
    <w:lvl w:ilvl="3">
      <w:numFmt w:val="bullet"/>
      <w:lvlText w:val="•"/>
      <w:lvlJc w:val="left"/>
      <w:pPr>
        <w:ind w:left="1800" w:hanging="360"/>
      </w:pPr>
      <w:rPr>
        <w:rFonts w:ascii="OpenSymbol" w:eastAsia="Times New Roman" w:hAnsi="OpenSymbol"/>
      </w:rPr>
    </w:lvl>
    <w:lvl w:ilvl="4">
      <w:numFmt w:val="bullet"/>
      <w:lvlText w:val="◦"/>
      <w:lvlJc w:val="left"/>
      <w:pPr>
        <w:ind w:left="2160" w:hanging="360"/>
      </w:pPr>
      <w:rPr>
        <w:rFonts w:ascii="OpenSymbol" w:eastAsia="Times New Roman" w:hAnsi="OpenSymbol"/>
      </w:rPr>
    </w:lvl>
    <w:lvl w:ilvl="5">
      <w:numFmt w:val="bullet"/>
      <w:lvlText w:val="▪"/>
      <w:lvlJc w:val="left"/>
      <w:pPr>
        <w:ind w:left="2520" w:hanging="360"/>
      </w:pPr>
      <w:rPr>
        <w:rFonts w:ascii="OpenSymbol" w:eastAsia="Times New Roman" w:hAnsi="OpenSymbol"/>
      </w:rPr>
    </w:lvl>
    <w:lvl w:ilvl="6">
      <w:numFmt w:val="bullet"/>
      <w:lvlText w:val="•"/>
      <w:lvlJc w:val="left"/>
      <w:pPr>
        <w:ind w:left="2880" w:hanging="360"/>
      </w:pPr>
      <w:rPr>
        <w:rFonts w:ascii="OpenSymbol" w:eastAsia="Times New Roman" w:hAnsi="OpenSymbol"/>
      </w:rPr>
    </w:lvl>
    <w:lvl w:ilvl="7">
      <w:numFmt w:val="bullet"/>
      <w:lvlText w:val="◦"/>
      <w:lvlJc w:val="left"/>
      <w:pPr>
        <w:ind w:left="3240" w:hanging="360"/>
      </w:pPr>
      <w:rPr>
        <w:rFonts w:ascii="OpenSymbol" w:eastAsia="Times New Roman" w:hAnsi="OpenSymbol"/>
      </w:rPr>
    </w:lvl>
    <w:lvl w:ilvl="8">
      <w:numFmt w:val="bullet"/>
      <w:lvlText w:val="▪"/>
      <w:lvlJc w:val="left"/>
      <w:pPr>
        <w:ind w:left="3600" w:hanging="360"/>
      </w:pPr>
      <w:rPr>
        <w:rFonts w:ascii="OpenSymbol" w:eastAsia="Times New Roman" w:hAnsi="OpenSymbol"/>
      </w:rPr>
    </w:lvl>
  </w:abstractNum>
  <w:abstractNum w:abstractNumId="57" w15:restartNumberingAfterBreak="0">
    <w:nsid w:val="4B6D475D"/>
    <w:multiLevelType w:val="multilevel"/>
    <w:tmpl w:val="09509DA8"/>
    <w:styleLink w:val="WWNum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8" w15:restartNumberingAfterBreak="0">
    <w:nsid w:val="4C144F93"/>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15:restartNumberingAfterBreak="0">
    <w:nsid w:val="4DE9195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53E070A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15:restartNumberingAfterBreak="0">
    <w:nsid w:val="5442368B"/>
    <w:multiLevelType w:val="hybridMultilevel"/>
    <w:tmpl w:val="690A35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5C53A6D"/>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3" w15:restartNumberingAfterBreak="0">
    <w:nsid w:val="57E11ED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4" w15:restartNumberingAfterBreak="0">
    <w:nsid w:val="59BE299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15:restartNumberingAfterBreak="0">
    <w:nsid w:val="5A3860CD"/>
    <w:multiLevelType w:val="multilevel"/>
    <w:tmpl w:val="0415001D"/>
    <w:styleLink w:val="WWNum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15:restartNumberingAfterBreak="0">
    <w:nsid w:val="5A3C67B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5C1B3BD7"/>
    <w:multiLevelType w:val="multilevel"/>
    <w:tmpl w:val="D39C8D56"/>
    <w:lvl w:ilvl="0">
      <w:start w:val="3"/>
      <w:numFmt w:val="lowerLetter"/>
      <w:lvlText w:val="%1)"/>
      <w:lvlJc w:val="left"/>
      <w:pPr>
        <w:ind w:left="720" w:hanging="360"/>
      </w:pPr>
      <w:rPr>
        <w:rFonts w:cs="Times New Roman"/>
      </w:rPr>
    </w:lvl>
    <w:lvl w:ilvl="1">
      <w:start w:val="1"/>
      <w:numFmt w:val="lowerLetter"/>
      <w:lvlText w:val="%2)"/>
      <w:lvlJc w:val="left"/>
      <w:pPr>
        <w:ind w:left="1080" w:hanging="360"/>
      </w:pPr>
      <w:rPr>
        <w:rFonts w:cs="Times New Roman"/>
      </w:rPr>
    </w:lvl>
    <w:lvl w:ilvl="2">
      <w:start w:val="3"/>
      <w:numFmt w:val="lowerLetter"/>
      <w:lvlText w:val="%3)"/>
      <w:lvlJc w:val="left"/>
      <w:pPr>
        <w:ind w:left="1440" w:hanging="360"/>
      </w:pPr>
      <w:rPr>
        <w:rFonts w:cs="Times New Roman"/>
      </w:rPr>
    </w:lvl>
    <w:lvl w:ilvl="3">
      <w:start w:val="1"/>
      <w:numFmt w:val="lowerLetter"/>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Letter"/>
      <w:lvlText w:val="%6)"/>
      <w:lvlJc w:val="left"/>
      <w:pPr>
        <w:ind w:left="2520" w:hanging="360"/>
      </w:pPr>
      <w:rPr>
        <w:rFonts w:cs="Times New Roman"/>
      </w:rPr>
    </w:lvl>
    <w:lvl w:ilvl="6">
      <w:start w:val="1"/>
      <w:numFmt w:val="lowerLetter"/>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Letter"/>
      <w:lvlText w:val="%9)"/>
      <w:lvlJc w:val="left"/>
      <w:pPr>
        <w:ind w:left="3600" w:hanging="360"/>
      </w:pPr>
      <w:rPr>
        <w:rFonts w:cs="Times New Roman"/>
      </w:rPr>
    </w:lvl>
  </w:abstractNum>
  <w:abstractNum w:abstractNumId="68" w15:restartNumberingAfterBreak="0">
    <w:nsid w:val="5DB1244A"/>
    <w:multiLevelType w:val="multilevel"/>
    <w:tmpl w:val="8CF2BF32"/>
    <w:styleLink w:val="WWOutlineListStyle3"/>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none"/>
      <w:lvlText w:val="%5"/>
      <w:lvlJc w:val="left"/>
      <w:rPr>
        <w:rFonts w:cs="Times New Roman"/>
      </w:rPr>
    </w:lvl>
    <w:lvl w:ilvl="5">
      <w:start w:val="1"/>
      <w:numFmt w:val="none"/>
      <w:lvlText w:val=""/>
      <w:lvlJc w:val="left"/>
      <w:rPr>
        <w:rFonts w:cs="Times New Roman"/>
      </w:rPr>
    </w:lvl>
    <w:lvl w:ilvl="6">
      <w:start w:val="1"/>
      <w:numFmt w:val="none"/>
      <w:lvlText w:val=""/>
      <w:lvlJc w:val="left"/>
      <w:rPr>
        <w:rFonts w:cs="Times New Roman"/>
      </w:rPr>
    </w:lvl>
    <w:lvl w:ilvl="7">
      <w:start w:val="1"/>
      <w:numFmt w:val="decimal"/>
      <w:lvlText w:val="%8."/>
      <w:lvlJc w:val="left"/>
      <w:pPr>
        <w:ind w:left="1428" w:hanging="360"/>
      </w:pPr>
      <w:rPr>
        <w:rFonts w:cs="Times New Roman"/>
      </w:rPr>
    </w:lvl>
    <w:lvl w:ilvl="8">
      <w:start w:val="1"/>
      <w:numFmt w:val="none"/>
      <w:lvlText w:val=""/>
      <w:lvlJc w:val="left"/>
      <w:rPr>
        <w:rFonts w:cs="Times New Roman"/>
      </w:rPr>
    </w:lvl>
  </w:abstractNum>
  <w:abstractNum w:abstractNumId="69" w15:restartNumberingAfterBreak="0">
    <w:nsid w:val="5E29107E"/>
    <w:multiLevelType w:val="multilevel"/>
    <w:tmpl w:val="0415001D"/>
    <w:lvl w:ilvl="0">
      <w:start w:val="1"/>
      <w:numFmt w:val="decimal"/>
      <w:lvlText w:val="%1)"/>
      <w:lvlJc w:val="left"/>
      <w:pPr>
        <w:ind w:left="360" w:hanging="360"/>
      </w:pPr>
      <w:rPr>
        <w:b w:val="0"/>
        <w:color w:val="auto"/>
      </w:rPr>
    </w:lvl>
    <w:lvl w:ilvl="1">
      <w:start w:val="1"/>
      <w:numFmt w:val="lowerLetter"/>
      <w:lvlText w:val="%2)"/>
      <w:lvlJc w:val="left"/>
      <w:pPr>
        <w:ind w:left="720" w:hanging="360"/>
      </w:pPr>
      <w:rPr>
        <w:b w:val="0"/>
        <w:color w:val="auto"/>
        <w:sz w:val="24"/>
      </w:rPr>
    </w:lvl>
    <w:lvl w:ilvl="2">
      <w:start w:val="1"/>
      <w:numFmt w:val="lowerRoman"/>
      <w:lvlText w:val="%3)"/>
      <w:lvlJc w:val="left"/>
      <w:pPr>
        <w:ind w:left="1080" w:hanging="360"/>
      </w:pPr>
      <w:rPr>
        <w:b w:val="0"/>
        <w:i w:val="0"/>
        <w:color w:val="auto"/>
        <w:sz w:val="24"/>
      </w:rPr>
    </w:lvl>
    <w:lvl w:ilvl="3">
      <w:start w:val="1"/>
      <w:numFmt w:val="decimal"/>
      <w:lvlText w:val="(%4)"/>
      <w:lvlJc w:val="left"/>
      <w:pPr>
        <w:ind w:left="1440" w:hanging="360"/>
      </w:pPr>
      <w:rPr>
        <w:b w:val="0"/>
        <w:i w:val="0"/>
        <w:color w:val="auto"/>
      </w:rPr>
    </w:lvl>
    <w:lvl w:ilvl="4">
      <w:start w:val="1"/>
      <w:numFmt w:val="lowerLetter"/>
      <w:lvlText w:val="(%5)"/>
      <w:lvlJc w:val="left"/>
      <w:pPr>
        <w:ind w:left="1800" w:hanging="360"/>
      </w:pPr>
      <w:rPr>
        <w:b w:val="0"/>
        <w:i w:val="0"/>
        <w:color w:val="auto"/>
      </w:rPr>
    </w:lvl>
    <w:lvl w:ilvl="5">
      <w:start w:val="1"/>
      <w:numFmt w:val="lowerRoman"/>
      <w:lvlText w:val="(%6)"/>
      <w:lvlJc w:val="left"/>
      <w:pPr>
        <w:ind w:left="2160" w:hanging="360"/>
      </w:pPr>
      <w:rPr>
        <w:b w:val="0"/>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0" w15:restartNumberingAfterBreak="0">
    <w:nsid w:val="5E471D55"/>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1" w15:restartNumberingAfterBreak="0">
    <w:nsid w:val="5E75780B"/>
    <w:multiLevelType w:val="multilevel"/>
    <w:tmpl w:val="467C60D2"/>
    <w:name w:val="WW8Num422"/>
    <w:lvl w:ilvl="0">
      <w:start w:val="10"/>
      <w:numFmt w:val="decimal"/>
      <w:lvlText w:val="%1."/>
      <w:lvlJc w:val="left"/>
      <w:pPr>
        <w:tabs>
          <w:tab w:val="num" w:pos="284"/>
        </w:tabs>
        <w:ind w:left="284" w:hanging="284"/>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72" w15:restartNumberingAfterBreak="0">
    <w:nsid w:val="602774F1"/>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3" w15:restartNumberingAfterBreak="0">
    <w:nsid w:val="60D16F08"/>
    <w:multiLevelType w:val="multilevel"/>
    <w:tmpl w:val="C17A0FBA"/>
    <w:styleLink w:val="WWNum12"/>
    <w:lvl w:ilvl="0">
      <w:numFmt w:val="bullet"/>
      <w:lvlText w:val=""/>
      <w:lvlJc w:val="left"/>
      <w:pPr>
        <w:ind w:left="720" w:hanging="360"/>
      </w:pPr>
    </w:lvl>
    <w:lvl w:ilvl="1">
      <w:numFmt w:val="bullet"/>
      <w:lvlText w:val="o"/>
      <w:lvlJc w:val="left"/>
      <w:pPr>
        <w:ind w:left="1440" w:hanging="360"/>
      </w:pPr>
      <w:rPr>
        <w:rFonts w:ascii="Times New Roman" w:hAnsi="Times New Roman"/>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rPr>
    </w:lvl>
    <w:lvl w:ilvl="8">
      <w:numFmt w:val="bullet"/>
      <w:lvlText w:val=""/>
      <w:lvlJc w:val="left"/>
      <w:pPr>
        <w:ind w:left="6480" w:hanging="360"/>
      </w:pPr>
    </w:lvl>
  </w:abstractNum>
  <w:abstractNum w:abstractNumId="74" w15:restartNumberingAfterBreak="0">
    <w:nsid w:val="61385A45"/>
    <w:multiLevelType w:val="multilevel"/>
    <w:tmpl w:val="921238CE"/>
    <w:styleLink w:val="WWNum49"/>
    <w:lvl w:ilvl="0">
      <w:numFmt w:val="bullet"/>
      <w:lvlText w:val="o"/>
      <w:lvlJc w:val="left"/>
      <w:pPr>
        <w:ind w:left="720" w:hanging="360"/>
      </w:pPr>
      <w:rPr>
        <w:rFonts w:ascii="Times New Roman" w:hAnsi="Times New Roman"/>
      </w:rPr>
    </w:lvl>
    <w:lvl w:ilvl="1">
      <w:numFmt w:val="bullet"/>
      <w:lvlText w:val="o"/>
      <w:lvlJc w:val="left"/>
      <w:pPr>
        <w:ind w:left="1440" w:hanging="360"/>
      </w:pPr>
      <w:rPr>
        <w:rFonts w:ascii="Times New Roman" w:hAnsi="Times New Roman"/>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rPr>
    </w:lvl>
    <w:lvl w:ilvl="8">
      <w:numFmt w:val="bullet"/>
      <w:lvlText w:val=""/>
      <w:lvlJc w:val="left"/>
      <w:pPr>
        <w:ind w:left="6480" w:hanging="360"/>
      </w:pPr>
    </w:lvl>
  </w:abstractNum>
  <w:abstractNum w:abstractNumId="75" w15:restartNumberingAfterBreak="0">
    <w:nsid w:val="62AE050D"/>
    <w:multiLevelType w:val="multilevel"/>
    <w:tmpl w:val="D58CDF58"/>
    <w:styleLink w:val="WWNum2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6" w15:restartNumberingAfterBreak="0">
    <w:nsid w:val="63370523"/>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15:restartNumberingAfterBreak="0">
    <w:nsid w:val="64155362"/>
    <w:multiLevelType w:val="multilevel"/>
    <w:tmpl w:val="0415001D"/>
    <w:lvl w:ilvl="0">
      <w:start w:val="1"/>
      <w:numFmt w:val="decimal"/>
      <w:lvlText w:val="%1)"/>
      <w:lvlJc w:val="left"/>
      <w:pPr>
        <w:ind w:left="360" w:hanging="360"/>
      </w:pPr>
      <w:rPr>
        <w:b w:val="0"/>
        <w:color w:val="auto"/>
      </w:rPr>
    </w:lvl>
    <w:lvl w:ilvl="1">
      <w:start w:val="1"/>
      <w:numFmt w:val="lowerLetter"/>
      <w:lvlText w:val="%2)"/>
      <w:lvlJc w:val="left"/>
      <w:pPr>
        <w:ind w:left="720" w:hanging="360"/>
      </w:pPr>
      <w:rPr>
        <w:b w:val="0"/>
        <w:color w:val="auto"/>
        <w:sz w:val="24"/>
      </w:rPr>
    </w:lvl>
    <w:lvl w:ilvl="2">
      <w:start w:val="1"/>
      <w:numFmt w:val="lowerRoman"/>
      <w:lvlText w:val="%3)"/>
      <w:lvlJc w:val="left"/>
      <w:pPr>
        <w:ind w:left="1080" w:hanging="360"/>
      </w:pPr>
      <w:rPr>
        <w:b w:val="0"/>
        <w:i w:val="0"/>
        <w:color w:val="auto"/>
        <w:sz w:val="24"/>
      </w:rPr>
    </w:lvl>
    <w:lvl w:ilvl="3">
      <w:start w:val="1"/>
      <w:numFmt w:val="decimal"/>
      <w:lvlText w:val="(%4)"/>
      <w:lvlJc w:val="left"/>
      <w:pPr>
        <w:ind w:left="1440" w:hanging="360"/>
      </w:pPr>
      <w:rPr>
        <w:b w:val="0"/>
        <w:i w:val="0"/>
        <w:color w:val="auto"/>
      </w:rPr>
    </w:lvl>
    <w:lvl w:ilvl="4">
      <w:start w:val="1"/>
      <w:numFmt w:val="lowerLetter"/>
      <w:lvlText w:val="(%5)"/>
      <w:lvlJc w:val="left"/>
      <w:pPr>
        <w:ind w:left="1800" w:hanging="360"/>
      </w:pPr>
      <w:rPr>
        <w:b w:val="0"/>
        <w:i w:val="0"/>
        <w:color w:val="auto"/>
      </w:rPr>
    </w:lvl>
    <w:lvl w:ilvl="5">
      <w:start w:val="1"/>
      <w:numFmt w:val="lowerRoman"/>
      <w:lvlText w:val="(%6)"/>
      <w:lvlJc w:val="left"/>
      <w:pPr>
        <w:ind w:left="2160" w:hanging="360"/>
      </w:pPr>
      <w:rPr>
        <w:b w:val="0"/>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8" w15:restartNumberingAfterBreak="0">
    <w:nsid w:val="64F67B09"/>
    <w:multiLevelType w:val="hybridMultilevel"/>
    <w:tmpl w:val="CC0CA1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B601C9B"/>
    <w:multiLevelType w:val="multilevel"/>
    <w:tmpl w:val="1A56AA80"/>
    <w:styleLink w:val="WWOutlineListStyle"/>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80" w15:restartNumberingAfterBreak="0">
    <w:nsid w:val="6C5553C2"/>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15:restartNumberingAfterBreak="0">
    <w:nsid w:val="6C874813"/>
    <w:multiLevelType w:val="multilevel"/>
    <w:tmpl w:val="6E982B32"/>
    <w:styleLink w:val="WWNum1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2" w15:restartNumberingAfterBreak="0">
    <w:nsid w:val="6E5A4BE3"/>
    <w:multiLevelType w:val="hybridMultilevel"/>
    <w:tmpl w:val="2684F0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EC8312D"/>
    <w:multiLevelType w:val="multilevel"/>
    <w:tmpl w:val="C068F948"/>
    <w:name w:val="WW8Num2922"/>
    <w:lvl w:ilvl="0">
      <w:start w:val="22"/>
      <w:numFmt w:val="decimal"/>
      <w:lvlText w:val="%1."/>
      <w:lvlJc w:val="left"/>
      <w:pPr>
        <w:tabs>
          <w:tab w:val="num" w:pos="360"/>
        </w:tabs>
        <w:ind w:left="360" w:hanging="360"/>
      </w:pPr>
      <w:rPr>
        <w:rFonts w:eastAsia="Times New Roman" w:cs="Arial"/>
      </w:rPr>
    </w:lvl>
    <w:lvl w:ilvl="1">
      <w:start w:val="1"/>
      <w:numFmt w:val="decimal"/>
      <w:lvlText w:val="%2."/>
      <w:lvlJc w:val="left"/>
      <w:pPr>
        <w:tabs>
          <w:tab w:val="num" w:pos="644"/>
        </w:tabs>
        <w:ind w:left="644" w:hanging="360"/>
      </w:pPr>
      <w:rPr>
        <w:rFonts w:cs="Times New Roman"/>
      </w:rPr>
    </w:lvl>
    <w:lvl w:ilvl="2">
      <w:start w:val="1"/>
      <w:numFmt w:val="decimal"/>
      <w:lvlText w:val="%2.%3."/>
      <w:lvlJc w:val="left"/>
      <w:pPr>
        <w:tabs>
          <w:tab w:val="num" w:pos="1364"/>
        </w:tabs>
        <w:ind w:left="1364" w:hanging="360"/>
      </w:pPr>
      <w:rPr>
        <w:rFonts w:cs="Times New Roman"/>
      </w:rPr>
    </w:lvl>
    <w:lvl w:ilvl="3">
      <w:start w:val="1"/>
      <w:numFmt w:val="decimal"/>
      <w:lvlText w:val="%2.%3.%4."/>
      <w:lvlJc w:val="left"/>
      <w:pPr>
        <w:tabs>
          <w:tab w:val="num" w:pos="2084"/>
        </w:tabs>
        <w:ind w:left="2084" w:hanging="360"/>
      </w:pPr>
      <w:rPr>
        <w:rFonts w:cs="Times New Roman"/>
      </w:rPr>
    </w:lvl>
    <w:lvl w:ilvl="4">
      <w:start w:val="1"/>
      <w:numFmt w:val="decimal"/>
      <w:lvlText w:val="%2.%3.%4.%5."/>
      <w:lvlJc w:val="left"/>
      <w:pPr>
        <w:tabs>
          <w:tab w:val="num" w:pos="2804"/>
        </w:tabs>
        <w:ind w:left="2804" w:hanging="360"/>
      </w:pPr>
      <w:rPr>
        <w:rFonts w:cs="Times New Roman"/>
      </w:rPr>
    </w:lvl>
    <w:lvl w:ilvl="5">
      <w:start w:val="1"/>
      <w:numFmt w:val="decimal"/>
      <w:lvlText w:val="%2.%3.%4.%5.%6."/>
      <w:lvlJc w:val="left"/>
      <w:pPr>
        <w:tabs>
          <w:tab w:val="num" w:pos="3524"/>
        </w:tabs>
        <w:ind w:left="3524" w:hanging="360"/>
      </w:pPr>
      <w:rPr>
        <w:rFonts w:cs="Times New Roman"/>
      </w:rPr>
    </w:lvl>
    <w:lvl w:ilvl="6">
      <w:start w:val="1"/>
      <w:numFmt w:val="decimal"/>
      <w:lvlText w:val="%2.%3.%4.%5.%6.%7."/>
      <w:lvlJc w:val="left"/>
      <w:pPr>
        <w:tabs>
          <w:tab w:val="num" w:pos="4244"/>
        </w:tabs>
        <w:ind w:left="4244" w:hanging="360"/>
      </w:pPr>
      <w:rPr>
        <w:rFonts w:cs="Times New Roman"/>
      </w:rPr>
    </w:lvl>
    <w:lvl w:ilvl="7">
      <w:start w:val="1"/>
      <w:numFmt w:val="decimal"/>
      <w:lvlText w:val="%2.%3.%4.%5.%6.%7.%8."/>
      <w:lvlJc w:val="left"/>
      <w:pPr>
        <w:tabs>
          <w:tab w:val="num" w:pos="4964"/>
        </w:tabs>
        <w:ind w:left="4964" w:hanging="360"/>
      </w:pPr>
      <w:rPr>
        <w:rFonts w:cs="Times New Roman"/>
      </w:rPr>
    </w:lvl>
    <w:lvl w:ilvl="8">
      <w:start w:val="1"/>
      <w:numFmt w:val="decimal"/>
      <w:lvlText w:val="%2.%3.%4.%5.%6.%7.%8.%9."/>
      <w:lvlJc w:val="left"/>
      <w:pPr>
        <w:tabs>
          <w:tab w:val="num" w:pos="5684"/>
        </w:tabs>
        <w:ind w:left="5684" w:hanging="360"/>
      </w:pPr>
      <w:rPr>
        <w:rFonts w:cs="Times New Roman"/>
      </w:rPr>
    </w:lvl>
  </w:abstractNum>
  <w:abstractNum w:abstractNumId="84" w15:restartNumberingAfterBreak="0">
    <w:nsid w:val="70E270DD"/>
    <w:multiLevelType w:val="multilevel"/>
    <w:tmpl w:val="8938B07A"/>
    <w:name w:val="WW8Num52"/>
    <w:lvl w:ilvl="0">
      <w:start w:val="3"/>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5" w15:restartNumberingAfterBreak="0">
    <w:nsid w:val="70E55E4B"/>
    <w:multiLevelType w:val="multilevel"/>
    <w:tmpl w:val="67E63CB2"/>
    <w:styleLink w:val="WWNum17"/>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6" w15:restartNumberingAfterBreak="0">
    <w:nsid w:val="719A61A3"/>
    <w:multiLevelType w:val="hybridMultilevel"/>
    <w:tmpl w:val="CF3CBD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27545E5"/>
    <w:multiLevelType w:val="multilevel"/>
    <w:tmpl w:val="4EEAD188"/>
    <w:styleLink w:val="WWNum1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8" w15:restartNumberingAfterBreak="0">
    <w:nsid w:val="7421778F"/>
    <w:multiLevelType w:val="multilevel"/>
    <w:tmpl w:val="0415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9" w15:restartNumberingAfterBreak="0">
    <w:nsid w:val="75823F1F"/>
    <w:multiLevelType w:val="multilevel"/>
    <w:tmpl w:val="A746B7A0"/>
    <w:lvl w:ilvl="0">
      <w:start w:val="1"/>
      <w:numFmt w:val="lowerLetter"/>
      <w:lvlText w:val="%1)"/>
      <w:lvlJc w:val="left"/>
      <w:pPr>
        <w:ind w:left="720" w:hanging="360"/>
      </w:pPr>
      <w:rPr>
        <w:rFonts w:cs="Times New Roman"/>
      </w:rPr>
    </w:lvl>
    <w:lvl w:ilvl="1">
      <w:start w:val="1"/>
      <w:numFmt w:val="lowerLetter"/>
      <w:lvlText w:val="%2)"/>
      <w:lvlJc w:val="left"/>
      <w:pPr>
        <w:ind w:left="1080" w:hanging="360"/>
      </w:pPr>
      <w:rPr>
        <w:rFonts w:cs="Times New Roman"/>
      </w:rPr>
    </w:lvl>
    <w:lvl w:ilvl="2">
      <w:start w:val="1"/>
      <w:numFmt w:val="lowerLetter"/>
      <w:lvlText w:val="%3)"/>
      <w:lvlJc w:val="left"/>
      <w:pPr>
        <w:ind w:left="1440" w:hanging="360"/>
      </w:pPr>
      <w:rPr>
        <w:rFonts w:cs="Times New Roman"/>
      </w:rPr>
    </w:lvl>
    <w:lvl w:ilvl="3">
      <w:start w:val="1"/>
      <w:numFmt w:val="lowerLetter"/>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Letter"/>
      <w:lvlText w:val="%6)"/>
      <w:lvlJc w:val="left"/>
      <w:pPr>
        <w:ind w:left="2520" w:hanging="360"/>
      </w:pPr>
      <w:rPr>
        <w:rFonts w:cs="Times New Roman"/>
      </w:rPr>
    </w:lvl>
    <w:lvl w:ilvl="6">
      <w:start w:val="1"/>
      <w:numFmt w:val="lowerLetter"/>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Letter"/>
      <w:lvlText w:val="%9)"/>
      <w:lvlJc w:val="left"/>
      <w:pPr>
        <w:ind w:left="3600" w:hanging="360"/>
      </w:pPr>
      <w:rPr>
        <w:rFonts w:cs="Times New Roman"/>
      </w:rPr>
    </w:lvl>
  </w:abstractNum>
  <w:abstractNum w:abstractNumId="90" w15:restartNumberingAfterBreak="0">
    <w:nsid w:val="787D1798"/>
    <w:multiLevelType w:val="multilevel"/>
    <w:tmpl w:val="91029976"/>
    <w:lvl w:ilvl="0">
      <w:start w:val="1"/>
      <w:numFmt w:val="lowerLetter"/>
      <w:lvlText w:val="%1)"/>
      <w:lvlJc w:val="left"/>
      <w:pPr>
        <w:ind w:left="720" w:hanging="360"/>
      </w:pPr>
      <w:rPr>
        <w:rFonts w:cs="Times New Roman"/>
      </w:rPr>
    </w:lvl>
    <w:lvl w:ilvl="1">
      <w:numFmt w:val="bullet"/>
      <w:lvlText w:val="◦"/>
      <w:lvlJc w:val="left"/>
      <w:pPr>
        <w:ind w:left="1080" w:hanging="360"/>
      </w:pPr>
      <w:rPr>
        <w:rFonts w:ascii="OpenSymbol" w:eastAsia="Times New Roman" w:hAnsi="OpenSymbol"/>
      </w:rPr>
    </w:lvl>
    <w:lvl w:ilvl="2">
      <w:numFmt w:val="bullet"/>
      <w:lvlText w:val="▪"/>
      <w:lvlJc w:val="left"/>
      <w:pPr>
        <w:ind w:left="1440" w:hanging="360"/>
      </w:pPr>
      <w:rPr>
        <w:rFonts w:ascii="OpenSymbol" w:eastAsia="Times New Roman" w:hAnsi="OpenSymbol"/>
      </w:rPr>
    </w:lvl>
    <w:lvl w:ilvl="3">
      <w:numFmt w:val="bullet"/>
      <w:lvlText w:val="•"/>
      <w:lvlJc w:val="left"/>
      <w:pPr>
        <w:ind w:left="1800" w:hanging="360"/>
      </w:pPr>
      <w:rPr>
        <w:rFonts w:ascii="OpenSymbol" w:eastAsia="Times New Roman" w:hAnsi="OpenSymbol"/>
      </w:rPr>
    </w:lvl>
    <w:lvl w:ilvl="4">
      <w:numFmt w:val="bullet"/>
      <w:lvlText w:val="◦"/>
      <w:lvlJc w:val="left"/>
      <w:pPr>
        <w:ind w:left="2160" w:hanging="360"/>
      </w:pPr>
      <w:rPr>
        <w:rFonts w:ascii="OpenSymbol" w:eastAsia="Times New Roman" w:hAnsi="OpenSymbol"/>
      </w:rPr>
    </w:lvl>
    <w:lvl w:ilvl="5">
      <w:numFmt w:val="bullet"/>
      <w:lvlText w:val="▪"/>
      <w:lvlJc w:val="left"/>
      <w:pPr>
        <w:ind w:left="2520" w:hanging="360"/>
      </w:pPr>
      <w:rPr>
        <w:rFonts w:ascii="OpenSymbol" w:eastAsia="Times New Roman" w:hAnsi="OpenSymbol"/>
      </w:rPr>
    </w:lvl>
    <w:lvl w:ilvl="6">
      <w:numFmt w:val="bullet"/>
      <w:lvlText w:val="•"/>
      <w:lvlJc w:val="left"/>
      <w:pPr>
        <w:ind w:left="2880" w:hanging="360"/>
      </w:pPr>
      <w:rPr>
        <w:rFonts w:ascii="OpenSymbol" w:eastAsia="Times New Roman" w:hAnsi="OpenSymbol"/>
      </w:rPr>
    </w:lvl>
    <w:lvl w:ilvl="7">
      <w:numFmt w:val="bullet"/>
      <w:lvlText w:val="◦"/>
      <w:lvlJc w:val="left"/>
      <w:pPr>
        <w:ind w:left="3240" w:hanging="360"/>
      </w:pPr>
      <w:rPr>
        <w:rFonts w:ascii="OpenSymbol" w:eastAsia="Times New Roman" w:hAnsi="OpenSymbol"/>
      </w:rPr>
    </w:lvl>
    <w:lvl w:ilvl="8">
      <w:numFmt w:val="bullet"/>
      <w:lvlText w:val="▪"/>
      <w:lvlJc w:val="left"/>
      <w:pPr>
        <w:ind w:left="3600" w:hanging="360"/>
      </w:pPr>
      <w:rPr>
        <w:rFonts w:ascii="OpenSymbol" w:eastAsia="Times New Roman" w:hAnsi="OpenSymbol"/>
      </w:rPr>
    </w:lvl>
  </w:abstractNum>
  <w:abstractNum w:abstractNumId="91" w15:restartNumberingAfterBreak="0">
    <w:nsid w:val="7E013B6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2"/>
  </w:num>
  <w:num w:numId="2">
    <w:abstractNumId w:val="68"/>
    <w:lvlOverride w:ilvl="0">
      <w:lvl w:ilvl="0">
        <w:start w:val="1"/>
        <w:numFmt w:val="decimal"/>
        <w:lvlText w:val="%1."/>
        <w:lvlJc w:val="left"/>
        <w:pPr>
          <w:ind w:left="432" w:hanging="432"/>
        </w:pPr>
        <w:rPr>
          <w:rFonts w:cs="Times New Roman"/>
        </w:rPr>
      </w:lvl>
    </w:lvlOverride>
    <w:lvlOverride w:ilvl="1">
      <w:lvl w:ilvl="1">
        <w:start w:val="1"/>
        <w:numFmt w:val="decimal"/>
        <w:lvlText w:val="%1.%2."/>
        <w:lvlJc w:val="left"/>
        <w:pPr>
          <w:ind w:left="576" w:hanging="576"/>
        </w:pPr>
        <w:rPr>
          <w:rFonts w:cs="Times New Roman"/>
        </w:rPr>
      </w:lvl>
    </w:lvlOverride>
    <w:lvlOverride w:ilvl="2">
      <w:lvl w:ilvl="2">
        <w:start w:val="1"/>
        <w:numFmt w:val="decimal"/>
        <w:lvlText w:val="%1.%2.%3."/>
        <w:lvlJc w:val="left"/>
        <w:pPr>
          <w:ind w:left="720" w:hanging="720"/>
        </w:pPr>
        <w:rPr>
          <w:rFonts w:cs="Times New Roman"/>
        </w:rPr>
      </w:lvl>
    </w:lvlOverride>
    <w:lvlOverride w:ilvl="3">
      <w:lvl w:ilvl="3">
        <w:start w:val="1"/>
        <w:numFmt w:val="decimal"/>
        <w:lvlText w:val="%1.%2.%3.%4"/>
        <w:lvlJc w:val="left"/>
        <w:pPr>
          <w:ind w:left="864" w:hanging="864"/>
        </w:pPr>
        <w:rPr>
          <w:rFonts w:cs="Times New Roman"/>
        </w:rPr>
      </w:lvl>
    </w:lvlOverride>
    <w:lvlOverride w:ilvl="4">
      <w:lvl w:ilvl="4">
        <w:start w:val="1"/>
        <w:numFmt w:val="none"/>
        <w:lvlText w:val="%5"/>
        <w:lvlJc w:val="left"/>
        <w:rPr>
          <w:rFonts w:cs="Times New Roman"/>
        </w:rPr>
      </w:lvl>
    </w:lvlOverride>
    <w:lvlOverride w:ilvl="5">
      <w:lvl w:ilvl="5">
        <w:start w:val="1"/>
        <w:numFmt w:val="none"/>
        <w:lvlText w:val=""/>
        <w:lvlJc w:val="left"/>
        <w:rPr>
          <w:rFonts w:cs="Times New Roman"/>
        </w:rPr>
      </w:lvl>
    </w:lvlOverride>
    <w:lvlOverride w:ilvl="6">
      <w:lvl w:ilvl="6">
        <w:start w:val="1"/>
        <w:numFmt w:val="none"/>
        <w:lvlText w:val=""/>
        <w:lvlJc w:val="left"/>
        <w:rPr>
          <w:rFonts w:cs="Times New Roman"/>
        </w:rPr>
      </w:lvl>
    </w:lvlOverride>
    <w:lvlOverride w:ilvl="7">
      <w:lvl w:ilvl="7">
        <w:start w:val="1"/>
        <w:numFmt w:val="decimal"/>
        <w:lvlText w:val="%8."/>
        <w:lvlJc w:val="left"/>
        <w:pPr>
          <w:ind w:left="1428" w:hanging="360"/>
        </w:pPr>
        <w:rPr>
          <w:rFonts w:cs="Times New Roman"/>
        </w:rPr>
      </w:lvl>
    </w:lvlOverride>
    <w:lvlOverride w:ilvl="8">
      <w:lvl w:ilvl="8">
        <w:start w:val="1"/>
        <w:numFmt w:val="none"/>
        <w:lvlText w:val=""/>
        <w:lvlJc w:val="left"/>
        <w:rPr>
          <w:rFonts w:cs="Times New Roman"/>
        </w:rPr>
      </w:lvl>
    </w:lvlOverride>
  </w:num>
  <w:num w:numId="3">
    <w:abstractNumId w:val="21"/>
  </w:num>
  <w:num w:numId="4">
    <w:abstractNumId w:val="31"/>
  </w:num>
  <w:num w:numId="5">
    <w:abstractNumId w:val="79"/>
  </w:num>
  <w:num w:numId="6">
    <w:abstractNumId w:val="51"/>
  </w:num>
  <w:num w:numId="7">
    <w:abstractNumId w:val="16"/>
  </w:num>
  <w:num w:numId="8">
    <w:abstractNumId w:val="25"/>
  </w:num>
  <w:num w:numId="9">
    <w:abstractNumId w:val="57"/>
  </w:num>
  <w:num w:numId="10">
    <w:abstractNumId w:val="73"/>
  </w:num>
  <w:num w:numId="11">
    <w:abstractNumId w:val="65"/>
  </w:num>
  <w:num w:numId="12">
    <w:abstractNumId w:val="85"/>
  </w:num>
  <w:num w:numId="13">
    <w:abstractNumId w:val="74"/>
  </w:num>
  <w:num w:numId="14">
    <w:abstractNumId w:val="75"/>
  </w:num>
  <w:num w:numId="15">
    <w:abstractNumId w:val="87"/>
  </w:num>
  <w:num w:numId="16">
    <w:abstractNumId w:val="81"/>
  </w:num>
  <w:num w:numId="17">
    <w:abstractNumId w:val="42"/>
  </w:num>
  <w:num w:numId="18">
    <w:abstractNumId w:val="34"/>
  </w:num>
  <w:num w:numId="19">
    <w:abstractNumId w:val="45"/>
  </w:num>
  <w:num w:numId="20">
    <w:abstractNumId w:val="56"/>
  </w:num>
  <w:num w:numId="21">
    <w:abstractNumId w:val="29"/>
  </w:num>
  <w:num w:numId="22">
    <w:abstractNumId w:val="90"/>
  </w:num>
  <w:num w:numId="23">
    <w:abstractNumId w:val="50"/>
  </w:num>
  <w:num w:numId="24">
    <w:abstractNumId w:val="89"/>
  </w:num>
  <w:num w:numId="25">
    <w:abstractNumId w:val="38"/>
  </w:num>
  <w:num w:numId="26">
    <w:abstractNumId w:val="48"/>
  </w:num>
  <w:num w:numId="27">
    <w:abstractNumId w:val="49"/>
  </w:num>
  <w:num w:numId="28">
    <w:abstractNumId w:val="55"/>
  </w:num>
  <w:num w:numId="29">
    <w:abstractNumId w:val="18"/>
  </w:num>
  <w:num w:numId="30">
    <w:abstractNumId w:val="70"/>
  </w:num>
  <w:num w:numId="31">
    <w:abstractNumId w:val="52"/>
  </w:num>
  <w:num w:numId="32">
    <w:abstractNumId w:val="33"/>
  </w:num>
  <w:num w:numId="33">
    <w:abstractNumId w:val="63"/>
  </w:num>
  <w:num w:numId="34">
    <w:abstractNumId w:val="67"/>
  </w:num>
  <w:num w:numId="35">
    <w:abstractNumId w:val="47"/>
  </w:num>
  <w:num w:numId="36">
    <w:abstractNumId w:val="66"/>
  </w:num>
  <w:num w:numId="37">
    <w:abstractNumId w:val="58"/>
  </w:num>
  <w:num w:numId="38">
    <w:abstractNumId w:val="76"/>
  </w:num>
  <w:num w:numId="39">
    <w:abstractNumId w:val="35"/>
  </w:num>
  <w:num w:numId="40">
    <w:abstractNumId w:val="19"/>
  </w:num>
  <w:num w:numId="41">
    <w:abstractNumId w:val="54"/>
  </w:num>
  <w:num w:numId="42">
    <w:abstractNumId w:val="27"/>
  </w:num>
  <w:num w:numId="43">
    <w:abstractNumId w:val="23"/>
  </w:num>
  <w:num w:numId="44">
    <w:abstractNumId w:val="15"/>
  </w:num>
  <w:num w:numId="45">
    <w:abstractNumId w:val="37"/>
  </w:num>
  <w:num w:numId="46">
    <w:abstractNumId w:val="91"/>
  </w:num>
  <w:num w:numId="47">
    <w:abstractNumId w:val="53"/>
  </w:num>
  <w:num w:numId="48">
    <w:abstractNumId w:val="72"/>
  </w:num>
  <w:num w:numId="49">
    <w:abstractNumId w:val="46"/>
  </w:num>
  <w:num w:numId="50">
    <w:abstractNumId w:val="40"/>
  </w:num>
  <w:num w:numId="51">
    <w:abstractNumId w:val="60"/>
  </w:num>
  <w:num w:numId="52">
    <w:abstractNumId w:val="43"/>
  </w:num>
  <w:num w:numId="53">
    <w:abstractNumId w:val="28"/>
  </w:num>
  <w:num w:numId="54">
    <w:abstractNumId w:val="69"/>
  </w:num>
  <w:num w:numId="55">
    <w:abstractNumId w:val="88"/>
  </w:num>
  <w:num w:numId="56">
    <w:abstractNumId w:val="44"/>
  </w:num>
  <w:num w:numId="57">
    <w:abstractNumId w:val="17"/>
  </w:num>
  <w:num w:numId="58">
    <w:abstractNumId w:val="77"/>
  </w:num>
  <w:num w:numId="59">
    <w:abstractNumId w:val="26"/>
  </w:num>
  <w:num w:numId="60">
    <w:abstractNumId w:val="24"/>
  </w:num>
  <w:num w:numId="61">
    <w:abstractNumId w:val="64"/>
  </w:num>
  <w:num w:numId="62">
    <w:abstractNumId w:val="59"/>
  </w:num>
  <w:num w:numId="63">
    <w:abstractNumId w:val="41"/>
  </w:num>
  <w:num w:numId="64">
    <w:abstractNumId w:val="20"/>
  </w:num>
  <w:num w:numId="65">
    <w:abstractNumId w:val="80"/>
  </w:num>
  <w:num w:numId="66">
    <w:abstractNumId w:val="39"/>
  </w:num>
  <w:num w:numId="67">
    <w:abstractNumId w:val="62"/>
  </w:num>
  <w:num w:numId="68">
    <w:abstractNumId w:val="78"/>
  </w:num>
  <w:num w:numId="69">
    <w:abstractNumId w:val="86"/>
  </w:num>
  <w:num w:numId="70">
    <w:abstractNumId w:val="82"/>
  </w:num>
  <w:num w:numId="71">
    <w:abstractNumId w:val="61"/>
  </w:num>
  <w:num w:numId="72">
    <w:abstractNumId w:val="68"/>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9"/>
  <w:hyphenationZone w:val="425"/>
  <w:drawingGridHorizontalSpacing w:val="120"/>
  <w:displayHorizontalDrawingGridEvery w:val="2"/>
  <w:characterSpacingControl w:val="doNotCompress"/>
  <w:hdrShapeDefaults>
    <o:shapedefaults v:ext="edit" spidmax="2052" fillcolor="none [3052]" stroke="f">
      <v:fill color="none [3052]" opacity="45220f" color2="#707070" rotate="t"/>
      <v:stroke weight="1pt" on="f"/>
    </o:shapedefaults>
    <o:shapelayout v:ext="edit">
      <o:idmap v:ext="edit" data="2"/>
      <o:rules v:ext="edit">
        <o:r id="V:Rule1" type="connector" idref="#AutoShape 3"/>
      </o:rules>
    </o:shapelayout>
  </w:hdrShapeDefaults>
  <w:footnotePr>
    <w:footnote w:id="-1"/>
    <w:footnote w:id="0"/>
  </w:footnotePr>
  <w:endnotePr>
    <w:endnote w:id="-1"/>
    <w:endnote w:id="0"/>
  </w:endnotePr>
  <w:compat>
    <w:compatSetting w:name="compatibilityMode" w:uri="http://schemas.microsoft.com/office/word" w:val="12"/>
  </w:compat>
  <w:rsids>
    <w:rsidRoot w:val="00E831B0"/>
    <w:rsid w:val="00004B1B"/>
    <w:rsid w:val="00006ED3"/>
    <w:rsid w:val="0000789A"/>
    <w:rsid w:val="000143ED"/>
    <w:rsid w:val="000152E0"/>
    <w:rsid w:val="000201F3"/>
    <w:rsid w:val="000202AF"/>
    <w:rsid w:val="00031256"/>
    <w:rsid w:val="00033809"/>
    <w:rsid w:val="0004628A"/>
    <w:rsid w:val="00050743"/>
    <w:rsid w:val="00050B3E"/>
    <w:rsid w:val="00050F76"/>
    <w:rsid w:val="00051459"/>
    <w:rsid w:val="000534D6"/>
    <w:rsid w:val="00055001"/>
    <w:rsid w:val="00057AB9"/>
    <w:rsid w:val="00060560"/>
    <w:rsid w:val="00071885"/>
    <w:rsid w:val="0007280F"/>
    <w:rsid w:val="00073787"/>
    <w:rsid w:val="00073DAB"/>
    <w:rsid w:val="00075D5E"/>
    <w:rsid w:val="00080AD1"/>
    <w:rsid w:val="0008171D"/>
    <w:rsid w:val="000837A8"/>
    <w:rsid w:val="00084B34"/>
    <w:rsid w:val="000879D5"/>
    <w:rsid w:val="0009568E"/>
    <w:rsid w:val="0009682D"/>
    <w:rsid w:val="00096A83"/>
    <w:rsid w:val="00096E11"/>
    <w:rsid w:val="00096E9B"/>
    <w:rsid w:val="000A22D6"/>
    <w:rsid w:val="000A4F9F"/>
    <w:rsid w:val="000A553B"/>
    <w:rsid w:val="000A5972"/>
    <w:rsid w:val="000A6AED"/>
    <w:rsid w:val="000A795D"/>
    <w:rsid w:val="000B1197"/>
    <w:rsid w:val="000B5315"/>
    <w:rsid w:val="000B702F"/>
    <w:rsid w:val="000C0403"/>
    <w:rsid w:val="000C07FA"/>
    <w:rsid w:val="000C1B7A"/>
    <w:rsid w:val="000C261E"/>
    <w:rsid w:val="000C3770"/>
    <w:rsid w:val="000D59F6"/>
    <w:rsid w:val="000D6123"/>
    <w:rsid w:val="000E3AB1"/>
    <w:rsid w:val="000E3FC8"/>
    <w:rsid w:val="000E4CE6"/>
    <w:rsid w:val="000E59E5"/>
    <w:rsid w:val="000E7121"/>
    <w:rsid w:val="000F0018"/>
    <w:rsid w:val="000F5AF5"/>
    <w:rsid w:val="000F5C7F"/>
    <w:rsid w:val="000F6367"/>
    <w:rsid w:val="000F7B61"/>
    <w:rsid w:val="000F7CC6"/>
    <w:rsid w:val="001052AB"/>
    <w:rsid w:val="0010708C"/>
    <w:rsid w:val="00107923"/>
    <w:rsid w:val="00110C8B"/>
    <w:rsid w:val="0011272B"/>
    <w:rsid w:val="00114EF5"/>
    <w:rsid w:val="00114F0F"/>
    <w:rsid w:val="00115532"/>
    <w:rsid w:val="00120D17"/>
    <w:rsid w:val="001241B8"/>
    <w:rsid w:val="0012477A"/>
    <w:rsid w:val="00125B51"/>
    <w:rsid w:val="0012676F"/>
    <w:rsid w:val="001270AD"/>
    <w:rsid w:val="001276F8"/>
    <w:rsid w:val="0013021F"/>
    <w:rsid w:val="0013346A"/>
    <w:rsid w:val="00134D8A"/>
    <w:rsid w:val="0013652C"/>
    <w:rsid w:val="001421C6"/>
    <w:rsid w:val="00146051"/>
    <w:rsid w:val="0015266F"/>
    <w:rsid w:val="00153F02"/>
    <w:rsid w:val="001541E0"/>
    <w:rsid w:val="00156545"/>
    <w:rsid w:val="001623E6"/>
    <w:rsid w:val="0016600F"/>
    <w:rsid w:val="001722B0"/>
    <w:rsid w:val="001801BB"/>
    <w:rsid w:val="00181890"/>
    <w:rsid w:val="00182200"/>
    <w:rsid w:val="001857EC"/>
    <w:rsid w:val="0019711A"/>
    <w:rsid w:val="001A34B8"/>
    <w:rsid w:val="001B3B47"/>
    <w:rsid w:val="001B4451"/>
    <w:rsid w:val="001B5FA2"/>
    <w:rsid w:val="001B6681"/>
    <w:rsid w:val="001B76CB"/>
    <w:rsid w:val="001B7EB9"/>
    <w:rsid w:val="001C39B3"/>
    <w:rsid w:val="001C41EE"/>
    <w:rsid w:val="001D1CB9"/>
    <w:rsid w:val="001D1F4D"/>
    <w:rsid w:val="001D2101"/>
    <w:rsid w:val="001D6C47"/>
    <w:rsid w:val="001E3899"/>
    <w:rsid w:val="001E453F"/>
    <w:rsid w:val="001E598E"/>
    <w:rsid w:val="001E68FF"/>
    <w:rsid w:val="001F18DE"/>
    <w:rsid w:val="001F6A39"/>
    <w:rsid w:val="00200DCD"/>
    <w:rsid w:val="0020375D"/>
    <w:rsid w:val="00203D7D"/>
    <w:rsid w:val="002069A8"/>
    <w:rsid w:val="00206C7F"/>
    <w:rsid w:val="00212F1E"/>
    <w:rsid w:val="00215D59"/>
    <w:rsid w:val="002178C6"/>
    <w:rsid w:val="002200CA"/>
    <w:rsid w:val="00224661"/>
    <w:rsid w:val="00226360"/>
    <w:rsid w:val="00226D26"/>
    <w:rsid w:val="002301E5"/>
    <w:rsid w:val="00230A1D"/>
    <w:rsid w:val="002379CC"/>
    <w:rsid w:val="00240C65"/>
    <w:rsid w:val="00243155"/>
    <w:rsid w:val="002462A4"/>
    <w:rsid w:val="00253B8E"/>
    <w:rsid w:val="00255D6C"/>
    <w:rsid w:val="002566F3"/>
    <w:rsid w:val="00262B77"/>
    <w:rsid w:val="00263510"/>
    <w:rsid w:val="00263E3D"/>
    <w:rsid w:val="002668AF"/>
    <w:rsid w:val="00273625"/>
    <w:rsid w:val="002749F5"/>
    <w:rsid w:val="00276E43"/>
    <w:rsid w:val="0028016B"/>
    <w:rsid w:val="00280261"/>
    <w:rsid w:val="002865E7"/>
    <w:rsid w:val="0028683F"/>
    <w:rsid w:val="00287D20"/>
    <w:rsid w:val="002913FB"/>
    <w:rsid w:val="00293B0A"/>
    <w:rsid w:val="00295287"/>
    <w:rsid w:val="00295840"/>
    <w:rsid w:val="00296A29"/>
    <w:rsid w:val="002A0775"/>
    <w:rsid w:val="002B0648"/>
    <w:rsid w:val="002B0D79"/>
    <w:rsid w:val="002B6949"/>
    <w:rsid w:val="002C0A54"/>
    <w:rsid w:val="002C27DC"/>
    <w:rsid w:val="002C451B"/>
    <w:rsid w:val="002C4A6A"/>
    <w:rsid w:val="002C58AB"/>
    <w:rsid w:val="002D0741"/>
    <w:rsid w:val="002D1AD7"/>
    <w:rsid w:val="002D524C"/>
    <w:rsid w:val="002D65C9"/>
    <w:rsid w:val="002D733C"/>
    <w:rsid w:val="002E2DB1"/>
    <w:rsid w:val="002E5405"/>
    <w:rsid w:val="002E5D0B"/>
    <w:rsid w:val="002E66E7"/>
    <w:rsid w:val="002F064E"/>
    <w:rsid w:val="002F286A"/>
    <w:rsid w:val="002F4580"/>
    <w:rsid w:val="002F4ED1"/>
    <w:rsid w:val="002F5A72"/>
    <w:rsid w:val="002F6CA2"/>
    <w:rsid w:val="002F797C"/>
    <w:rsid w:val="003014BA"/>
    <w:rsid w:val="003015A9"/>
    <w:rsid w:val="003041A0"/>
    <w:rsid w:val="00304E19"/>
    <w:rsid w:val="00305406"/>
    <w:rsid w:val="00313F74"/>
    <w:rsid w:val="00317730"/>
    <w:rsid w:val="00317BF6"/>
    <w:rsid w:val="00317E1D"/>
    <w:rsid w:val="0032082E"/>
    <w:rsid w:val="003215CC"/>
    <w:rsid w:val="00322548"/>
    <w:rsid w:val="00323016"/>
    <w:rsid w:val="00323C2E"/>
    <w:rsid w:val="00324792"/>
    <w:rsid w:val="003253A1"/>
    <w:rsid w:val="00326B95"/>
    <w:rsid w:val="00326E71"/>
    <w:rsid w:val="00330E01"/>
    <w:rsid w:val="00332E50"/>
    <w:rsid w:val="00333978"/>
    <w:rsid w:val="003416C8"/>
    <w:rsid w:val="00343C5D"/>
    <w:rsid w:val="0034692B"/>
    <w:rsid w:val="0035069F"/>
    <w:rsid w:val="0035094F"/>
    <w:rsid w:val="00351921"/>
    <w:rsid w:val="0035705C"/>
    <w:rsid w:val="00362166"/>
    <w:rsid w:val="0036260C"/>
    <w:rsid w:val="003641F3"/>
    <w:rsid w:val="003643A6"/>
    <w:rsid w:val="00366215"/>
    <w:rsid w:val="00367BEF"/>
    <w:rsid w:val="00367CF6"/>
    <w:rsid w:val="00374AA4"/>
    <w:rsid w:val="00375814"/>
    <w:rsid w:val="00375C38"/>
    <w:rsid w:val="00375F50"/>
    <w:rsid w:val="003818EE"/>
    <w:rsid w:val="00381FF3"/>
    <w:rsid w:val="00382B36"/>
    <w:rsid w:val="003858CD"/>
    <w:rsid w:val="00387671"/>
    <w:rsid w:val="00387CD0"/>
    <w:rsid w:val="00391A55"/>
    <w:rsid w:val="0039210E"/>
    <w:rsid w:val="00392322"/>
    <w:rsid w:val="003946EB"/>
    <w:rsid w:val="00395568"/>
    <w:rsid w:val="0039581A"/>
    <w:rsid w:val="0039607D"/>
    <w:rsid w:val="003A1A26"/>
    <w:rsid w:val="003A201A"/>
    <w:rsid w:val="003A252A"/>
    <w:rsid w:val="003A3539"/>
    <w:rsid w:val="003A3F5C"/>
    <w:rsid w:val="003A421E"/>
    <w:rsid w:val="003A4832"/>
    <w:rsid w:val="003A4B92"/>
    <w:rsid w:val="003A5961"/>
    <w:rsid w:val="003B12F1"/>
    <w:rsid w:val="003B1843"/>
    <w:rsid w:val="003B1AD3"/>
    <w:rsid w:val="003B54E4"/>
    <w:rsid w:val="003B7996"/>
    <w:rsid w:val="003C1DC1"/>
    <w:rsid w:val="003C2606"/>
    <w:rsid w:val="003C63CD"/>
    <w:rsid w:val="003C7715"/>
    <w:rsid w:val="003D0977"/>
    <w:rsid w:val="003D2DA0"/>
    <w:rsid w:val="003D4F58"/>
    <w:rsid w:val="003D614A"/>
    <w:rsid w:val="003E35E5"/>
    <w:rsid w:val="003E5349"/>
    <w:rsid w:val="003E5AF4"/>
    <w:rsid w:val="003F14E7"/>
    <w:rsid w:val="003F3CE9"/>
    <w:rsid w:val="003F5981"/>
    <w:rsid w:val="004013D7"/>
    <w:rsid w:val="004017C8"/>
    <w:rsid w:val="00402D5A"/>
    <w:rsid w:val="00406EF3"/>
    <w:rsid w:val="00412C56"/>
    <w:rsid w:val="00413698"/>
    <w:rsid w:val="00414C5F"/>
    <w:rsid w:val="00414C61"/>
    <w:rsid w:val="00415474"/>
    <w:rsid w:val="00420C5F"/>
    <w:rsid w:val="00420F96"/>
    <w:rsid w:val="00421669"/>
    <w:rsid w:val="00422A3C"/>
    <w:rsid w:val="00423117"/>
    <w:rsid w:val="004232BD"/>
    <w:rsid w:val="004239C1"/>
    <w:rsid w:val="00427203"/>
    <w:rsid w:val="00433B2B"/>
    <w:rsid w:val="00440EA8"/>
    <w:rsid w:val="00442D01"/>
    <w:rsid w:val="00444172"/>
    <w:rsid w:val="00446AE5"/>
    <w:rsid w:val="00452F6E"/>
    <w:rsid w:val="00454BC9"/>
    <w:rsid w:val="00454CA9"/>
    <w:rsid w:val="004601AE"/>
    <w:rsid w:val="00460B95"/>
    <w:rsid w:val="00460CED"/>
    <w:rsid w:val="0046283B"/>
    <w:rsid w:val="00463258"/>
    <w:rsid w:val="004643F2"/>
    <w:rsid w:val="0046588C"/>
    <w:rsid w:val="004663C5"/>
    <w:rsid w:val="004667E5"/>
    <w:rsid w:val="00467AFB"/>
    <w:rsid w:val="00476FCA"/>
    <w:rsid w:val="004808D9"/>
    <w:rsid w:val="00483CA3"/>
    <w:rsid w:val="004856FA"/>
    <w:rsid w:val="00491142"/>
    <w:rsid w:val="00492BE9"/>
    <w:rsid w:val="00492C8E"/>
    <w:rsid w:val="004966CD"/>
    <w:rsid w:val="00497505"/>
    <w:rsid w:val="004A56DA"/>
    <w:rsid w:val="004A5C42"/>
    <w:rsid w:val="004A61A2"/>
    <w:rsid w:val="004A7E57"/>
    <w:rsid w:val="004B5ED5"/>
    <w:rsid w:val="004B79AA"/>
    <w:rsid w:val="004C3F97"/>
    <w:rsid w:val="004C4859"/>
    <w:rsid w:val="004C4B1D"/>
    <w:rsid w:val="004C7221"/>
    <w:rsid w:val="004D20E3"/>
    <w:rsid w:val="004D21EB"/>
    <w:rsid w:val="004D3B7B"/>
    <w:rsid w:val="004D6225"/>
    <w:rsid w:val="004D673C"/>
    <w:rsid w:val="004E1922"/>
    <w:rsid w:val="004E1CBA"/>
    <w:rsid w:val="004E213A"/>
    <w:rsid w:val="004E7FF9"/>
    <w:rsid w:val="004F2260"/>
    <w:rsid w:val="004F438E"/>
    <w:rsid w:val="004F5358"/>
    <w:rsid w:val="004F62F3"/>
    <w:rsid w:val="004F7C06"/>
    <w:rsid w:val="00500A80"/>
    <w:rsid w:val="00502A24"/>
    <w:rsid w:val="00505D25"/>
    <w:rsid w:val="00510528"/>
    <w:rsid w:val="00512A90"/>
    <w:rsid w:val="00516AA8"/>
    <w:rsid w:val="00521C8C"/>
    <w:rsid w:val="005259D8"/>
    <w:rsid w:val="00525E36"/>
    <w:rsid w:val="005267D3"/>
    <w:rsid w:val="00532601"/>
    <w:rsid w:val="00532FA9"/>
    <w:rsid w:val="0053547C"/>
    <w:rsid w:val="00540937"/>
    <w:rsid w:val="005431E3"/>
    <w:rsid w:val="005433A7"/>
    <w:rsid w:val="00543AC6"/>
    <w:rsid w:val="00543C16"/>
    <w:rsid w:val="00547555"/>
    <w:rsid w:val="00547770"/>
    <w:rsid w:val="00553902"/>
    <w:rsid w:val="00554983"/>
    <w:rsid w:val="005732BF"/>
    <w:rsid w:val="00574277"/>
    <w:rsid w:val="00574FC7"/>
    <w:rsid w:val="0057757C"/>
    <w:rsid w:val="00581145"/>
    <w:rsid w:val="005830CB"/>
    <w:rsid w:val="00590815"/>
    <w:rsid w:val="00590C34"/>
    <w:rsid w:val="005974E4"/>
    <w:rsid w:val="005A23BA"/>
    <w:rsid w:val="005A2536"/>
    <w:rsid w:val="005A49AE"/>
    <w:rsid w:val="005A760B"/>
    <w:rsid w:val="005B0BC6"/>
    <w:rsid w:val="005B412F"/>
    <w:rsid w:val="005B683C"/>
    <w:rsid w:val="005C4B89"/>
    <w:rsid w:val="005C6948"/>
    <w:rsid w:val="005D790A"/>
    <w:rsid w:val="005D7CD0"/>
    <w:rsid w:val="005E0064"/>
    <w:rsid w:val="005E526B"/>
    <w:rsid w:val="005E610C"/>
    <w:rsid w:val="005F06A6"/>
    <w:rsid w:val="005F37E2"/>
    <w:rsid w:val="005F416F"/>
    <w:rsid w:val="005F4B2B"/>
    <w:rsid w:val="005F651D"/>
    <w:rsid w:val="005F77B8"/>
    <w:rsid w:val="00601881"/>
    <w:rsid w:val="00604462"/>
    <w:rsid w:val="006056E8"/>
    <w:rsid w:val="00606A7C"/>
    <w:rsid w:val="0061212B"/>
    <w:rsid w:val="00616E2F"/>
    <w:rsid w:val="00620B63"/>
    <w:rsid w:val="006239DB"/>
    <w:rsid w:val="00623A39"/>
    <w:rsid w:val="006264B5"/>
    <w:rsid w:val="006317BA"/>
    <w:rsid w:val="00632DD7"/>
    <w:rsid w:val="00636843"/>
    <w:rsid w:val="006405E3"/>
    <w:rsid w:val="0064614B"/>
    <w:rsid w:val="006469F7"/>
    <w:rsid w:val="00652503"/>
    <w:rsid w:val="006550A3"/>
    <w:rsid w:val="00655205"/>
    <w:rsid w:val="00657594"/>
    <w:rsid w:val="006620FF"/>
    <w:rsid w:val="0066471A"/>
    <w:rsid w:val="006663FF"/>
    <w:rsid w:val="00670801"/>
    <w:rsid w:val="0067286F"/>
    <w:rsid w:val="00675A77"/>
    <w:rsid w:val="0067722F"/>
    <w:rsid w:val="00682C17"/>
    <w:rsid w:val="0068529F"/>
    <w:rsid w:val="00687328"/>
    <w:rsid w:val="00695056"/>
    <w:rsid w:val="00697201"/>
    <w:rsid w:val="0069736A"/>
    <w:rsid w:val="00697A09"/>
    <w:rsid w:val="00697EAC"/>
    <w:rsid w:val="006A0783"/>
    <w:rsid w:val="006A432A"/>
    <w:rsid w:val="006A4EF7"/>
    <w:rsid w:val="006B123C"/>
    <w:rsid w:val="006B6DE2"/>
    <w:rsid w:val="006C1068"/>
    <w:rsid w:val="006C273F"/>
    <w:rsid w:val="006D2A04"/>
    <w:rsid w:val="006D327B"/>
    <w:rsid w:val="006D513E"/>
    <w:rsid w:val="006D7312"/>
    <w:rsid w:val="006D7D63"/>
    <w:rsid w:val="006E0BC8"/>
    <w:rsid w:val="006E2C3D"/>
    <w:rsid w:val="006E2EA9"/>
    <w:rsid w:val="006F76B7"/>
    <w:rsid w:val="006F77FE"/>
    <w:rsid w:val="00700701"/>
    <w:rsid w:val="0070216A"/>
    <w:rsid w:val="00704075"/>
    <w:rsid w:val="007042D4"/>
    <w:rsid w:val="007075BF"/>
    <w:rsid w:val="0071219C"/>
    <w:rsid w:val="0072018E"/>
    <w:rsid w:val="0072223C"/>
    <w:rsid w:val="0072266C"/>
    <w:rsid w:val="007247D7"/>
    <w:rsid w:val="007377A7"/>
    <w:rsid w:val="007411BA"/>
    <w:rsid w:val="00742037"/>
    <w:rsid w:val="007465F6"/>
    <w:rsid w:val="00746D97"/>
    <w:rsid w:val="00751235"/>
    <w:rsid w:val="00755865"/>
    <w:rsid w:val="007578B5"/>
    <w:rsid w:val="0077371A"/>
    <w:rsid w:val="0077549A"/>
    <w:rsid w:val="007810AC"/>
    <w:rsid w:val="00781B18"/>
    <w:rsid w:val="007828AF"/>
    <w:rsid w:val="00782C9E"/>
    <w:rsid w:val="007878B4"/>
    <w:rsid w:val="00791F11"/>
    <w:rsid w:val="007956D6"/>
    <w:rsid w:val="00796AAE"/>
    <w:rsid w:val="007979E1"/>
    <w:rsid w:val="00797EDF"/>
    <w:rsid w:val="007A15AB"/>
    <w:rsid w:val="007A2555"/>
    <w:rsid w:val="007A3037"/>
    <w:rsid w:val="007A536E"/>
    <w:rsid w:val="007C0E95"/>
    <w:rsid w:val="007C18A4"/>
    <w:rsid w:val="007C1D44"/>
    <w:rsid w:val="007C36ED"/>
    <w:rsid w:val="007D30CB"/>
    <w:rsid w:val="007E1503"/>
    <w:rsid w:val="007E2349"/>
    <w:rsid w:val="007E311F"/>
    <w:rsid w:val="007E34AA"/>
    <w:rsid w:val="007E495D"/>
    <w:rsid w:val="007E6403"/>
    <w:rsid w:val="007F1111"/>
    <w:rsid w:val="007F2EBD"/>
    <w:rsid w:val="007F5581"/>
    <w:rsid w:val="007F5CD2"/>
    <w:rsid w:val="0080102A"/>
    <w:rsid w:val="008010F1"/>
    <w:rsid w:val="00804C2E"/>
    <w:rsid w:val="00805D69"/>
    <w:rsid w:val="00806FD9"/>
    <w:rsid w:val="00807957"/>
    <w:rsid w:val="00811475"/>
    <w:rsid w:val="00811DD8"/>
    <w:rsid w:val="0081255B"/>
    <w:rsid w:val="008133FB"/>
    <w:rsid w:val="0081502D"/>
    <w:rsid w:val="0081637B"/>
    <w:rsid w:val="00826330"/>
    <w:rsid w:val="00826DAB"/>
    <w:rsid w:val="00834297"/>
    <w:rsid w:val="00836FC9"/>
    <w:rsid w:val="00842D1D"/>
    <w:rsid w:val="008472B0"/>
    <w:rsid w:val="0085161D"/>
    <w:rsid w:val="00851FD7"/>
    <w:rsid w:val="00853CFA"/>
    <w:rsid w:val="00854809"/>
    <w:rsid w:val="00855755"/>
    <w:rsid w:val="00857361"/>
    <w:rsid w:val="00860600"/>
    <w:rsid w:val="00860961"/>
    <w:rsid w:val="00860AE6"/>
    <w:rsid w:val="00862BFD"/>
    <w:rsid w:val="008645A0"/>
    <w:rsid w:val="00865E81"/>
    <w:rsid w:val="00867EA6"/>
    <w:rsid w:val="00871BAB"/>
    <w:rsid w:val="008817D7"/>
    <w:rsid w:val="00885D8B"/>
    <w:rsid w:val="00886BBC"/>
    <w:rsid w:val="008918FA"/>
    <w:rsid w:val="00892547"/>
    <w:rsid w:val="00893403"/>
    <w:rsid w:val="00896A4C"/>
    <w:rsid w:val="008A201D"/>
    <w:rsid w:val="008A2F9A"/>
    <w:rsid w:val="008B20DA"/>
    <w:rsid w:val="008B2A4D"/>
    <w:rsid w:val="008B426F"/>
    <w:rsid w:val="008B6681"/>
    <w:rsid w:val="008B68C6"/>
    <w:rsid w:val="008B7EDE"/>
    <w:rsid w:val="008C010E"/>
    <w:rsid w:val="008D71E2"/>
    <w:rsid w:val="008E027F"/>
    <w:rsid w:val="008E07EA"/>
    <w:rsid w:val="008E1ECE"/>
    <w:rsid w:val="008E1FDA"/>
    <w:rsid w:val="008E768A"/>
    <w:rsid w:val="008E76AC"/>
    <w:rsid w:val="008E76C7"/>
    <w:rsid w:val="008F0256"/>
    <w:rsid w:val="008F37C3"/>
    <w:rsid w:val="008F7DBF"/>
    <w:rsid w:val="00901032"/>
    <w:rsid w:val="00901049"/>
    <w:rsid w:val="00901B4F"/>
    <w:rsid w:val="00902637"/>
    <w:rsid w:val="00907D03"/>
    <w:rsid w:val="009148D2"/>
    <w:rsid w:val="00914C3F"/>
    <w:rsid w:val="00916E0D"/>
    <w:rsid w:val="00931426"/>
    <w:rsid w:val="0093261F"/>
    <w:rsid w:val="00936318"/>
    <w:rsid w:val="00940D1A"/>
    <w:rsid w:val="00942352"/>
    <w:rsid w:val="0094253B"/>
    <w:rsid w:val="009453C1"/>
    <w:rsid w:val="00945AA1"/>
    <w:rsid w:val="0094662D"/>
    <w:rsid w:val="009510DE"/>
    <w:rsid w:val="00954175"/>
    <w:rsid w:val="00960540"/>
    <w:rsid w:val="00960651"/>
    <w:rsid w:val="00963536"/>
    <w:rsid w:val="009643EC"/>
    <w:rsid w:val="0097380A"/>
    <w:rsid w:val="0097391D"/>
    <w:rsid w:val="009748F3"/>
    <w:rsid w:val="00975D09"/>
    <w:rsid w:val="00976E6C"/>
    <w:rsid w:val="00977315"/>
    <w:rsid w:val="00977D19"/>
    <w:rsid w:val="009803A0"/>
    <w:rsid w:val="009827C4"/>
    <w:rsid w:val="00985D4A"/>
    <w:rsid w:val="009863C7"/>
    <w:rsid w:val="00986F74"/>
    <w:rsid w:val="00990354"/>
    <w:rsid w:val="009918CD"/>
    <w:rsid w:val="00991E14"/>
    <w:rsid w:val="00994467"/>
    <w:rsid w:val="009964C1"/>
    <w:rsid w:val="009A1CAA"/>
    <w:rsid w:val="009A4202"/>
    <w:rsid w:val="009A481C"/>
    <w:rsid w:val="009A5FFE"/>
    <w:rsid w:val="009A690A"/>
    <w:rsid w:val="009B0AA9"/>
    <w:rsid w:val="009B2C14"/>
    <w:rsid w:val="009B429E"/>
    <w:rsid w:val="009B4316"/>
    <w:rsid w:val="009B53AD"/>
    <w:rsid w:val="009B68AA"/>
    <w:rsid w:val="009B6A54"/>
    <w:rsid w:val="009C08AF"/>
    <w:rsid w:val="009C16BA"/>
    <w:rsid w:val="009C2001"/>
    <w:rsid w:val="009C6CCA"/>
    <w:rsid w:val="009D0B63"/>
    <w:rsid w:val="009D1A65"/>
    <w:rsid w:val="009D21FF"/>
    <w:rsid w:val="009D2731"/>
    <w:rsid w:val="009D4940"/>
    <w:rsid w:val="009D6473"/>
    <w:rsid w:val="009D6896"/>
    <w:rsid w:val="009E073C"/>
    <w:rsid w:val="009E3CDF"/>
    <w:rsid w:val="009E42E7"/>
    <w:rsid w:val="009E4A87"/>
    <w:rsid w:val="009E7AF8"/>
    <w:rsid w:val="009F40CA"/>
    <w:rsid w:val="009F73E1"/>
    <w:rsid w:val="00A0004C"/>
    <w:rsid w:val="00A02F2C"/>
    <w:rsid w:val="00A032CD"/>
    <w:rsid w:val="00A06C89"/>
    <w:rsid w:val="00A11B0D"/>
    <w:rsid w:val="00A12B31"/>
    <w:rsid w:val="00A131A8"/>
    <w:rsid w:val="00A21A15"/>
    <w:rsid w:val="00A304CE"/>
    <w:rsid w:val="00A345E1"/>
    <w:rsid w:val="00A35B5C"/>
    <w:rsid w:val="00A41669"/>
    <w:rsid w:val="00A4267A"/>
    <w:rsid w:val="00A43D0E"/>
    <w:rsid w:val="00A452AC"/>
    <w:rsid w:val="00A47655"/>
    <w:rsid w:val="00A50EA9"/>
    <w:rsid w:val="00A523D8"/>
    <w:rsid w:val="00A52E2B"/>
    <w:rsid w:val="00A55649"/>
    <w:rsid w:val="00A55DD1"/>
    <w:rsid w:val="00A60152"/>
    <w:rsid w:val="00A61105"/>
    <w:rsid w:val="00A651E0"/>
    <w:rsid w:val="00A6591D"/>
    <w:rsid w:val="00A740C7"/>
    <w:rsid w:val="00A74EFE"/>
    <w:rsid w:val="00A7783D"/>
    <w:rsid w:val="00A77E71"/>
    <w:rsid w:val="00A830E7"/>
    <w:rsid w:val="00A96A29"/>
    <w:rsid w:val="00AA17FF"/>
    <w:rsid w:val="00AA4CC3"/>
    <w:rsid w:val="00AA5FFC"/>
    <w:rsid w:val="00AA73E2"/>
    <w:rsid w:val="00AA7F94"/>
    <w:rsid w:val="00AB265D"/>
    <w:rsid w:val="00AB2BCF"/>
    <w:rsid w:val="00AB35E9"/>
    <w:rsid w:val="00AB4306"/>
    <w:rsid w:val="00AB78C6"/>
    <w:rsid w:val="00AC5B89"/>
    <w:rsid w:val="00AC5CB0"/>
    <w:rsid w:val="00AC7449"/>
    <w:rsid w:val="00AC7757"/>
    <w:rsid w:val="00AD0BE6"/>
    <w:rsid w:val="00AD2C5F"/>
    <w:rsid w:val="00AD44D4"/>
    <w:rsid w:val="00AD5E09"/>
    <w:rsid w:val="00AE050D"/>
    <w:rsid w:val="00AF1DFD"/>
    <w:rsid w:val="00AF2206"/>
    <w:rsid w:val="00AF3F93"/>
    <w:rsid w:val="00AF60D7"/>
    <w:rsid w:val="00B016D4"/>
    <w:rsid w:val="00B06EFD"/>
    <w:rsid w:val="00B0721D"/>
    <w:rsid w:val="00B10427"/>
    <w:rsid w:val="00B113EF"/>
    <w:rsid w:val="00B139E8"/>
    <w:rsid w:val="00B2606D"/>
    <w:rsid w:val="00B26D33"/>
    <w:rsid w:val="00B3214D"/>
    <w:rsid w:val="00B3267C"/>
    <w:rsid w:val="00B32A7E"/>
    <w:rsid w:val="00B337C6"/>
    <w:rsid w:val="00B3791B"/>
    <w:rsid w:val="00B4091C"/>
    <w:rsid w:val="00B43705"/>
    <w:rsid w:val="00B43715"/>
    <w:rsid w:val="00B450F6"/>
    <w:rsid w:val="00B453EE"/>
    <w:rsid w:val="00B5083A"/>
    <w:rsid w:val="00B56E86"/>
    <w:rsid w:val="00B620C7"/>
    <w:rsid w:val="00B650C0"/>
    <w:rsid w:val="00B6613D"/>
    <w:rsid w:val="00B7149F"/>
    <w:rsid w:val="00B72121"/>
    <w:rsid w:val="00B80E35"/>
    <w:rsid w:val="00B840DB"/>
    <w:rsid w:val="00B8432C"/>
    <w:rsid w:val="00B86458"/>
    <w:rsid w:val="00B935E9"/>
    <w:rsid w:val="00B97D08"/>
    <w:rsid w:val="00B97DD1"/>
    <w:rsid w:val="00BA02AF"/>
    <w:rsid w:val="00BA1145"/>
    <w:rsid w:val="00BA25FE"/>
    <w:rsid w:val="00BA68C2"/>
    <w:rsid w:val="00BB30D7"/>
    <w:rsid w:val="00BB42C8"/>
    <w:rsid w:val="00BB4751"/>
    <w:rsid w:val="00BB6D35"/>
    <w:rsid w:val="00BC0174"/>
    <w:rsid w:val="00BC67D1"/>
    <w:rsid w:val="00BD19DD"/>
    <w:rsid w:val="00BD2741"/>
    <w:rsid w:val="00BD2DD3"/>
    <w:rsid w:val="00BD4E1B"/>
    <w:rsid w:val="00BD55F7"/>
    <w:rsid w:val="00BE03EB"/>
    <w:rsid w:val="00BE250A"/>
    <w:rsid w:val="00BE4FF0"/>
    <w:rsid w:val="00BE5EBA"/>
    <w:rsid w:val="00BF0FB4"/>
    <w:rsid w:val="00BF49E6"/>
    <w:rsid w:val="00C000C3"/>
    <w:rsid w:val="00C01DF2"/>
    <w:rsid w:val="00C01EEB"/>
    <w:rsid w:val="00C02554"/>
    <w:rsid w:val="00C027DB"/>
    <w:rsid w:val="00C06F84"/>
    <w:rsid w:val="00C11709"/>
    <w:rsid w:val="00C13F42"/>
    <w:rsid w:val="00C15A17"/>
    <w:rsid w:val="00C3122A"/>
    <w:rsid w:val="00C32BAD"/>
    <w:rsid w:val="00C3504B"/>
    <w:rsid w:val="00C35F0B"/>
    <w:rsid w:val="00C37459"/>
    <w:rsid w:val="00C37834"/>
    <w:rsid w:val="00C451C0"/>
    <w:rsid w:val="00C45645"/>
    <w:rsid w:val="00C464D0"/>
    <w:rsid w:val="00C46C26"/>
    <w:rsid w:val="00C47700"/>
    <w:rsid w:val="00C545E3"/>
    <w:rsid w:val="00C56FDE"/>
    <w:rsid w:val="00C654EB"/>
    <w:rsid w:val="00C663E9"/>
    <w:rsid w:val="00C72353"/>
    <w:rsid w:val="00C72B36"/>
    <w:rsid w:val="00C764DB"/>
    <w:rsid w:val="00C76B01"/>
    <w:rsid w:val="00C81562"/>
    <w:rsid w:val="00C82F7C"/>
    <w:rsid w:val="00C837FE"/>
    <w:rsid w:val="00C84E9D"/>
    <w:rsid w:val="00C87CB2"/>
    <w:rsid w:val="00C92EB6"/>
    <w:rsid w:val="00C97835"/>
    <w:rsid w:val="00CA3692"/>
    <w:rsid w:val="00CA3846"/>
    <w:rsid w:val="00CA44A9"/>
    <w:rsid w:val="00CA5212"/>
    <w:rsid w:val="00CA5C1D"/>
    <w:rsid w:val="00CA6268"/>
    <w:rsid w:val="00CB0CBC"/>
    <w:rsid w:val="00CB38F1"/>
    <w:rsid w:val="00CB3FBA"/>
    <w:rsid w:val="00CB5F10"/>
    <w:rsid w:val="00CC2B39"/>
    <w:rsid w:val="00CC3C81"/>
    <w:rsid w:val="00CC438A"/>
    <w:rsid w:val="00CC5DBF"/>
    <w:rsid w:val="00CC6A39"/>
    <w:rsid w:val="00CC7210"/>
    <w:rsid w:val="00CD5A42"/>
    <w:rsid w:val="00CD77D7"/>
    <w:rsid w:val="00CE04B5"/>
    <w:rsid w:val="00CE0616"/>
    <w:rsid w:val="00CE1536"/>
    <w:rsid w:val="00CE1ED7"/>
    <w:rsid w:val="00CE3C69"/>
    <w:rsid w:val="00CE4898"/>
    <w:rsid w:val="00CF18D8"/>
    <w:rsid w:val="00CF271F"/>
    <w:rsid w:val="00CF7C90"/>
    <w:rsid w:val="00D01A83"/>
    <w:rsid w:val="00D01BE3"/>
    <w:rsid w:val="00D056FA"/>
    <w:rsid w:val="00D10E51"/>
    <w:rsid w:val="00D12136"/>
    <w:rsid w:val="00D12F8C"/>
    <w:rsid w:val="00D20516"/>
    <w:rsid w:val="00D22333"/>
    <w:rsid w:val="00D2366D"/>
    <w:rsid w:val="00D23D8B"/>
    <w:rsid w:val="00D240FC"/>
    <w:rsid w:val="00D27277"/>
    <w:rsid w:val="00D303AF"/>
    <w:rsid w:val="00D30C9B"/>
    <w:rsid w:val="00D31073"/>
    <w:rsid w:val="00D313EE"/>
    <w:rsid w:val="00D3485A"/>
    <w:rsid w:val="00D43AC9"/>
    <w:rsid w:val="00D4475B"/>
    <w:rsid w:val="00D45B81"/>
    <w:rsid w:val="00D47651"/>
    <w:rsid w:val="00D501A0"/>
    <w:rsid w:val="00D50390"/>
    <w:rsid w:val="00D53F97"/>
    <w:rsid w:val="00D57D60"/>
    <w:rsid w:val="00D57DF8"/>
    <w:rsid w:val="00D61AC9"/>
    <w:rsid w:val="00D6416F"/>
    <w:rsid w:val="00D66967"/>
    <w:rsid w:val="00D73ECA"/>
    <w:rsid w:val="00D8005F"/>
    <w:rsid w:val="00D8278B"/>
    <w:rsid w:val="00D82864"/>
    <w:rsid w:val="00D84526"/>
    <w:rsid w:val="00D84AF7"/>
    <w:rsid w:val="00D85299"/>
    <w:rsid w:val="00D91BB5"/>
    <w:rsid w:val="00D922BC"/>
    <w:rsid w:val="00D945F3"/>
    <w:rsid w:val="00D965A7"/>
    <w:rsid w:val="00DA082E"/>
    <w:rsid w:val="00DA230B"/>
    <w:rsid w:val="00DA7353"/>
    <w:rsid w:val="00DB2C67"/>
    <w:rsid w:val="00DC1E88"/>
    <w:rsid w:val="00DC336E"/>
    <w:rsid w:val="00DC6664"/>
    <w:rsid w:val="00DC70E2"/>
    <w:rsid w:val="00DC7651"/>
    <w:rsid w:val="00DC7F29"/>
    <w:rsid w:val="00DD5C9E"/>
    <w:rsid w:val="00DD6E01"/>
    <w:rsid w:val="00DE0DA3"/>
    <w:rsid w:val="00DF11F4"/>
    <w:rsid w:val="00DF342C"/>
    <w:rsid w:val="00DF4E15"/>
    <w:rsid w:val="00DF6714"/>
    <w:rsid w:val="00E0213A"/>
    <w:rsid w:val="00E057E2"/>
    <w:rsid w:val="00E06000"/>
    <w:rsid w:val="00E10289"/>
    <w:rsid w:val="00E12F5D"/>
    <w:rsid w:val="00E13F36"/>
    <w:rsid w:val="00E150A4"/>
    <w:rsid w:val="00E15221"/>
    <w:rsid w:val="00E1658C"/>
    <w:rsid w:val="00E224B4"/>
    <w:rsid w:val="00E2572C"/>
    <w:rsid w:val="00E34E70"/>
    <w:rsid w:val="00E35438"/>
    <w:rsid w:val="00E36839"/>
    <w:rsid w:val="00E4020A"/>
    <w:rsid w:val="00E4043D"/>
    <w:rsid w:val="00E40668"/>
    <w:rsid w:val="00E43FDD"/>
    <w:rsid w:val="00E44353"/>
    <w:rsid w:val="00E463EE"/>
    <w:rsid w:val="00E504CA"/>
    <w:rsid w:val="00E52261"/>
    <w:rsid w:val="00E64DA3"/>
    <w:rsid w:val="00E66BD9"/>
    <w:rsid w:val="00E70736"/>
    <w:rsid w:val="00E716E0"/>
    <w:rsid w:val="00E71BFD"/>
    <w:rsid w:val="00E73BFC"/>
    <w:rsid w:val="00E74D60"/>
    <w:rsid w:val="00E75FC3"/>
    <w:rsid w:val="00E76AEF"/>
    <w:rsid w:val="00E81447"/>
    <w:rsid w:val="00E81FAA"/>
    <w:rsid w:val="00E82D93"/>
    <w:rsid w:val="00E831B0"/>
    <w:rsid w:val="00E86A1B"/>
    <w:rsid w:val="00E91D6A"/>
    <w:rsid w:val="00E9608B"/>
    <w:rsid w:val="00E96210"/>
    <w:rsid w:val="00E974B9"/>
    <w:rsid w:val="00EA035C"/>
    <w:rsid w:val="00EA1FBC"/>
    <w:rsid w:val="00EA222C"/>
    <w:rsid w:val="00EA364E"/>
    <w:rsid w:val="00EA5754"/>
    <w:rsid w:val="00EA5D8A"/>
    <w:rsid w:val="00EA720E"/>
    <w:rsid w:val="00EB12C4"/>
    <w:rsid w:val="00EB36D6"/>
    <w:rsid w:val="00EB70FC"/>
    <w:rsid w:val="00EB736E"/>
    <w:rsid w:val="00EC10CE"/>
    <w:rsid w:val="00EC4222"/>
    <w:rsid w:val="00EC4EC4"/>
    <w:rsid w:val="00EC5E44"/>
    <w:rsid w:val="00ED0536"/>
    <w:rsid w:val="00ED1497"/>
    <w:rsid w:val="00ED1ED5"/>
    <w:rsid w:val="00ED2EEC"/>
    <w:rsid w:val="00ED386E"/>
    <w:rsid w:val="00ED5D6F"/>
    <w:rsid w:val="00ED6047"/>
    <w:rsid w:val="00EE3FA4"/>
    <w:rsid w:val="00EE40B4"/>
    <w:rsid w:val="00EE4EB2"/>
    <w:rsid w:val="00EF183B"/>
    <w:rsid w:val="00EF2B9D"/>
    <w:rsid w:val="00EF3463"/>
    <w:rsid w:val="00EF34F7"/>
    <w:rsid w:val="00EF3876"/>
    <w:rsid w:val="00EF3CCF"/>
    <w:rsid w:val="00EF43C2"/>
    <w:rsid w:val="00EF48E3"/>
    <w:rsid w:val="00EF509E"/>
    <w:rsid w:val="00EF5944"/>
    <w:rsid w:val="00EF6B28"/>
    <w:rsid w:val="00F00E9C"/>
    <w:rsid w:val="00F0225F"/>
    <w:rsid w:val="00F03074"/>
    <w:rsid w:val="00F07998"/>
    <w:rsid w:val="00F13042"/>
    <w:rsid w:val="00F164E1"/>
    <w:rsid w:val="00F17BEC"/>
    <w:rsid w:val="00F17F88"/>
    <w:rsid w:val="00F218C4"/>
    <w:rsid w:val="00F21D29"/>
    <w:rsid w:val="00F24A37"/>
    <w:rsid w:val="00F276A2"/>
    <w:rsid w:val="00F316DC"/>
    <w:rsid w:val="00F34677"/>
    <w:rsid w:val="00F372D9"/>
    <w:rsid w:val="00F3754C"/>
    <w:rsid w:val="00F4111C"/>
    <w:rsid w:val="00F5013D"/>
    <w:rsid w:val="00F51678"/>
    <w:rsid w:val="00F51A6B"/>
    <w:rsid w:val="00F55D1A"/>
    <w:rsid w:val="00F55E71"/>
    <w:rsid w:val="00F700AB"/>
    <w:rsid w:val="00F71887"/>
    <w:rsid w:val="00F733BE"/>
    <w:rsid w:val="00F73811"/>
    <w:rsid w:val="00F761AD"/>
    <w:rsid w:val="00F764CE"/>
    <w:rsid w:val="00F827D3"/>
    <w:rsid w:val="00F84244"/>
    <w:rsid w:val="00F856C6"/>
    <w:rsid w:val="00F86165"/>
    <w:rsid w:val="00F91411"/>
    <w:rsid w:val="00F91A15"/>
    <w:rsid w:val="00F92BDA"/>
    <w:rsid w:val="00F943DA"/>
    <w:rsid w:val="00F9696F"/>
    <w:rsid w:val="00FA03C6"/>
    <w:rsid w:val="00FA2EE7"/>
    <w:rsid w:val="00FA465F"/>
    <w:rsid w:val="00FB37F8"/>
    <w:rsid w:val="00FB451C"/>
    <w:rsid w:val="00FB6C11"/>
    <w:rsid w:val="00FC161C"/>
    <w:rsid w:val="00FC451E"/>
    <w:rsid w:val="00FD12EE"/>
    <w:rsid w:val="00FD4463"/>
    <w:rsid w:val="00FD785A"/>
    <w:rsid w:val="00FE24D5"/>
    <w:rsid w:val="00FE257D"/>
    <w:rsid w:val="00FE60CF"/>
    <w:rsid w:val="00FE7429"/>
    <w:rsid w:val="00FF0D65"/>
    <w:rsid w:val="00FF306E"/>
    <w:rsid w:val="00FF31D0"/>
    <w:rsid w:val="00FF49F7"/>
    <w:rsid w:val="00FF7A2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fillcolor="none [3052]" stroke="f">
      <v:fill color="none [3052]" opacity="45220f" color2="#707070" rotate="t"/>
      <v:stroke weight="1pt" on="f"/>
    </o:shapedefaults>
    <o:shapelayout v:ext="edit">
      <o:idmap v:ext="edit" data="1"/>
    </o:shapelayout>
  </w:shapeDefaults>
  <w:decimalSymbol w:val=","/>
  <w:listSeparator w:val=";"/>
  <w15:docId w15:val="{4222F2BA-9F75-43B6-9E15-306483B84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qFormat="1"/>
    <w:lsdException w:name="heading 6" w:uiPriority="9" w:qFormat="1"/>
    <w:lsdException w:name="heading 7" w:uiPriority="9" w:qFormat="1"/>
    <w:lsdException w:name="heading 8" w:uiPriority="0"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04E19"/>
    <w:rPr>
      <w:sz w:val="24"/>
      <w:szCs w:val="24"/>
    </w:rPr>
  </w:style>
  <w:style w:type="paragraph" w:styleId="Nagwek1">
    <w:name w:val="heading 1"/>
    <w:basedOn w:val="Normalny"/>
    <w:next w:val="Normalny"/>
    <w:link w:val="Nagwek1Znak1"/>
    <w:qFormat/>
    <w:rsid w:val="00304E19"/>
    <w:pPr>
      <w:keepNext/>
      <w:keepLines/>
      <w:spacing w:before="480"/>
      <w:outlineLvl w:val="0"/>
    </w:pPr>
    <w:rPr>
      <w:rFonts w:ascii="Cambria" w:hAnsi="Cambria"/>
      <w:b/>
      <w:bCs/>
      <w:color w:val="365F91"/>
      <w:sz w:val="28"/>
      <w:szCs w:val="28"/>
    </w:rPr>
  </w:style>
  <w:style w:type="paragraph" w:styleId="Nagwek2">
    <w:name w:val="heading 2"/>
    <w:basedOn w:val="Normalny"/>
    <w:next w:val="Normalny"/>
    <w:qFormat/>
    <w:rsid w:val="00304E19"/>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304E19"/>
    <w:pPr>
      <w:keepNext/>
      <w:suppressAutoHyphens/>
      <w:spacing w:before="240" w:after="60"/>
      <w:outlineLvl w:val="2"/>
    </w:pPr>
    <w:rPr>
      <w:rFonts w:ascii="Arial" w:hAnsi="Arial" w:cs="Arial"/>
      <w:b/>
      <w:bCs/>
      <w:sz w:val="26"/>
      <w:szCs w:val="26"/>
      <w:lang w:eastAsia="ar-SA"/>
    </w:rPr>
  </w:style>
  <w:style w:type="paragraph" w:styleId="Nagwek4">
    <w:name w:val="heading 4"/>
    <w:basedOn w:val="Normalny"/>
    <w:next w:val="Normalny"/>
    <w:link w:val="Nagwek4Znak1"/>
    <w:qFormat/>
    <w:rsid w:val="00304E19"/>
    <w:pPr>
      <w:keepNext/>
      <w:keepLines/>
      <w:spacing w:before="200"/>
      <w:outlineLvl w:val="3"/>
    </w:pPr>
    <w:rPr>
      <w:rFonts w:ascii="Cambria" w:hAnsi="Cambria"/>
      <w:b/>
      <w:bCs/>
      <w:i/>
      <w:iCs/>
      <w:color w:val="4F81BD"/>
    </w:rPr>
  </w:style>
  <w:style w:type="paragraph" w:styleId="Nagwek5">
    <w:name w:val="heading 5"/>
    <w:basedOn w:val="Normalny"/>
    <w:next w:val="Normalny"/>
    <w:link w:val="Nagwek5Znak1"/>
    <w:uiPriority w:val="99"/>
    <w:qFormat/>
    <w:rsid w:val="00304E19"/>
    <w:pPr>
      <w:keepNext/>
      <w:keepLines/>
      <w:spacing w:before="200"/>
      <w:outlineLvl w:val="4"/>
    </w:pPr>
    <w:rPr>
      <w:rFonts w:ascii="Cambria" w:hAnsi="Cambria"/>
      <w:color w:val="243F60"/>
    </w:rPr>
  </w:style>
  <w:style w:type="paragraph" w:styleId="Nagwek6">
    <w:name w:val="heading 6"/>
    <w:basedOn w:val="Normalny"/>
    <w:next w:val="Normalny"/>
    <w:qFormat/>
    <w:rsid w:val="00304E19"/>
    <w:pPr>
      <w:keepNext/>
      <w:keepLines/>
      <w:spacing w:before="200"/>
      <w:outlineLvl w:val="5"/>
    </w:pPr>
    <w:rPr>
      <w:rFonts w:ascii="Cambria" w:hAnsi="Cambria"/>
      <w:i/>
      <w:iCs/>
      <w:color w:val="243F60"/>
    </w:rPr>
  </w:style>
  <w:style w:type="paragraph" w:styleId="Nagwek7">
    <w:name w:val="heading 7"/>
    <w:basedOn w:val="Normalny"/>
    <w:next w:val="Normalny"/>
    <w:qFormat/>
    <w:rsid w:val="00304E19"/>
    <w:pPr>
      <w:keepNext/>
      <w:ind w:left="159"/>
      <w:outlineLvl w:val="6"/>
    </w:pPr>
    <w:rPr>
      <w:rFonts w:ascii="Arial" w:hAnsi="Arial" w:cs="Arial"/>
      <w:bCs/>
      <w:i/>
      <w:iCs/>
      <w:sz w:val="16"/>
      <w:szCs w:val="16"/>
    </w:rPr>
  </w:style>
  <w:style w:type="paragraph" w:styleId="Nagwek8">
    <w:name w:val="heading 8"/>
    <w:basedOn w:val="Normalny"/>
    <w:next w:val="Normalny"/>
    <w:link w:val="Nagwek8Znak1"/>
    <w:qFormat/>
    <w:rsid w:val="00304E19"/>
    <w:pPr>
      <w:keepNext/>
      <w:keepLines/>
      <w:spacing w:before="200"/>
      <w:outlineLvl w:val="7"/>
    </w:pPr>
    <w:rPr>
      <w:rFonts w:ascii="Cambria" w:hAnsi="Cambria"/>
      <w:color w:val="404040"/>
      <w:sz w:val="20"/>
      <w:szCs w:val="20"/>
    </w:rPr>
  </w:style>
  <w:style w:type="paragraph" w:styleId="Nagwek9">
    <w:name w:val="heading 9"/>
    <w:basedOn w:val="Normalny"/>
    <w:next w:val="Normalny"/>
    <w:uiPriority w:val="99"/>
    <w:qFormat/>
    <w:rsid w:val="00304E19"/>
    <w:pPr>
      <w:keepNext/>
      <w:keepLines/>
      <w:spacing w:before="200"/>
      <w:outlineLvl w:val="8"/>
    </w:pPr>
    <w:rPr>
      <w:rFonts w:ascii="Cambria" w:hAnsi="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
    <w:basedOn w:val="Normalny"/>
    <w:uiPriority w:val="99"/>
    <w:unhideWhenUsed/>
    <w:rsid w:val="00304E19"/>
    <w:pPr>
      <w:tabs>
        <w:tab w:val="center" w:pos="4536"/>
        <w:tab w:val="right" w:pos="9072"/>
      </w:tabs>
    </w:pPr>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
    <w:uiPriority w:val="99"/>
    <w:rsid w:val="00304E19"/>
    <w:rPr>
      <w:sz w:val="24"/>
      <w:szCs w:val="24"/>
    </w:rPr>
  </w:style>
  <w:style w:type="paragraph" w:styleId="Stopka">
    <w:name w:val="footer"/>
    <w:basedOn w:val="Normalny"/>
    <w:uiPriority w:val="99"/>
    <w:unhideWhenUsed/>
    <w:rsid w:val="00304E19"/>
    <w:pPr>
      <w:tabs>
        <w:tab w:val="center" w:pos="4536"/>
        <w:tab w:val="right" w:pos="9072"/>
      </w:tabs>
    </w:pPr>
  </w:style>
  <w:style w:type="character" w:customStyle="1" w:styleId="StopkaZnak">
    <w:name w:val="Stopka Znak"/>
    <w:uiPriority w:val="99"/>
    <w:rsid w:val="00304E19"/>
    <w:rPr>
      <w:sz w:val="24"/>
      <w:szCs w:val="24"/>
    </w:rPr>
  </w:style>
  <w:style w:type="paragraph" w:styleId="Tekstdymka">
    <w:name w:val="Balloon Text"/>
    <w:basedOn w:val="Normalny"/>
    <w:link w:val="TekstdymkaZnak1"/>
    <w:uiPriority w:val="99"/>
    <w:unhideWhenUsed/>
    <w:rsid w:val="00304E19"/>
    <w:rPr>
      <w:rFonts w:ascii="Tahoma" w:hAnsi="Tahoma" w:cs="Tahoma"/>
      <w:sz w:val="16"/>
      <w:szCs w:val="16"/>
    </w:rPr>
  </w:style>
  <w:style w:type="character" w:customStyle="1" w:styleId="TekstdymkaZnak">
    <w:name w:val="Tekst dymka Znak"/>
    <w:uiPriority w:val="99"/>
    <w:rsid w:val="00304E19"/>
    <w:rPr>
      <w:rFonts w:ascii="Tahoma" w:hAnsi="Tahoma" w:cs="Tahoma"/>
      <w:sz w:val="16"/>
      <w:szCs w:val="16"/>
    </w:rPr>
  </w:style>
  <w:style w:type="character" w:styleId="Hipercze">
    <w:name w:val="Hyperlink"/>
    <w:uiPriority w:val="99"/>
    <w:unhideWhenUsed/>
    <w:rsid w:val="00304E19"/>
    <w:rPr>
      <w:color w:val="0000FF"/>
      <w:u w:val="single"/>
    </w:rPr>
  </w:style>
  <w:style w:type="character" w:customStyle="1" w:styleId="Nagwek2Znak">
    <w:name w:val="Nagłówek 2 Znak"/>
    <w:rsid w:val="00304E19"/>
    <w:rPr>
      <w:rFonts w:ascii="Arial" w:hAnsi="Arial" w:cs="Arial"/>
      <w:b/>
      <w:bCs/>
      <w:i/>
      <w:iCs/>
      <w:sz w:val="28"/>
      <w:szCs w:val="28"/>
    </w:rPr>
  </w:style>
  <w:style w:type="character" w:customStyle="1" w:styleId="Nagwek3Znak">
    <w:name w:val="Nagłówek 3 Znak"/>
    <w:rsid w:val="00304E19"/>
    <w:rPr>
      <w:rFonts w:ascii="Arial" w:hAnsi="Arial" w:cs="Arial"/>
      <w:b/>
      <w:bCs/>
      <w:sz w:val="26"/>
      <w:szCs w:val="26"/>
      <w:lang w:eastAsia="ar-SA"/>
    </w:rPr>
  </w:style>
  <w:style w:type="paragraph" w:styleId="Tekstpodstawowywcity2">
    <w:name w:val="Body Text Indent 2"/>
    <w:basedOn w:val="Normalny"/>
    <w:semiHidden/>
    <w:rsid w:val="00304E19"/>
    <w:pPr>
      <w:ind w:left="180"/>
      <w:jc w:val="both"/>
    </w:pPr>
    <w:rPr>
      <w:rFonts w:ascii="Arial" w:hAnsi="Arial" w:cs="Arial"/>
    </w:rPr>
  </w:style>
  <w:style w:type="character" w:customStyle="1" w:styleId="Tekstpodstawowywcity2Znak">
    <w:name w:val="Tekst podstawowy wcięty 2 Znak"/>
    <w:rsid w:val="00304E19"/>
    <w:rPr>
      <w:rFonts w:ascii="Arial" w:hAnsi="Arial" w:cs="Arial"/>
      <w:sz w:val="24"/>
      <w:szCs w:val="24"/>
    </w:rPr>
  </w:style>
  <w:style w:type="paragraph" w:styleId="Tekstpodstawowy">
    <w:name w:val="Body Text"/>
    <w:aliases w:val=" Znak4"/>
    <w:basedOn w:val="Normalny"/>
    <w:rsid w:val="00304E19"/>
    <w:pPr>
      <w:jc w:val="both"/>
    </w:pPr>
    <w:rPr>
      <w:rFonts w:ascii="Arial" w:hAnsi="Arial" w:cs="Arial"/>
    </w:rPr>
  </w:style>
  <w:style w:type="character" w:customStyle="1" w:styleId="TekstpodstawowyZnak">
    <w:name w:val="Tekst podstawowy Znak"/>
    <w:aliases w:val=" Znak4 Znak"/>
    <w:rsid w:val="00304E19"/>
    <w:rPr>
      <w:rFonts w:ascii="Arial" w:hAnsi="Arial" w:cs="Arial"/>
      <w:sz w:val="24"/>
      <w:szCs w:val="24"/>
    </w:rPr>
  </w:style>
  <w:style w:type="paragraph" w:styleId="Tekstpodstawowywcity">
    <w:name w:val="Body Text Indent"/>
    <w:basedOn w:val="Normalny"/>
    <w:semiHidden/>
    <w:rsid w:val="00304E19"/>
    <w:pPr>
      <w:spacing w:after="120"/>
      <w:ind w:left="283"/>
    </w:pPr>
  </w:style>
  <w:style w:type="character" w:customStyle="1" w:styleId="TekstpodstawowywcityZnak">
    <w:name w:val="Tekst podstawowy wcięty Znak"/>
    <w:rsid w:val="00304E19"/>
    <w:rPr>
      <w:sz w:val="24"/>
      <w:szCs w:val="24"/>
    </w:rPr>
  </w:style>
  <w:style w:type="paragraph" w:styleId="Tekstpodstawowy2">
    <w:name w:val="Body Text 2"/>
    <w:basedOn w:val="Normalny"/>
    <w:uiPriority w:val="99"/>
    <w:semiHidden/>
    <w:rsid w:val="00304E19"/>
    <w:pPr>
      <w:spacing w:after="120" w:line="480" w:lineRule="auto"/>
    </w:pPr>
  </w:style>
  <w:style w:type="character" w:customStyle="1" w:styleId="Tekstpodstawowy2Znak">
    <w:name w:val="Tekst podstawowy 2 Znak"/>
    <w:uiPriority w:val="99"/>
    <w:rsid w:val="00304E19"/>
    <w:rPr>
      <w:sz w:val="24"/>
      <w:szCs w:val="24"/>
    </w:rPr>
  </w:style>
  <w:style w:type="paragraph" w:styleId="Tekstpodstawowy3">
    <w:name w:val="Body Text 3"/>
    <w:basedOn w:val="Normalny"/>
    <w:uiPriority w:val="99"/>
    <w:rsid w:val="00304E19"/>
    <w:pPr>
      <w:spacing w:after="120"/>
    </w:pPr>
    <w:rPr>
      <w:sz w:val="16"/>
      <w:szCs w:val="16"/>
    </w:rPr>
  </w:style>
  <w:style w:type="character" w:customStyle="1" w:styleId="Tekstpodstawowy3Znak">
    <w:name w:val="Tekst podstawowy 3 Znak"/>
    <w:uiPriority w:val="99"/>
    <w:rsid w:val="00304E19"/>
    <w:rPr>
      <w:sz w:val="16"/>
      <w:szCs w:val="16"/>
    </w:rPr>
  </w:style>
  <w:style w:type="paragraph" w:customStyle="1" w:styleId="Tekstpodstawowy31">
    <w:name w:val="Tekst podstawowy 31"/>
    <w:basedOn w:val="Normalny"/>
    <w:rsid w:val="00304E19"/>
    <w:pPr>
      <w:spacing w:after="120"/>
    </w:pPr>
    <w:rPr>
      <w:sz w:val="16"/>
      <w:szCs w:val="16"/>
      <w:lang w:eastAsia="ar-SA"/>
    </w:rPr>
  </w:style>
  <w:style w:type="paragraph" w:styleId="Akapitzlist">
    <w:name w:val="List Paragraph"/>
    <w:aliases w:val="Numerowanie,Akapit z listą BS,List Paragraph,Akapit z listą1,L1,Akapit z listą5,Akapit z listą2,Akapit normalny"/>
    <w:basedOn w:val="Normalny"/>
    <w:link w:val="AkapitzlistZnak"/>
    <w:qFormat/>
    <w:rsid w:val="00304E19"/>
    <w:pPr>
      <w:ind w:left="720"/>
      <w:contextualSpacing/>
    </w:pPr>
  </w:style>
  <w:style w:type="character" w:customStyle="1" w:styleId="Nagwek1Znak">
    <w:name w:val="Nagłówek 1 Znak"/>
    <w:uiPriority w:val="99"/>
    <w:rsid w:val="00304E19"/>
    <w:rPr>
      <w:rFonts w:ascii="Cambria" w:eastAsia="Times New Roman" w:hAnsi="Cambria" w:cs="Times New Roman"/>
      <w:b/>
      <w:bCs/>
      <w:color w:val="365F91"/>
      <w:sz w:val="28"/>
      <w:szCs w:val="28"/>
    </w:rPr>
  </w:style>
  <w:style w:type="character" w:customStyle="1" w:styleId="Nagwek4Znak">
    <w:name w:val="Nagłówek 4 Znak"/>
    <w:uiPriority w:val="99"/>
    <w:rsid w:val="00304E19"/>
    <w:rPr>
      <w:rFonts w:ascii="Cambria" w:eastAsia="Times New Roman" w:hAnsi="Cambria" w:cs="Times New Roman"/>
      <w:b/>
      <w:bCs/>
      <w:i/>
      <w:iCs/>
      <w:color w:val="4F81BD"/>
      <w:sz w:val="24"/>
      <w:szCs w:val="24"/>
    </w:rPr>
  </w:style>
  <w:style w:type="paragraph" w:styleId="Tytu">
    <w:name w:val="Title"/>
    <w:basedOn w:val="Normalny"/>
    <w:qFormat/>
    <w:rsid w:val="00304E19"/>
    <w:pPr>
      <w:jc w:val="center"/>
    </w:pPr>
    <w:rPr>
      <w:rFonts w:ascii="Bookman Old Style" w:hAnsi="Bookman Old Style"/>
      <w:sz w:val="28"/>
      <w:szCs w:val="20"/>
    </w:rPr>
  </w:style>
  <w:style w:type="character" w:customStyle="1" w:styleId="TytuZnak">
    <w:name w:val="Tytuł Znak"/>
    <w:rsid w:val="00304E19"/>
    <w:rPr>
      <w:rFonts w:ascii="Bookman Old Style" w:hAnsi="Bookman Old Style"/>
      <w:sz w:val="28"/>
    </w:rPr>
  </w:style>
  <w:style w:type="paragraph" w:customStyle="1" w:styleId="Tekstpodstawowywcity31">
    <w:name w:val="Tekst podstawowy wcięty 31"/>
    <w:basedOn w:val="Normalny"/>
    <w:rsid w:val="00304E19"/>
    <w:pPr>
      <w:tabs>
        <w:tab w:val="left" w:pos="720"/>
      </w:tabs>
      <w:suppressAutoHyphens/>
      <w:ind w:left="285"/>
      <w:jc w:val="both"/>
    </w:pPr>
    <w:rPr>
      <w:lang w:eastAsia="ar-SA"/>
    </w:rPr>
  </w:style>
  <w:style w:type="character" w:customStyle="1" w:styleId="TekstprzypisudolnegoZnak1">
    <w:name w:val="Tekst przypisu dolnego Znak1"/>
    <w:aliases w:val="single space Znak,FOOTNOTES Znak,fn Znak,Podrozdział Znak,Fußnote Znak,Footnote Znak,Podrozdzia3 Znak,przypis Znak,-E Fuﬂnotentext Znak,Fuﬂnotentext Ursprung Znak,Fußnotentext Ursprung Znak,-E Fußnotentext Znak,przypisy Znak"/>
    <w:link w:val="Tekstprzypisudolnego"/>
    <w:uiPriority w:val="99"/>
    <w:semiHidden/>
    <w:locked/>
    <w:rsid w:val="00826DAB"/>
    <w:rPr>
      <w:lang w:eastAsia="ar-SA"/>
    </w:rPr>
  </w:style>
  <w:style w:type="paragraph" w:styleId="Tekstprzypisudolnego">
    <w:name w:val="footnote text"/>
    <w:aliases w:val="single space,FOOTNOTES,fn,Podrozdział,Fußnote,Footnote,Podrozdzia3,przypis,-E Fuﬂnotentext,Fuﬂnotentext Ursprung,Fußnotentext Ursprung,-E Fußnotentext,Footnote text,Tekst przypisu Znak Znak Znak Znak,przypisy,fn1,o,Schriftart: 9 p"/>
    <w:basedOn w:val="Normalny"/>
    <w:link w:val="TekstprzypisudolnegoZnak1"/>
    <w:uiPriority w:val="99"/>
    <w:semiHidden/>
    <w:unhideWhenUsed/>
    <w:rsid w:val="00304E19"/>
    <w:pPr>
      <w:suppressAutoHyphens/>
    </w:pPr>
    <w:rPr>
      <w:sz w:val="20"/>
      <w:szCs w:val="20"/>
      <w:lang w:eastAsia="ar-SA"/>
    </w:rPr>
  </w:style>
  <w:style w:type="character" w:customStyle="1" w:styleId="FontStyle73">
    <w:name w:val="Font Style73"/>
    <w:rsid w:val="00304E19"/>
    <w:rPr>
      <w:rFonts w:ascii="Times New Roman" w:hAnsi="Times New Roman" w:cs="Times New Roman"/>
      <w:b/>
      <w:bCs/>
      <w:sz w:val="18"/>
      <w:szCs w:val="18"/>
    </w:rPr>
  </w:style>
  <w:style w:type="character" w:customStyle="1" w:styleId="text">
    <w:name w:val="text"/>
    <w:basedOn w:val="Domylnaczcionkaakapitu"/>
    <w:rsid w:val="00304E19"/>
  </w:style>
  <w:style w:type="character" w:customStyle="1" w:styleId="Nagwek5Znak">
    <w:name w:val="Nagłówek 5 Znak"/>
    <w:uiPriority w:val="99"/>
    <w:rsid w:val="00304E19"/>
    <w:rPr>
      <w:rFonts w:ascii="Cambria" w:eastAsia="Times New Roman" w:hAnsi="Cambria" w:cs="Times New Roman"/>
      <w:color w:val="243F60"/>
      <w:sz w:val="24"/>
      <w:szCs w:val="24"/>
    </w:rPr>
  </w:style>
  <w:style w:type="character" w:customStyle="1" w:styleId="Nagwek6Znak">
    <w:name w:val="Nagłówek 6 Znak"/>
    <w:semiHidden/>
    <w:rsid w:val="00304E19"/>
    <w:rPr>
      <w:rFonts w:ascii="Cambria" w:eastAsia="Times New Roman" w:hAnsi="Cambria" w:cs="Times New Roman"/>
      <w:i/>
      <w:iCs/>
      <w:color w:val="243F60"/>
      <w:sz w:val="24"/>
      <w:szCs w:val="24"/>
    </w:rPr>
  </w:style>
  <w:style w:type="character" w:customStyle="1" w:styleId="Nagwek8Znak">
    <w:name w:val="Nagłówek 8 Znak"/>
    <w:uiPriority w:val="99"/>
    <w:rsid w:val="00304E19"/>
    <w:rPr>
      <w:rFonts w:ascii="Cambria" w:eastAsia="Times New Roman" w:hAnsi="Cambria" w:cs="Times New Roman"/>
      <w:color w:val="404040"/>
    </w:rPr>
  </w:style>
  <w:style w:type="character" w:customStyle="1" w:styleId="Nagwek9Znak">
    <w:name w:val="Nagłówek 9 Znak"/>
    <w:uiPriority w:val="99"/>
    <w:semiHidden/>
    <w:rsid w:val="00304E19"/>
    <w:rPr>
      <w:rFonts w:ascii="Cambria" w:eastAsia="Times New Roman" w:hAnsi="Cambria" w:cs="Times New Roman"/>
      <w:i/>
      <w:iCs/>
      <w:color w:val="404040"/>
    </w:rPr>
  </w:style>
  <w:style w:type="paragraph" w:styleId="Tekstpodstawowywcity3">
    <w:name w:val="Body Text Indent 3"/>
    <w:basedOn w:val="Normalny"/>
    <w:semiHidden/>
    <w:unhideWhenUsed/>
    <w:rsid w:val="00304E19"/>
    <w:pPr>
      <w:spacing w:after="120"/>
      <w:ind w:left="283"/>
    </w:pPr>
    <w:rPr>
      <w:sz w:val="16"/>
      <w:szCs w:val="16"/>
    </w:rPr>
  </w:style>
  <w:style w:type="character" w:customStyle="1" w:styleId="Tekstpodstawowywcity3Znak">
    <w:name w:val="Tekst podstawowy wcięty 3 Znak"/>
    <w:semiHidden/>
    <w:rsid w:val="00304E19"/>
    <w:rPr>
      <w:sz w:val="16"/>
      <w:szCs w:val="16"/>
    </w:rPr>
  </w:style>
  <w:style w:type="paragraph" w:customStyle="1" w:styleId="Tekstblokowy1">
    <w:name w:val="Tekst blokowy1"/>
    <w:basedOn w:val="Normalny"/>
    <w:rsid w:val="00304E19"/>
    <w:pPr>
      <w:suppressAutoHyphens/>
      <w:ind w:left="360" w:right="-288"/>
      <w:jc w:val="both"/>
    </w:pPr>
    <w:rPr>
      <w:lang w:eastAsia="ar-SA"/>
    </w:rPr>
  </w:style>
  <w:style w:type="character" w:customStyle="1" w:styleId="pktl">
    <w:name w:val="pktl"/>
    <w:basedOn w:val="Domylnaczcionkaakapitu"/>
    <w:rsid w:val="00304E19"/>
  </w:style>
  <w:style w:type="paragraph" w:customStyle="1" w:styleId="Tekstpodstawowy22">
    <w:name w:val="Tekst podstawowy 22"/>
    <w:basedOn w:val="Normalny"/>
    <w:rsid w:val="00304E19"/>
    <w:pPr>
      <w:suppressAutoHyphens/>
      <w:spacing w:after="120" w:line="480" w:lineRule="auto"/>
    </w:pPr>
    <w:rPr>
      <w:sz w:val="20"/>
      <w:szCs w:val="20"/>
      <w:lang w:eastAsia="ar-SA"/>
    </w:rPr>
  </w:style>
  <w:style w:type="character" w:customStyle="1" w:styleId="TekstprzypisudolnegoZnak">
    <w:name w:val="Tekst przypisu dolnego Znak"/>
    <w:aliases w:val="single space Znak1,FOOTNOTES Znak1,fn Znak1,Podrozdział Znak1,Fußnote Znak1,Footnote Znak1,Podrozdzia3 Znak1,przypis Znak1,-E Fuﬂnotentext Znak1,Fuﬂnotentext Ursprung Znak1,Fußnotentext Ursprung Znak1,-E Fußnotentext Znak1"/>
    <w:uiPriority w:val="99"/>
    <w:semiHidden/>
    <w:rsid w:val="00304E19"/>
    <w:rPr>
      <w:lang w:eastAsia="ar-SA"/>
    </w:rPr>
  </w:style>
  <w:style w:type="paragraph" w:customStyle="1" w:styleId="Zawartotabeli">
    <w:name w:val="Zawartość tabeli"/>
    <w:basedOn w:val="Normalny"/>
    <w:rsid w:val="00304E19"/>
    <w:pPr>
      <w:suppressLineNumbers/>
      <w:suppressAutoHyphens/>
    </w:pPr>
    <w:rPr>
      <w:sz w:val="20"/>
      <w:szCs w:val="20"/>
      <w:lang w:eastAsia="ar-SA"/>
    </w:rPr>
  </w:style>
  <w:style w:type="character" w:styleId="Odwoanieprzypisudolnego">
    <w:name w:val="footnote reference"/>
    <w:uiPriority w:val="99"/>
    <w:semiHidden/>
    <w:unhideWhenUsed/>
    <w:rsid w:val="00304E19"/>
    <w:rPr>
      <w:vertAlign w:val="superscript"/>
    </w:rPr>
  </w:style>
  <w:style w:type="character" w:styleId="UyteHipercze">
    <w:name w:val="FollowedHyperlink"/>
    <w:uiPriority w:val="99"/>
    <w:semiHidden/>
    <w:unhideWhenUsed/>
    <w:rsid w:val="006D7D63"/>
    <w:rPr>
      <w:color w:val="800000"/>
      <w:u w:val="single"/>
    </w:rPr>
  </w:style>
  <w:style w:type="character" w:customStyle="1" w:styleId="TekstkomentarzaZnak">
    <w:name w:val="Tekst komentarza Znak"/>
    <w:link w:val="Tekstkomentarza"/>
    <w:uiPriority w:val="99"/>
    <w:semiHidden/>
    <w:rsid w:val="006D7D63"/>
    <w:rPr>
      <w:lang w:eastAsia="ar-SA"/>
    </w:rPr>
  </w:style>
  <w:style w:type="paragraph" w:styleId="Tekstkomentarza">
    <w:name w:val="annotation text"/>
    <w:basedOn w:val="Normalny"/>
    <w:link w:val="TekstkomentarzaZnak"/>
    <w:uiPriority w:val="99"/>
    <w:semiHidden/>
    <w:unhideWhenUsed/>
    <w:rsid w:val="006D7D63"/>
    <w:pPr>
      <w:suppressAutoHyphens/>
    </w:pPr>
    <w:rPr>
      <w:sz w:val="20"/>
      <w:szCs w:val="20"/>
      <w:lang w:eastAsia="ar-SA"/>
    </w:rPr>
  </w:style>
  <w:style w:type="character" w:customStyle="1" w:styleId="TekstprzypisukocowegoZnak">
    <w:name w:val="Tekst przypisu końcowego Znak"/>
    <w:link w:val="Tekstprzypisukocowego"/>
    <w:uiPriority w:val="99"/>
    <w:semiHidden/>
    <w:rsid w:val="006D7D63"/>
    <w:rPr>
      <w:lang w:eastAsia="ar-SA"/>
    </w:rPr>
  </w:style>
  <w:style w:type="paragraph" w:styleId="Tekstprzypisukocowego">
    <w:name w:val="endnote text"/>
    <w:basedOn w:val="Normalny"/>
    <w:link w:val="TekstprzypisukocowegoZnak"/>
    <w:uiPriority w:val="99"/>
    <w:semiHidden/>
    <w:unhideWhenUsed/>
    <w:rsid w:val="006D7D63"/>
    <w:pPr>
      <w:suppressAutoHyphens/>
    </w:pPr>
    <w:rPr>
      <w:sz w:val="20"/>
      <w:szCs w:val="20"/>
      <w:lang w:eastAsia="ar-SA"/>
    </w:rPr>
  </w:style>
  <w:style w:type="character" w:customStyle="1" w:styleId="PodpisZnak">
    <w:name w:val="Podpis Znak"/>
    <w:link w:val="Podpis"/>
    <w:semiHidden/>
    <w:rsid w:val="006D7D63"/>
    <w:rPr>
      <w:i/>
      <w:iCs/>
      <w:sz w:val="24"/>
      <w:szCs w:val="24"/>
      <w:lang w:eastAsia="ar-SA"/>
    </w:rPr>
  </w:style>
  <w:style w:type="paragraph" w:styleId="Podpis">
    <w:name w:val="Signature"/>
    <w:basedOn w:val="Normalny"/>
    <w:link w:val="PodpisZnak"/>
    <w:semiHidden/>
    <w:unhideWhenUsed/>
    <w:rsid w:val="006D7D63"/>
    <w:pPr>
      <w:suppressLineNumbers/>
      <w:suppressAutoHyphens/>
      <w:spacing w:before="120" w:after="120"/>
    </w:pPr>
    <w:rPr>
      <w:i/>
      <w:iCs/>
      <w:lang w:eastAsia="ar-SA"/>
    </w:rPr>
  </w:style>
  <w:style w:type="character" w:customStyle="1" w:styleId="MapadokumentuZnak">
    <w:name w:val="Mapa dokumentu Znak"/>
    <w:link w:val="Mapadokumentu"/>
    <w:uiPriority w:val="99"/>
    <w:semiHidden/>
    <w:rsid w:val="006D7D63"/>
    <w:rPr>
      <w:rFonts w:ascii="Tahoma" w:hAnsi="Tahoma" w:cs="Tahoma"/>
      <w:sz w:val="16"/>
      <w:szCs w:val="16"/>
      <w:lang w:eastAsia="ar-SA"/>
    </w:rPr>
  </w:style>
  <w:style w:type="paragraph" w:styleId="Mapadokumentu">
    <w:name w:val="Document Map"/>
    <w:basedOn w:val="Normalny"/>
    <w:link w:val="MapadokumentuZnak"/>
    <w:uiPriority w:val="99"/>
    <w:semiHidden/>
    <w:unhideWhenUsed/>
    <w:rsid w:val="006D7D63"/>
    <w:pPr>
      <w:suppressAutoHyphens/>
    </w:pPr>
    <w:rPr>
      <w:rFonts w:ascii="Tahoma" w:hAnsi="Tahoma"/>
      <w:sz w:val="16"/>
      <w:szCs w:val="16"/>
      <w:lang w:eastAsia="ar-SA"/>
    </w:rPr>
  </w:style>
  <w:style w:type="character" w:customStyle="1" w:styleId="TematkomentarzaZnak">
    <w:name w:val="Temat komentarza Znak"/>
    <w:link w:val="Tematkomentarza"/>
    <w:uiPriority w:val="99"/>
    <w:semiHidden/>
    <w:rsid w:val="006D7D63"/>
    <w:rPr>
      <w:b/>
      <w:bCs/>
      <w:lang w:eastAsia="ar-SA"/>
    </w:rPr>
  </w:style>
  <w:style w:type="paragraph" w:styleId="Tematkomentarza">
    <w:name w:val="annotation subject"/>
    <w:basedOn w:val="Tekstkomentarza"/>
    <w:next w:val="Tekstkomentarza"/>
    <w:link w:val="TematkomentarzaZnak"/>
    <w:uiPriority w:val="99"/>
    <w:semiHidden/>
    <w:unhideWhenUsed/>
    <w:rsid w:val="006D7D63"/>
    <w:rPr>
      <w:b/>
      <w:bCs/>
    </w:rPr>
  </w:style>
  <w:style w:type="character" w:styleId="Odwoaniedokomentarza">
    <w:name w:val="annotation reference"/>
    <w:uiPriority w:val="99"/>
    <w:semiHidden/>
    <w:unhideWhenUsed/>
    <w:rsid w:val="006D7D63"/>
    <w:rPr>
      <w:sz w:val="16"/>
      <w:szCs w:val="16"/>
    </w:rPr>
  </w:style>
  <w:style w:type="character" w:styleId="Odwoanieprzypisukocowego">
    <w:name w:val="endnote reference"/>
    <w:uiPriority w:val="99"/>
    <w:semiHidden/>
    <w:unhideWhenUsed/>
    <w:rsid w:val="006D7D63"/>
    <w:rPr>
      <w:vertAlign w:val="superscript"/>
    </w:rPr>
  </w:style>
  <w:style w:type="character" w:customStyle="1" w:styleId="Absatz-Standardschriftart">
    <w:name w:val="Absatz-Standardschriftart"/>
    <w:rsid w:val="006D7D63"/>
  </w:style>
  <w:style w:type="character" w:customStyle="1" w:styleId="WW8Num3z0">
    <w:name w:val="WW8Num3z0"/>
    <w:rsid w:val="006D7D63"/>
    <w:rPr>
      <w:rFonts w:ascii="Symbol" w:hAnsi="Symbol" w:cs="StarSymbol" w:hint="default"/>
      <w:sz w:val="18"/>
      <w:szCs w:val="18"/>
    </w:rPr>
  </w:style>
  <w:style w:type="character" w:customStyle="1" w:styleId="WW8Num4z0">
    <w:name w:val="WW8Num4z0"/>
    <w:rsid w:val="006D7D63"/>
    <w:rPr>
      <w:rFonts w:ascii="Symbol" w:hAnsi="Symbol" w:cs="StarSymbol" w:hint="default"/>
      <w:sz w:val="18"/>
      <w:szCs w:val="18"/>
    </w:rPr>
  </w:style>
  <w:style w:type="character" w:customStyle="1" w:styleId="WW8Num5z0">
    <w:name w:val="WW8Num5z0"/>
    <w:rsid w:val="006D7D63"/>
    <w:rPr>
      <w:rFonts w:ascii="Symbol" w:hAnsi="Symbol" w:hint="default"/>
    </w:rPr>
  </w:style>
  <w:style w:type="character" w:customStyle="1" w:styleId="WW8Num10z0">
    <w:name w:val="WW8Num10z0"/>
    <w:rsid w:val="006D7D63"/>
    <w:rPr>
      <w:rFonts w:ascii="Symbol" w:hAnsi="Symbol" w:hint="default"/>
    </w:rPr>
  </w:style>
  <w:style w:type="character" w:customStyle="1" w:styleId="WW8Num10z1">
    <w:name w:val="WW8Num10z1"/>
    <w:rsid w:val="006D7D63"/>
    <w:rPr>
      <w:rFonts w:ascii="Wingdings 2" w:hAnsi="Wingdings 2" w:hint="default"/>
    </w:rPr>
  </w:style>
  <w:style w:type="character" w:customStyle="1" w:styleId="WW8Num10z2">
    <w:name w:val="WW8Num10z2"/>
    <w:rsid w:val="006D7D63"/>
    <w:rPr>
      <w:rFonts w:ascii="StarSymbol" w:eastAsia="StarSymbol" w:hAnsi="StarSymbol" w:hint="eastAsia"/>
    </w:rPr>
  </w:style>
  <w:style w:type="character" w:customStyle="1" w:styleId="WW-Absatz-Standardschriftart">
    <w:name w:val="WW-Absatz-Standardschriftart"/>
    <w:rsid w:val="006D7D63"/>
  </w:style>
  <w:style w:type="character" w:customStyle="1" w:styleId="WW8Num6z0">
    <w:name w:val="WW8Num6z0"/>
    <w:rsid w:val="006D7D63"/>
    <w:rPr>
      <w:rFonts w:ascii="Symbol" w:hAnsi="Symbol" w:hint="default"/>
    </w:rPr>
  </w:style>
  <w:style w:type="character" w:customStyle="1" w:styleId="WW8Num11z0">
    <w:name w:val="WW8Num11z0"/>
    <w:rsid w:val="006D7D63"/>
    <w:rPr>
      <w:rFonts w:ascii="Wingdings" w:hAnsi="Wingdings" w:cs="StarSymbol" w:hint="default"/>
      <w:sz w:val="18"/>
      <w:szCs w:val="18"/>
    </w:rPr>
  </w:style>
  <w:style w:type="character" w:customStyle="1" w:styleId="WW8Num11z1">
    <w:name w:val="WW8Num11z1"/>
    <w:rsid w:val="006D7D63"/>
    <w:rPr>
      <w:rFonts w:ascii="Courier New" w:hAnsi="Courier New" w:cs="Courier New" w:hint="default"/>
    </w:rPr>
  </w:style>
  <w:style w:type="character" w:customStyle="1" w:styleId="WW8Num11z2">
    <w:name w:val="WW8Num11z2"/>
    <w:rsid w:val="006D7D63"/>
    <w:rPr>
      <w:rFonts w:ascii="Wingdings" w:hAnsi="Wingdings" w:hint="default"/>
    </w:rPr>
  </w:style>
  <w:style w:type="character" w:customStyle="1" w:styleId="WW-Absatz-Standardschriftart1">
    <w:name w:val="WW-Absatz-Standardschriftart1"/>
    <w:rsid w:val="006D7D63"/>
  </w:style>
  <w:style w:type="character" w:customStyle="1" w:styleId="WW8Num7z0">
    <w:name w:val="WW8Num7z0"/>
    <w:rsid w:val="006D7D63"/>
    <w:rPr>
      <w:rFonts w:ascii="Wingdings" w:hAnsi="Wingdings" w:hint="default"/>
    </w:rPr>
  </w:style>
  <w:style w:type="character" w:customStyle="1" w:styleId="WW8Num8z0">
    <w:name w:val="WW8Num8z0"/>
    <w:rsid w:val="006D7D63"/>
    <w:rPr>
      <w:rFonts w:ascii="Symbol" w:hAnsi="Symbol" w:hint="default"/>
    </w:rPr>
  </w:style>
  <w:style w:type="character" w:customStyle="1" w:styleId="WW-Absatz-Standardschriftart11">
    <w:name w:val="WW-Absatz-Standardschriftart11"/>
    <w:rsid w:val="006D7D63"/>
  </w:style>
  <w:style w:type="character" w:customStyle="1" w:styleId="WW-Absatz-Standardschriftart111">
    <w:name w:val="WW-Absatz-Standardschriftart111"/>
    <w:rsid w:val="006D7D63"/>
  </w:style>
  <w:style w:type="character" w:customStyle="1" w:styleId="WW8Num6z1">
    <w:name w:val="WW8Num6z1"/>
    <w:rsid w:val="006D7D63"/>
    <w:rPr>
      <w:rFonts w:ascii="Symbol" w:hAnsi="Symbol" w:hint="default"/>
    </w:rPr>
  </w:style>
  <w:style w:type="character" w:customStyle="1" w:styleId="WW8Num9z0">
    <w:name w:val="WW8Num9z0"/>
    <w:rsid w:val="006D7D63"/>
    <w:rPr>
      <w:rFonts w:ascii="Symbol" w:hAnsi="Symbol" w:hint="default"/>
    </w:rPr>
  </w:style>
  <w:style w:type="character" w:customStyle="1" w:styleId="WW8Num9z1">
    <w:name w:val="WW8Num9z1"/>
    <w:rsid w:val="006D7D63"/>
    <w:rPr>
      <w:rFonts w:ascii="Courier New" w:hAnsi="Courier New" w:cs="Courier New" w:hint="default"/>
    </w:rPr>
  </w:style>
  <w:style w:type="character" w:customStyle="1" w:styleId="WW8Num9z2">
    <w:name w:val="WW8Num9z2"/>
    <w:rsid w:val="006D7D63"/>
    <w:rPr>
      <w:rFonts w:ascii="Wingdings" w:hAnsi="Wingdings" w:hint="default"/>
    </w:rPr>
  </w:style>
  <w:style w:type="character" w:customStyle="1" w:styleId="WW8Num11z3">
    <w:name w:val="WW8Num11z3"/>
    <w:rsid w:val="006D7D63"/>
    <w:rPr>
      <w:rFonts w:ascii="Symbol" w:hAnsi="Symbol" w:hint="default"/>
    </w:rPr>
  </w:style>
  <w:style w:type="character" w:customStyle="1" w:styleId="WW8Num13z0">
    <w:name w:val="WW8Num13z0"/>
    <w:rsid w:val="006D7D63"/>
    <w:rPr>
      <w:rFonts w:ascii="Times New Roman" w:eastAsia="Times New Roman" w:hAnsi="Times New Roman" w:cs="Times New Roman" w:hint="default"/>
    </w:rPr>
  </w:style>
  <w:style w:type="character" w:customStyle="1" w:styleId="WW8Num13z1">
    <w:name w:val="WW8Num13z1"/>
    <w:rsid w:val="006D7D63"/>
    <w:rPr>
      <w:rFonts w:ascii="Courier New" w:hAnsi="Courier New" w:cs="Courier New" w:hint="default"/>
    </w:rPr>
  </w:style>
  <w:style w:type="character" w:customStyle="1" w:styleId="WW8Num13z2">
    <w:name w:val="WW8Num13z2"/>
    <w:rsid w:val="006D7D63"/>
    <w:rPr>
      <w:rFonts w:ascii="Wingdings" w:hAnsi="Wingdings" w:hint="default"/>
    </w:rPr>
  </w:style>
  <w:style w:type="character" w:customStyle="1" w:styleId="WW8Num13z3">
    <w:name w:val="WW8Num13z3"/>
    <w:rsid w:val="006D7D63"/>
    <w:rPr>
      <w:rFonts w:ascii="Symbol" w:hAnsi="Symbol" w:hint="default"/>
    </w:rPr>
  </w:style>
  <w:style w:type="character" w:customStyle="1" w:styleId="WW8Num16z0">
    <w:name w:val="WW8Num16z0"/>
    <w:rsid w:val="006D7D63"/>
    <w:rPr>
      <w:rFonts w:ascii="Times New Roman" w:eastAsia="Times New Roman" w:hAnsi="Times New Roman" w:cs="Times New Roman" w:hint="default"/>
    </w:rPr>
  </w:style>
  <w:style w:type="character" w:customStyle="1" w:styleId="WW8Num16z1">
    <w:name w:val="WW8Num16z1"/>
    <w:rsid w:val="006D7D63"/>
    <w:rPr>
      <w:rFonts w:ascii="Courier New" w:hAnsi="Courier New" w:cs="Courier New" w:hint="default"/>
    </w:rPr>
  </w:style>
  <w:style w:type="character" w:customStyle="1" w:styleId="WW8Num16z2">
    <w:name w:val="WW8Num16z2"/>
    <w:rsid w:val="006D7D63"/>
    <w:rPr>
      <w:rFonts w:ascii="Wingdings" w:hAnsi="Wingdings" w:hint="default"/>
    </w:rPr>
  </w:style>
  <w:style w:type="character" w:customStyle="1" w:styleId="WW8Num16z3">
    <w:name w:val="WW8Num16z3"/>
    <w:rsid w:val="006D7D63"/>
    <w:rPr>
      <w:rFonts w:ascii="Symbol" w:hAnsi="Symbol" w:hint="default"/>
    </w:rPr>
  </w:style>
  <w:style w:type="character" w:customStyle="1" w:styleId="Domylnaczcionkaakapitu1">
    <w:name w:val="Domyślna czcionka akapitu1"/>
    <w:rsid w:val="006D7D63"/>
  </w:style>
  <w:style w:type="character" w:customStyle="1" w:styleId="Znakinumeracji">
    <w:name w:val="Znaki numeracji"/>
    <w:rsid w:val="006D7D63"/>
  </w:style>
  <w:style w:type="character" w:customStyle="1" w:styleId="Symbolewypunktowania">
    <w:name w:val="Symbole wypunktowania"/>
    <w:rsid w:val="006D7D63"/>
    <w:rPr>
      <w:rFonts w:ascii="StarSymbol" w:eastAsia="StarSymbol" w:hAnsi="StarSymbol" w:cs="StarSymbol" w:hint="eastAsia"/>
      <w:sz w:val="18"/>
      <w:szCs w:val="18"/>
    </w:rPr>
  </w:style>
  <w:style w:type="character" w:customStyle="1" w:styleId="Znakiprzypiswdolnych">
    <w:name w:val="Znaki przypisów dolnych"/>
    <w:rsid w:val="006D7D63"/>
    <w:rPr>
      <w:vertAlign w:val="superscript"/>
    </w:rPr>
  </w:style>
  <w:style w:type="character" w:customStyle="1" w:styleId="Odwoanieprzypisudolnego1">
    <w:name w:val="Odwołanie przypisu dolnego1"/>
    <w:uiPriority w:val="99"/>
    <w:rsid w:val="006D7D63"/>
    <w:rPr>
      <w:vertAlign w:val="superscript"/>
    </w:rPr>
  </w:style>
  <w:style w:type="table" w:styleId="Tabela-Siatka">
    <w:name w:val="Table Grid"/>
    <w:basedOn w:val="Standardowy"/>
    <w:uiPriority w:val="59"/>
    <w:rsid w:val="0099446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rsid w:val="00994467"/>
    <w:rPr>
      <w:rFonts w:ascii="Courier New" w:hAnsi="Courier New"/>
      <w:sz w:val="20"/>
      <w:szCs w:val="20"/>
    </w:rPr>
  </w:style>
  <w:style w:type="character" w:customStyle="1" w:styleId="ZwykytekstZnak">
    <w:name w:val="Zwykły tekst Znak"/>
    <w:link w:val="Zwykytekst"/>
    <w:rsid w:val="00994467"/>
    <w:rPr>
      <w:rFonts w:ascii="Courier New" w:hAnsi="Courier New"/>
    </w:rPr>
  </w:style>
  <w:style w:type="paragraph" w:customStyle="1" w:styleId="Default">
    <w:name w:val="Default"/>
    <w:rsid w:val="00994467"/>
    <w:pPr>
      <w:suppressAutoHyphens/>
      <w:autoSpaceDE w:val="0"/>
    </w:pPr>
    <w:rPr>
      <w:rFonts w:eastAsia="Calibri"/>
      <w:color w:val="000000"/>
      <w:sz w:val="24"/>
      <w:szCs w:val="24"/>
      <w:lang w:eastAsia="ar-SA"/>
    </w:rPr>
  </w:style>
  <w:style w:type="character" w:styleId="Numerstrony">
    <w:name w:val="page number"/>
    <w:uiPriority w:val="99"/>
    <w:rsid w:val="00994467"/>
  </w:style>
  <w:style w:type="paragraph" w:styleId="Podtytu">
    <w:name w:val="Subtitle"/>
    <w:basedOn w:val="Normalny"/>
    <w:next w:val="Normalny"/>
    <w:link w:val="PodtytuZnak"/>
    <w:uiPriority w:val="11"/>
    <w:qFormat/>
    <w:rsid w:val="00994467"/>
    <w:pPr>
      <w:numPr>
        <w:ilvl w:val="1"/>
      </w:numPr>
      <w:spacing w:after="160" w:line="259" w:lineRule="auto"/>
    </w:pPr>
    <w:rPr>
      <w:rFonts w:ascii="Calibri" w:hAnsi="Calibri"/>
      <w:color w:val="5A5A5A"/>
      <w:spacing w:val="15"/>
      <w:sz w:val="22"/>
      <w:szCs w:val="22"/>
      <w:lang w:eastAsia="en-US"/>
    </w:rPr>
  </w:style>
  <w:style w:type="character" w:customStyle="1" w:styleId="PodtytuZnak">
    <w:name w:val="Podtytuł Znak"/>
    <w:link w:val="Podtytu"/>
    <w:uiPriority w:val="11"/>
    <w:rsid w:val="00994467"/>
    <w:rPr>
      <w:rFonts w:ascii="Calibri" w:hAnsi="Calibri"/>
      <w:color w:val="5A5A5A"/>
      <w:spacing w:val="15"/>
      <w:sz w:val="22"/>
      <w:szCs w:val="22"/>
      <w:lang w:eastAsia="en-US"/>
    </w:rPr>
  </w:style>
  <w:style w:type="paragraph" w:styleId="NormalnyWeb">
    <w:name w:val="Normal (Web)"/>
    <w:basedOn w:val="Normalny"/>
    <w:uiPriority w:val="99"/>
    <w:unhideWhenUsed/>
    <w:rsid w:val="00994467"/>
    <w:pPr>
      <w:spacing w:before="100" w:beforeAutospacing="1" w:after="100" w:afterAutospacing="1"/>
    </w:pPr>
  </w:style>
  <w:style w:type="character" w:styleId="Pogrubienie">
    <w:name w:val="Strong"/>
    <w:uiPriority w:val="22"/>
    <w:qFormat/>
    <w:rsid w:val="00994467"/>
    <w:rPr>
      <w:b/>
      <w:bCs/>
    </w:rPr>
  </w:style>
  <w:style w:type="paragraph" w:customStyle="1" w:styleId="ZnakZnakZnak">
    <w:name w:val="Znak Znak Znak"/>
    <w:basedOn w:val="Normalny"/>
    <w:rsid w:val="00994467"/>
    <w:pPr>
      <w:widowControl w:val="0"/>
      <w:adjustRightInd w:val="0"/>
      <w:spacing w:line="360" w:lineRule="atLeast"/>
      <w:jc w:val="both"/>
      <w:textAlignment w:val="baseline"/>
    </w:pPr>
  </w:style>
  <w:style w:type="character" w:styleId="Uwydatnienie">
    <w:name w:val="Emphasis"/>
    <w:uiPriority w:val="99"/>
    <w:qFormat/>
    <w:rsid w:val="00F943DA"/>
    <w:rPr>
      <w:i/>
      <w:iCs/>
    </w:rPr>
  </w:style>
  <w:style w:type="character" w:customStyle="1" w:styleId="Nierozpoznanawzmianka1">
    <w:name w:val="Nierozpoznana wzmianka1"/>
    <w:basedOn w:val="Domylnaczcionkaakapitu"/>
    <w:uiPriority w:val="99"/>
    <w:semiHidden/>
    <w:unhideWhenUsed/>
    <w:rsid w:val="00B620C7"/>
    <w:rPr>
      <w:color w:val="808080"/>
      <w:shd w:val="clear" w:color="auto" w:fill="E6E6E6"/>
    </w:rPr>
  </w:style>
  <w:style w:type="character" w:customStyle="1" w:styleId="AkapitzlistZnak">
    <w:name w:val="Akapit z listą Znak"/>
    <w:aliases w:val="Numerowanie Znak,Akapit z listą BS Znak,List Paragraph Znak,Akapit z listą1 Znak,L1 Znak,Akapit z listą5 Znak,Akapit z listą2 Znak,Akapit normalny Znak"/>
    <w:link w:val="Akapitzlist"/>
    <w:uiPriority w:val="34"/>
    <w:qFormat/>
    <w:locked/>
    <w:rsid w:val="00916E0D"/>
    <w:rPr>
      <w:sz w:val="24"/>
      <w:szCs w:val="24"/>
    </w:rPr>
  </w:style>
  <w:style w:type="paragraph" w:customStyle="1" w:styleId="TableContents">
    <w:name w:val="Table Contents"/>
    <w:basedOn w:val="Normalny"/>
    <w:rsid w:val="002C0A54"/>
    <w:pPr>
      <w:suppressLineNumbers/>
      <w:suppressAutoHyphens/>
      <w:autoSpaceDN w:val="0"/>
      <w:textAlignment w:val="baseline"/>
    </w:pPr>
    <w:rPr>
      <w:rFonts w:ascii="Liberation Serif" w:eastAsia="SimSun" w:hAnsi="Liberation Serif" w:cs="Mangal"/>
      <w:kern w:val="3"/>
      <w:lang w:eastAsia="zh-CN" w:bidi="hi-IN"/>
    </w:rPr>
  </w:style>
  <w:style w:type="character" w:customStyle="1" w:styleId="Nagwek1Znak1">
    <w:name w:val="Nagłówek 1 Znak1"/>
    <w:link w:val="Nagwek1"/>
    <w:rsid w:val="00FA465F"/>
    <w:rPr>
      <w:rFonts w:ascii="Cambria" w:hAnsi="Cambria"/>
      <w:b/>
      <w:bCs/>
      <w:color w:val="365F91"/>
      <w:sz w:val="28"/>
      <w:szCs w:val="28"/>
    </w:rPr>
  </w:style>
  <w:style w:type="character" w:customStyle="1" w:styleId="Nagwek4Znak1">
    <w:name w:val="Nagłówek 4 Znak1"/>
    <w:link w:val="Nagwek4"/>
    <w:rsid w:val="00FA465F"/>
    <w:rPr>
      <w:rFonts w:ascii="Cambria" w:hAnsi="Cambria"/>
      <w:b/>
      <w:bCs/>
      <w:i/>
      <w:iCs/>
      <w:color w:val="4F81BD"/>
      <w:sz w:val="24"/>
      <w:szCs w:val="24"/>
    </w:rPr>
  </w:style>
  <w:style w:type="character" w:customStyle="1" w:styleId="Nagwek5Znak1">
    <w:name w:val="Nagłówek 5 Znak1"/>
    <w:link w:val="Nagwek5"/>
    <w:uiPriority w:val="99"/>
    <w:rsid w:val="00FA465F"/>
    <w:rPr>
      <w:rFonts w:ascii="Cambria" w:hAnsi="Cambria"/>
      <w:color w:val="243F60"/>
      <w:sz w:val="24"/>
      <w:szCs w:val="24"/>
    </w:rPr>
  </w:style>
  <w:style w:type="character" w:customStyle="1" w:styleId="Nagwek8Znak1">
    <w:name w:val="Nagłówek 8 Znak1"/>
    <w:link w:val="Nagwek8"/>
    <w:rsid w:val="00FA465F"/>
    <w:rPr>
      <w:rFonts w:ascii="Cambria" w:hAnsi="Cambria"/>
      <w:color w:val="404040"/>
    </w:rPr>
  </w:style>
  <w:style w:type="paragraph" w:customStyle="1" w:styleId="Standard">
    <w:name w:val="Standard"/>
    <w:rsid w:val="00FA465F"/>
    <w:pPr>
      <w:suppressAutoHyphens/>
      <w:autoSpaceDN w:val="0"/>
      <w:textAlignment w:val="baseline"/>
    </w:pPr>
    <w:rPr>
      <w:rFonts w:ascii="Liberation Serif" w:eastAsia="SimSun" w:hAnsi="Liberation Serif" w:cs="Mangal"/>
      <w:kern w:val="3"/>
      <w:sz w:val="24"/>
      <w:szCs w:val="24"/>
      <w:lang w:eastAsia="zh-CN" w:bidi="hi-IN"/>
    </w:rPr>
  </w:style>
  <w:style w:type="paragraph" w:customStyle="1" w:styleId="Heading">
    <w:name w:val="Heading"/>
    <w:basedOn w:val="Standard"/>
    <w:next w:val="Textbody"/>
    <w:uiPriority w:val="99"/>
    <w:rsid w:val="00FA465F"/>
    <w:pPr>
      <w:keepNext/>
      <w:spacing w:before="240" w:after="120"/>
    </w:pPr>
    <w:rPr>
      <w:rFonts w:ascii="Liberation Sans" w:eastAsia="Microsoft YaHei" w:hAnsi="Liberation Sans"/>
      <w:sz w:val="28"/>
      <w:szCs w:val="28"/>
    </w:rPr>
  </w:style>
  <w:style w:type="paragraph" w:customStyle="1" w:styleId="Textbody">
    <w:name w:val="Text body"/>
    <w:basedOn w:val="Standard"/>
    <w:rsid w:val="00FA465F"/>
    <w:pPr>
      <w:spacing w:after="140" w:line="288" w:lineRule="auto"/>
    </w:pPr>
  </w:style>
  <w:style w:type="paragraph" w:styleId="Lista">
    <w:name w:val="List"/>
    <w:basedOn w:val="Textbody"/>
    <w:uiPriority w:val="99"/>
    <w:rsid w:val="00FA465F"/>
  </w:style>
  <w:style w:type="paragraph" w:styleId="Legenda">
    <w:name w:val="caption"/>
    <w:basedOn w:val="Standard"/>
    <w:uiPriority w:val="99"/>
    <w:qFormat/>
    <w:rsid w:val="00FA465F"/>
    <w:pPr>
      <w:suppressLineNumbers/>
      <w:spacing w:before="120" w:after="120"/>
    </w:pPr>
    <w:rPr>
      <w:i/>
      <w:iCs/>
    </w:rPr>
  </w:style>
  <w:style w:type="paragraph" w:customStyle="1" w:styleId="Index">
    <w:name w:val="Index"/>
    <w:basedOn w:val="Standard"/>
    <w:uiPriority w:val="99"/>
    <w:rsid w:val="00FA465F"/>
    <w:pPr>
      <w:suppressLineNumbers/>
    </w:pPr>
  </w:style>
  <w:style w:type="paragraph" w:customStyle="1" w:styleId="ContentsHeading">
    <w:name w:val="Contents Heading"/>
    <w:basedOn w:val="Heading"/>
    <w:uiPriority w:val="99"/>
    <w:rsid w:val="00FA465F"/>
    <w:pPr>
      <w:suppressLineNumbers/>
    </w:pPr>
    <w:rPr>
      <w:b/>
      <w:bCs/>
      <w:sz w:val="32"/>
      <w:szCs w:val="32"/>
    </w:rPr>
  </w:style>
  <w:style w:type="paragraph" w:customStyle="1" w:styleId="Contents1">
    <w:name w:val="Contents 1"/>
    <w:basedOn w:val="Index"/>
    <w:uiPriority w:val="99"/>
    <w:rsid w:val="00FA465F"/>
    <w:pPr>
      <w:tabs>
        <w:tab w:val="right" w:leader="dot" w:pos="9638"/>
      </w:tabs>
    </w:pPr>
  </w:style>
  <w:style w:type="paragraph" w:customStyle="1" w:styleId="Contents2">
    <w:name w:val="Contents 2"/>
    <w:basedOn w:val="Index"/>
    <w:uiPriority w:val="99"/>
    <w:rsid w:val="00FA465F"/>
    <w:pPr>
      <w:tabs>
        <w:tab w:val="right" w:leader="dot" w:pos="9638"/>
      </w:tabs>
      <w:ind w:left="283"/>
    </w:pPr>
  </w:style>
  <w:style w:type="paragraph" w:customStyle="1" w:styleId="Contents3">
    <w:name w:val="Contents 3"/>
    <w:basedOn w:val="Index"/>
    <w:uiPriority w:val="99"/>
    <w:rsid w:val="00FA465F"/>
    <w:pPr>
      <w:tabs>
        <w:tab w:val="right" w:leader="dot" w:pos="9638"/>
      </w:tabs>
      <w:ind w:left="566"/>
    </w:pPr>
  </w:style>
  <w:style w:type="paragraph" w:customStyle="1" w:styleId="Contents4">
    <w:name w:val="Contents 4"/>
    <w:basedOn w:val="Index"/>
    <w:uiPriority w:val="99"/>
    <w:rsid w:val="00FA465F"/>
    <w:pPr>
      <w:tabs>
        <w:tab w:val="right" w:leader="dot" w:pos="9638"/>
      </w:tabs>
      <w:ind w:left="849"/>
    </w:pPr>
  </w:style>
  <w:style w:type="paragraph" w:customStyle="1" w:styleId="TableHeading">
    <w:name w:val="Table Heading"/>
    <w:basedOn w:val="TableContents"/>
    <w:uiPriority w:val="99"/>
    <w:rsid w:val="00FA465F"/>
    <w:pPr>
      <w:jc w:val="center"/>
    </w:pPr>
    <w:rPr>
      <w:b/>
      <w:bCs/>
    </w:rPr>
  </w:style>
  <w:style w:type="character" w:customStyle="1" w:styleId="NumberingSymbols">
    <w:name w:val="Numbering Symbols"/>
    <w:uiPriority w:val="99"/>
    <w:rsid w:val="00FA465F"/>
  </w:style>
  <w:style w:type="character" w:customStyle="1" w:styleId="Internetlink">
    <w:name w:val="Internet link"/>
    <w:uiPriority w:val="99"/>
    <w:rsid w:val="00FA465F"/>
    <w:rPr>
      <w:color w:val="000080"/>
      <w:u w:val="single"/>
    </w:rPr>
  </w:style>
  <w:style w:type="character" w:customStyle="1" w:styleId="IndexLink">
    <w:name w:val="Index Link"/>
    <w:uiPriority w:val="99"/>
    <w:rsid w:val="00FA465F"/>
  </w:style>
  <w:style w:type="character" w:customStyle="1" w:styleId="ListLabel1">
    <w:name w:val="ListLabel 1"/>
    <w:uiPriority w:val="99"/>
    <w:rsid w:val="00FA465F"/>
  </w:style>
  <w:style w:type="character" w:customStyle="1" w:styleId="ListLabel2">
    <w:name w:val="ListLabel 2"/>
    <w:uiPriority w:val="99"/>
    <w:rsid w:val="00FA465F"/>
  </w:style>
  <w:style w:type="character" w:customStyle="1" w:styleId="ListLabel3">
    <w:name w:val="ListLabel 3"/>
    <w:uiPriority w:val="99"/>
    <w:rsid w:val="00FA465F"/>
  </w:style>
  <w:style w:type="character" w:customStyle="1" w:styleId="BulletSymbols">
    <w:name w:val="Bullet Symbols"/>
    <w:uiPriority w:val="99"/>
    <w:rsid w:val="00FA465F"/>
    <w:rPr>
      <w:rFonts w:ascii="OpenSymbol" w:eastAsia="Times New Roman" w:hAnsi="OpenSymbol"/>
    </w:rPr>
  </w:style>
  <w:style w:type="character" w:customStyle="1" w:styleId="st">
    <w:name w:val="st"/>
    <w:uiPriority w:val="99"/>
    <w:rsid w:val="00FA465F"/>
    <w:rPr>
      <w:rFonts w:cs="Times New Roman"/>
    </w:rPr>
  </w:style>
  <w:style w:type="character" w:customStyle="1" w:styleId="ListLabel14">
    <w:name w:val="ListLabel 14"/>
    <w:uiPriority w:val="99"/>
    <w:rsid w:val="00FA465F"/>
  </w:style>
  <w:style w:type="character" w:customStyle="1" w:styleId="ListLabel15">
    <w:name w:val="ListLabel 15"/>
    <w:uiPriority w:val="99"/>
    <w:rsid w:val="00FA465F"/>
  </w:style>
  <w:style w:type="character" w:customStyle="1" w:styleId="ListLabel16">
    <w:name w:val="ListLabel 16"/>
    <w:uiPriority w:val="99"/>
    <w:rsid w:val="00FA465F"/>
  </w:style>
  <w:style w:type="character" w:customStyle="1" w:styleId="ListLabel157">
    <w:name w:val="ListLabel 157"/>
    <w:uiPriority w:val="99"/>
    <w:rsid w:val="00FA465F"/>
  </w:style>
  <w:style w:type="character" w:customStyle="1" w:styleId="ListLabel158">
    <w:name w:val="ListLabel 158"/>
    <w:uiPriority w:val="99"/>
    <w:rsid w:val="00FA465F"/>
  </w:style>
  <w:style w:type="character" w:customStyle="1" w:styleId="ListLabel159">
    <w:name w:val="ListLabel 159"/>
    <w:uiPriority w:val="99"/>
    <w:rsid w:val="00FA465F"/>
  </w:style>
  <w:style w:type="character" w:customStyle="1" w:styleId="ListLabel160">
    <w:name w:val="ListLabel 160"/>
    <w:uiPriority w:val="99"/>
    <w:rsid w:val="00FA465F"/>
  </w:style>
  <w:style w:type="character" w:customStyle="1" w:styleId="ListLabel41">
    <w:name w:val="ListLabel 41"/>
    <w:uiPriority w:val="99"/>
    <w:rsid w:val="00FA465F"/>
  </w:style>
  <w:style w:type="character" w:customStyle="1" w:styleId="ListLabel42">
    <w:name w:val="ListLabel 42"/>
    <w:uiPriority w:val="99"/>
    <w:rsid w:val="00FA465F"/>
  </w:style>
  <w:style w:type="character" w:customStyle="1" w:styleId="ListLabel43">
    <w:name w:val="ListLabel 43"/>
    <w:uiPriority w:val="99"/>
    <w:rsid w:val="00FA465F"/>
  </w:style>
  <w:style w:type="character" w:customStyle="1" w:styleId="ListLabel44">
    <w:name w:val="ListLabel 44"/>
    <w:uiPriority w:val="99"/>
    <w:rsid w:val="00FA465F"/>
  </w:style>
  <w:style w:type="character" w:customStyle="1" w:styleId="ListLabel64">
    <w:name w:val="ListLabel 64"/>
    <w:uiPriority w:val="99"/>
    <w:rsid w:val="00FA465F"/>
  </w:style>
  <w:style w:type="character" w:customStyle="1" w:styleId="ListLabel65">
    <w:name w:val="ListLabel 65"/>
    <w:uiPriority w:val="99"/>
    <w:rsid w:val="00FA465F"/>
  </w:style>
  <w:style w:type="character" w:customStyle="1" w:styleId="ListLabel66">
    <w:name w:val="ListLabel 66"/>
    <w:uiPriority w:val="99"/>
    <w:rsid w:val="00FA465F"/>
  </w:style>
  <w:style w:type="character" w:customStyle="1" w:styleId="ListLabel67">
    <w:name w:val="ListLabel 67"/>
    <w:uiPriority w:val="99"/>
    <w:rsid w:val="00FA465F"/>
  </w:style>
  <w:style w:type="paragraph" w:styleId="Spistreci1">
    <w:name w:val="toc 1"/>
    <w:basedOn w:val="Normalny"/>
    <w:next w:val="Normalny"/>
    <w:autoRedefine/>
    <w:uiPriority w:val="39"/>
    <w:rsid w:val="00FA465F"/>
    <w:pPr>
      <w:suppressAutoHyphens/>
      <w:autoSpaceDN w:val="0"/>
      <w:spacing w:after="100"/>
      <w:textAlignment w:val="baseline"/>
    </w:pPr>
    <w:rPr>
      <w:rFonts w:ascii="Liberation Serif" w:eastAsia="SimSun" w:hAnsi="Liberation Serif" w:cs="Mangal"/>
      <w:kern w:val="3"/>
      <w:szCs w:val="21"/>
      <w:lang w:eastAsia="zh-CN" w:bidi="hi-IN"/>
    </w:rPr>
  </w:style>
  <w:style w:type="paragraph" w:styleId="Spistreci2">
    <w:name w:val="toc 2"/>
    <w:basedOn w:val="Normalny"/>
    <w:next w:val="Normalny"/>
    <w:autoRedefine/>
    <w:uiPriority w:val="39"/>
    <w:rsid w:val="00FA465F"/>
    <w:pPr>
      <w:suppressAutoHyphens/>
      <w:autoSpaceDN w:val="0"/>
      <w:spacing w:after="100"/>
      <w:ind w:left="240"/>
      <w:textAlignment w:val="baseline"/>
    </w:pPr>
    <w:rPr>
      <w:rFonts w:ascii="Liberation Serif" w:eastAsia="SimSun" w:hAnsi="Liberation Serif" w:cs="Mangal"/>
      <w:kern w:val="3"/>
      <w:szCs w:val="21"/>
      <w:lang w:eastAsia="zh-CN" w:bidi="hi-IN"/>
    </w:rPr>
  </w:style>
  <w:style w:type="paragraph" w:styleId="Spistreci3">
    <w:name w:val="toc 3"/>
    <w:basedOn w:val="Normalny"/>
    <w:next w:val="Normalny"/>
    <w:autoRedefine/>
    <w:uiPriority w:val="39"/>
    <w:rsid w:val="00FA465F"/>
    <w:pPr>
      <w:tabs>
        <w:tab w:val="left" w:pos="1540"/>
        <w:tab w:val="right" w:leader="dot" w:pos="9628"/>
      </w:tabs>
      <w:suppressAutoHyphens/>
      <w:autoSpaceDN w:val="0"/>
      <w:spacing w:after="100"/>
      <w:ind w:left="480"/>
      <w:textAlignment w:val="baseline"/>
    </w:pPr>
    <w:rPr>
      <w:rFonts w:ascii="Arial Narrow" w:eastAsia="SimSun" w:hAnsi="Arial Narrow" w:cs="Mangal"/>
      <w:noProof/>
      <w:kern w:val="3"/>
      <w:szCs w:val="21"/>
      <w:lang w:eastAsia="zh-CN" w:bidi="hi-IN"/>
    </w:rPr>
  </w:style>
  <w:style w:type="paragraph" w:styleId="Spistreci4">
    <w:name w:val="toc 4"/>
    <w:basedOn w:val="Normalny"/>
    <w:next w:val="Normalny"/>
    <w:autoRedefine/>
    <w:uiPriority w:val="39"/>
    <w:rsid w:val="00FA465F"/>
    <w:pPr>
      <w:suppressAutoHyphens/>
      <w:autoSpaceDN w:val="0"/>
      <w:spacing w:after="100"/>
      <w:ind w:left="720"/>
      <w:textAlignment w:val="baseline"/>
    </w:pPr>
    <w:rPr>
      <w:rFonts w:ascii="Liberation Serif" w:eastAsia="SimSun" w:hAnsi="Liberation Serif" w:cs="Mangal"/>
      <w:kern w:val="3"/>
      <w:szCs w:val="21"/>
      <w:lang w:eastAsia="zh-CN" w:bidi="hi-IN"/>
    </w:rPr>
  </w:style>
  <w:style w:type="paragraph" w:customStyle="1" w:styleId="standard0">
    <w:name w:val="standard"/>
    <w:basedOn w:val="Normalny"/>
    <w:uiPriority w:val="99"/>
    <w:rsid w:val="00FA465F"/>
    <w:pPr>
      <w:autoSpaceDN w:val="0"/>
      <w:spacing w:before="100" w:after="100"/>
    </w:pPr>
    <w:rPr>
      <w:rFonts w:eastAsia="SimSun"/>
    </w:rPr>
  </w:style>
  <w:style w:type="character" w:customStyle="1" w:styleId="font">
    <w:name w:val="font"/>
    <w:uiPriority w:val="99"/>
    <w:rsid w:val="00FA465F"/>
    <w:rPr>
      <w:rFonts w:cs="Times New Roman"/>
    </w:rPr>
  </w:style>
  <w:style w:type="character" w:customStyle="1" w:styleId="size">
    <w:name w:val="size"/>
    <w:uiPriority w:val="99"/>
    <w:rsid w:val="00FA465F"/>
    <w:rPr>
      <w:rFonts w:cs="Times New Roman"/>
    </w:rPr>
  </w:style>
  <w:style w:type="character" w:customStyle="1" w:styleId="TekstdymkaZnak1">
    <w:name w:val="Tekst dymka Znak1"/>
    <w:link w:val="Tekstdymka"/>
    <w:uiPriority w:val="99"/>
    <w:rsid w:val="00FA465F"/>
    <w:rPr>
      <w:rFonts w:ascii="Tahoma" w:hAnsi="Tahoma" w:cs="Tahoma"/>
      <w:sz w:val="16"/>
      <w:szCs w:val="16"/>
    </w:rPr>
  </w:style>
  <w:style w:type="character" w:customStyle="1" w:styleId="BodyText3Char">
    <w:name w:val="Body Text 3 Char"/>
    <w:uiPriority w:val="99"/>
    <w:semiHidden/>
    <w:rsid w:val="00FA465F"/>
    <w:rPr>
      <w:kern w:val="3"/>
      <w:sz w:val="16"/>
      <w:szCs w:val="14"/>
      <w:lang w:eastAsia="zh-CN" w:bidi="hi-IN"/>
    </w:rPr>
  </w:style>
  <w:style w:type="numbering" w:customStyle="1" w:styleId="WWNum1">
    <w:name w:val="WWNum1"/>
    <w:rsid w:val="00FA465F"/>
    <w:pPr>
      <w:numPr>
        <w:numId w:val="7"/>
      </w:numPr>
    </w:pPr>
  </w:style>
  <w:style w:type="numbering" w:customStyle="1" w:styleId="WWOutlineListStyle2">
    <w:name w:val="WW_OutlineListStyle_2"/>
    <w:rsid w:val="00FA465F"/>
    <w:pPr>
      <w:numPr>
        <w:numId w:val="3"/>
      </w:numPr>
    </w:pPr>
  </w:style>
  <w:style w:type="numbering" w:customStyle="1" w:styleId="WWNum3">
    <w:name w:val="WWNum3"/>
    <w:rsid w:val="00FA465F"/>
    <w:pPr>
      <w:numPr>
        <w:numId w:val="8"/>
      </w:numPr>
    </w:pPr>
  </w:style>
  <w:style w:type="numbering" w:customStyle="1" w:styleId="WWOutlineListStyle1">
    <w:name w:val="WW_OutlineListStyle_1"/>
    <w:rsid w:val="00FA465F"/>
    <w:pPr>
      <w:numPr>
        <w:numId w:val="4"/>
      </w:numPr>
    </w:pPr>
  </w:style>
  <w:style w:type="numbering" w:customStyle="1" w:styleId="WWNum21">
    <w:name w:val="WWNum21"/>
    <w:rsid w:val="00FA465F"/>
    <w:pPr>
      <w:numPr>
        <w:numId w:val="18"/>
      </w:numPr>
    </w:pPr>
  </w:style>
  <w:style w:type="numbering" w:customStyle="1" w:styleId="WWNum15">
    <w:name w:val="WWNum15"/>
    <w:rsid w:val="00FA465F"/>
    <w:pPr>
      <w:numPr>
        <w:numId w:val="17"/>
      </w:numPr>
    </w:pPr>
  </w:style>
  <w:style w:type="numbering" w:customStyle="1" w:styleId="WWNum8">
    <w:name w:val="WWNum8"/>
    <w:rsid w:val="00FA465F"/>
    <w:pPr>
      <w:numPr>
        <w:numId w:val="19"/>
      </w:numPr>
    </w:pPr>
  </w:style>
  <w:style w:type="numbering" w:customStyle="1" w:styleId="Outline">
    <w:name w:val="Outline"/>
    <w:rsid w:val="00FA465F"/>
    <w:pPr>
      <w:numPr>
        <w:numId w:val="6"/>
      </w:numPr>
    </w:pPr>
  </w:style>
  <w:style w:type="numbering" w:customStyle="1" w:styleId="WWNum6">
    <w:name w:val="WWNum6"/>
    <w:rsid w:val="00FA465F"/>
    <w:pPr>
      <w:numPr>
        <w:numId w:val="9"/>
      </w:numPr>
    </w:pPr>
  </w:style>
  <w:style w:type="numbering" w:customStyle="1" w:styleId="WWNum9">
    <w:name w:val="WWNum9"/>
    <w:rsid w:val="00FA465F"/>
    <w:pPr>
      <w:numPr>
        <w:numId w:val="11"/>
      </w:numPr>
    </w:pPr>
  </w:style>
  <w:style w:type="numbering" w:customStyle="1" w:styleId="WWOutlineListStyle3">
    <w:name w:val="WW_OutlineListStyle_3"/>
    <w:rsid w:val="00FA465F"/>
    <w:pPr>
      <w:numPr>
        <w:numId w:val="72"/>
      </w:numPr>
    </w:pPr>
  </w:style>
  <w:style w:type="numbering" w:customStyle="1" w:styleId="WWNum12">
    <w:name w:val="WWNum12"/>
    <w:rsid w:val="00FA465F"/>
    <w:pPr>
      <w:numPr>
        <w:numId w:val="10"/>
      </w:numPr>
    </w:pPr>
  </w:style>
  <w:style w:type="numbering" w:customStyle="1" w:styleId="WWNum49">
    <w:name w:val="WWNum49"/>
    <w:rsid w:val="00FA465F"/>
    <w:pPr>
      <w:numPr>
        <w:numId w:val="13"/>
      </w:numPr>
    </w:pPr>
  </w:style>
  <w:style w:type="numbering" w:customStyle="1" w:styleId="WWNum22">
    <w:name w:val="WWNum22"/>
    <w:rsid w:val="00FA465F"/>
    <w:pPr>
      <w:numPr>
        <w:numId w:val="14"/>
      </w:numPr>
    </w:pPr>
  </w:style>
  <w:style w:type="numbering" w:customStyle="1" w:styleId="WWOutlineListStyle">
    <w:name w:val="WW_OutlineListStyle"/>
    <w:rsid w:val="00FA465F"/>
    <w:pPr>
      <w:numPr>
        <w:numId w:val="5"/>
      </w:numPr>
    </w:pPr>
  </w:style>
  <w:style w:type="numbering" w:customStyle="1" w:styleId="WWNum14">
    <w:name w:val="WWNum14"/>
    <w:rsid w:val="00FA465F"/>
    <w:pPr>
      <w:numPr>
        <w:numId w:val="16"/>
      </w:numPr>
    </w:pPr>
  </w:style>
  <w:style w:type="numbering" w:customStyle="1" w:styleId="WWNum17">
    <w:name w:val="WWNum17"/>
    <w:rsid w:val="00FA465F"/>
    <w:pPr>
      <w:numPr>
        <w:numId w:val="12"/>
      </w:numPr>
    </w:pPr>
  </w:style>
  <w:style w:type="numbering" w:customStyle="1" w:styleId="WWNum16">
    <w:name w:val="WWNum16"/>
    <w:rsid w:val="00FA465F"/>
    <w:pPr>
      <w:numPr>
        <w:numId w:val="15"/>
      </w:numPr>
    </w:pPr>
  </w:style>
  <w:style w:type="character" w:customStyle="1" w:styleId="FontStyle19">
    <w:name w:val="Font Style19"/>
    <w:rsid w:val="00FA465F"/>
    <w:rPr>
      <w:rFonts w:ascii="Times New Roman" w:hAnsi="Times New Roman" w:cs="Times New Roman"/>
      <w:b/>
      <w:bCs/>
      <w:i/>
      <w:iCs/>
      <w:color w:val="000000"/>
      <w:sz w:val="22"/>
      <w:szCs w:val="22"/>
    </w:rPr>
  </w:style>
  <w:style w:type="character" w:customStyle="1" w:styleId="ListParagraphChar">
    <w:name w:val="List Paragraph Char"/>
    <w:aliases w:val="L1 Char,Akapit z listą5 Char"/>
    <w:locked/>
    <w:rsid w:val="00FA465F"/>
    <w:rPr>
      <w:rFonts w:ascii="Times New Roman" w:eastAsia="Calibri" w:hAnsi="Times New Roman" w:cs="Times New Roman"/>
      <w:color w:val="00000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64819">
      <w:bodyDiv w:val="1"/>
      <w:marLeft w:val="0"/>
      <w:marRight w:val="0"/>
      <w:marTop w:val="0"/>
      <w:marBottom w:val="0"/>
      <w:divBdr>
        <w:top w:val="none" w:sz="0" w:space="0" w:color="auto"/>
        <w:left w:val="none" w:sz="0" w:space="0" w:color="auto"/>
        <w:bottom w:val="none" w:sz="0" w:space="0" w:color="auto"/>
        <w:right w:val="none" w:sz="0" w:space="0" w:color="auto"/>
      </w:divBdr>
    </w:div>
    <w:div w:id="136339620">
      <w:bodyDiv w:val="1"/>
      <w:marLeft w:val="0"/>
      <w:marRight w:val="0"/>
      <w:marTop w:val="0"/>
      <w:marBottom w:val="0"/>
      <w:divBdr>
        <w:top w:val="none" w:sz="0" w:space="0" w:color="auto"/>
        <w:left w:val="none" w:sz="0" w:space="0" w:color="auto"/>
        <w:bottom w:val="none" w:sz="0" w:space="0" w:color="auto"/>
        <w:right w:val="none" w:sz="0" w:space="0" w:color="auto"/>
      </w:divBdr>
    </w:div>
    <w:div w:id="292368341">
      <w:bodyDiv w:val="1"/>
      <w:marLeft w:val="0"/>
      <w:marRight w:val="0"/>
      <w:marTop w:val="0"/>
      <w:marBottom w:val="0"/>
      <w:divBdr>
        <w:top w:val="none" w:sz="0" w:space="0" w:color="auto"/>
        <w:left w:val="none" w:sz="0" w:space="0" w:color="auto"/>
        <w:bottom w:val="none" w:sz="0" w:space="0" w:color="auto"/>
        <w:right w:val="none" w:sz="0" w:space="0" w:color="auto"/>
      </w:divBdr>
    </w:div>
    <w:div w:id="340864050">
      <w:bodyDiv w:val="1"/>
      <w:marLeft w:val="0"/>
      <w:marRight w:val="0"/>
      <w:marTop w:val="0"/>
      <w:marBottom w:val="0"/>
      <w:divBdr>
        <w:top w:val="none" w:sz="0" w:space="0" w:color="auto"/>
        <w:left w:val="none" w:sz="0" w:space="0" w:color="auto"/>
        <w:bottom w:val="none" w:sz="0" w:space="0" w:color="auto"/>
        <w:right w:val="none" w:sz="0" w:space="0" w:color="auto"/>
      </w:divBdr>
    </w:div>
    <w:div w:id="367411122">
      <w:bodyDiv w:val="1"/>
      <w:marLeft w:val="0"/>
      <w:marRight w:val="0"/>
      <w:marTop w:val="0"/>
      <w:marBottom w:val="0"/>
      <w:divBdr>
        <w:top w:val="none" w:sz="0" w:space="0" w:color="auto"/>
        <w:left w:val="none" w:sz="0" w:space="0" w:color="auto"/>
        <w:bottom w:val="none" w:sz="0" w:space="0" w:color="auto"/>
        <w:right w:val="none" w:sz="0" w:space="0" w:color="auto"/>
      </w:divBdr>
    </w:div>
    <w:div w:id="458883082">
      <w:bodyDiv w:val="1"/>
      <w:marLeft w:val="0"/>
      <w:marRight w:val="0"/>
      <w:marTop w:val="0"/>
      <w:marBottom w:val="0"/>
      <w:divBdr>
        <w:top w:val="none" w:sz="0" w:space="0" w:color="auto"/>
        <w:left w:val="none" w:sz="0" w:space="0" w:color="auto"/>
        <w:bottom w:val="none" w:sz="0" w:space="0" w:color="auto"/>
        <w:right w:val="none" w:sz="0" w:space="0" w:color="auto"/>
      </w:divBdr>
    </w:div>
    <w:div w:id="651061937">
      <w:bodyDiv w:val="1"/>
      <w:marLeft w:val="0"/>
      <w:marRight w:val="0"/>
      <w:marTop w:val="0"/>
      <w:marBottom w:val="0"/>
      <w:divBdr>
        <w:top w:val="none" w:sz="0" w:space="0" w:color="auto"/>
        <w:left w:val="none" w:sz="0" w:space="0" w:color="auto"/>
        <w:bottom w:val="none" w:sz="0" w:space="0" w:color="auto"/>
        <w:right w:val="none" w:sz="0" w:space="0" w:color="auto"/>
      </w:divBdr>
    </w:div>
    <w:div w:id="710762634">
      <w:bodyDiv w:val="1"/>
      <w:marLeft w:val="0"/>
      <w:marRight w:val="0"/>
      <w:marTop w:val="0"/>
      <w:marBottom w:val="0"/>
      <w:divBdr>
        <w:top w:val="none" w:sz="0" w:space="0" w:color="auto"/>
        <w:left w:val="none" w:sz="0" w:space="0" w:color="auto"/>
        <w:bottom w:val="none" w:sz="0" w:space="0" w:color="auto"/>
        <w:right w:val="none" w:sz="0" w:space="0" w:color="auto"/>
      </w:divBdr>
    </w:div>
    <w:div w:id="752513636">
      <w:bodyDiv w:val="1"/>
      <w:marLeft w:val="0"/>
      <w:marRight w:val="0"/>
      <w:marTop w:val="0"/>
      <w:marBottom w:val="0"/>
      <w:divBdr>
        <w:top w:val="none" w:sz="0" w:space="0" w:color="auto"/>
        <w:left w:val="none" w:sz="0" w:space="0" w:color="auto"/>
        <w:bottom w:val="none" w:sz="0" w:space="0" w:color="auto"/>
        <w:right w:val="none" w:sz="0" w:space="0" w:color="auto"/>
      </w:divBdr>
    </w:div>
    <w:div w:id="810635291">
      <w:bodyDiv w:val="1"/>
      <w:marLeft w:val="0"/>
      <w:marRight w:val="0"/>
      <w:marTop w:val="0"/>
      <w:marBottom w:val="0"/>
      <w:divBdr>
        <w:top w:val="none" w:sz="0" w:space="0" w:color="auto"/>
        <w:left w:val="none" w:sz="0" w:space="0" w:color="auto"/>
        <w:bottom w:val="none" w:sz="0" w:space="0" w:color="auto"/>
        <w:right w:val="none" w:sz="0" w:space="0" w:color="auto"/>
      </w:divBdr>
    </w:div>
    <w:div w:id="967012800">
      <w:bodyDiv w:val="1"/>
      <w:marLeft w:val="0"/>
      <w:marRight w:val="0"/>
      <w:marTop w:val="0"/>
      <w:marBottom w:val="0"/>
      <w:divBdr>
        <w:top w:val="none" w:sz="0" w:space="0" w:color="auto"/>
        <w:left w:val="none" w:sz="0" w:space="0" w:color="auto"/>
        <w:bottom w:val="none" w:sz="0" w:space="0" w:color="auto"/>
        <w:right w:val="none" w:sz="0" w:space="0" w:color="auto"/>
      </w:divBdr>
    </w:div>
    <w:div w:id="1080758975">
      <w:bodyDiv w:val="1"/>
      <w:marLeft w:val="0"/>
      <w:marRight w:val="0"/>
      <w:marTop w:val="0"/>
      <w:marBottom w:val="0"/>
      <w:divBdr>
        <w:top w:val="none" w:sz="0" w:space="0" w:color="auto"/>
        <w:left w:val="none" w:sz="0" w:space="0" w:color="auto"/>
        <w:bottom w:val="none" w:sz="0" w:space="0" w:color="auto"/>
        <w:right w:val="none" w:sz="0" w:space="0" w:color="auto"/>
      </w:divBdr>
    </w:div>
    <w:div w:id="1189373597">
      <w:bodyDiv w:val="1"/>
      <w:marLeft w:val="0"/>
      <w:marRight w:val="0"/>
      <w:marTop w:val="0"/>
      <w:marBottom w:val="0"/>
      <w:divBdr>
        <w:top w:val="none" w:sz="0" w:space="0" w:color="auto"/>
        <w:left w:val="none" w:sz="0" w:space="0" w:color="auto"/>
        <w:bottom w:val="none" w:sz="0" w:space="0" w:color="auto"/>
        <w:right w:val="none" w:sz="0" w:space="0" w:color="auto"/>
      </w:divBdr>
    </w:div>
    <w:div w:id="1259217228">
      <w:bodyDiv w:val="1"/>
      <w:marLeft w:val="0"/>
      <w:marRight w:val="0"/>
      <w:marTop w:val="0"/>
      <w:marBottom w:val="0"/>
      <w:divBdr>
        <w:top w:val="none" w:sz="0" w:space="0" w:color="auto"/>
        <w:left w:val="none" w:sz="0" w:space="0" w:color="auto"/>
        <w:bottom w:val="none" w:sz="0" w:space="0" w:color="auto"/>
        <w:right w:val="none" w:sz="0" w:space="0" w:color="auto"/>
      </w:divBdr>
    </w:div>
    <w:div w:id="1277787461">
      <w:bodyDiv w:val="1"/>
      <w:marLeft w:val="0"/>
      <w:marRight w:val="0"/>
      <w:marTop w:val="0"/>
      <w:marBottom w:val="0"/>
      <w:divBdr>
        <w:top w:val="none" w:sz="0" w:space="0" w:color="auto"/>
        <w:left w:val="none" w:sz="0" w:space="0" w:color="auto"/>
        <w:bottom w:val="none" w:sz="0" w:space="0" w:color="auto"/>
        <w:right w:val="none" w:sz="0" w:space="0" w:color="auto"/>
      </w:divBdr>
    </w:div>
    <w:div w:id="1336225697">
      <w:bodyDiv w:val="1"/>
      <w:marLeft w:val="0"/>
      <w:marRight w:val="0"/>
      <w:marTop w:val="0"/>
      <w:marBottom w:val="0"/>
      <w:divBdr>
        <w:top w:val="none" w:sz="0" w:space="0" w:color="auto"/>
        <w:left w:val="none" w:sz="0" w:space="0" w:color="auto"/>
        <w:bottom w:val="none" w:sz="0" w:space="0" w:color="auto"/>
        <w:right w:val="none" w:sz="0" w:space="0" w:color="auto"/>
      </w:divBdr>
    </w:div>
    <w:div w:id="1352731042">
      <w:bodyDiv w:val="1"/>
      <w:marLeft w:val="0"/>
      <w:marRight w:val="0"/>
      <w:marTop w:val="0"/>
      <w:marBottom w:val="0"/>
      <w:divBdr>
        <w:top w:val="none" w:sz="0" w:space="0" w:color="auto"/>
        <w:left w:val="none" w:sz="0" w:space="0" w:color="auto"/>
        <w:bottom w:val="none" w:sz="0" w:space="0" w:color="auto"/>
        <w:right w:val="none" w:sz="0" w:space="0" w:color="auto"/>
      </w:divBdr>
    </w:div>
    <w:div w:id="1369722254">
      <w:bodyDiv w:val="1"/>
      <w:marLeft w:val="0"/>
      <w:marRight w:val="0"/>
      <w:marTop w:val="0"/>
      <w:marBottom w:val="0"/>
      <w:divBdr>
        <w:top w:val="none" w:sz="0" w:space="0" w:color="auto"/>
        <w:left w:val="none" w:sz="0" w:space="0" w:color="auto"/>
        <w:bottom w:val="none" w:sz="0" w:space="0" w:color="auto"/>
        <w:right w:val="none" w:sz="0" w:space="0" w:color="auto"/>
      </w:divBdr>
    </w:div>
    <w:div w:id="1433866159">
      <w:bodyDiv w:val="1"/>
      <w:marLeft w:val="0"/>
      <w:marRight w:val="0"/>
      <w:marTop w:val="0"/>
      <w:marBottom w:val="0"/>
      <w:divBdr>
        <w:top w:val="none" w:sz="0" w:space="0" w:color="auto"/>
        <w:left w:val="none" w:sz="0" w:space="0" w:color="auto"/>
        <w:bottom w:val="none" w:sz="0" w:space="0" w:color="auto"/>
        <w:right w:val="none" w:sz="0" w:space="0" w:color="auto"/>
      </w:divBdr>
    </w:div>
    <w:div w:id="1435592294">
      <w:bodyDiv w:val="1"/>
      <w:marLeft w:val="0"/>
      <w:marRight w:val="0"/>
      <w:marTop w:val="0"/>
      <w:marBottom w:val="0"/>
      <w:divBdr>
        <w:top w:val="none" w:sz="0" w:space="0" w:color="auto"/>
        <w:left w:val="none" w:sz="0" w:space="0" w:color="auto"/>
        <w:bottom w:val="none" w:sz="0" w:space="0" w:color="auto"/>
        <w:right w:val="none" w:sz="0" w:space="0" w:color="auto"/>
      </w:divBdr>
    </w:div>
    <w:div w:id="1528643474">
      <w:bodyDiv w:val="1"/>
      <w:marLeft w:val="0"/>
      <w:marRight w:val="0"/>
      <w:marTop w:val="0"/>
      <w:marBottom w:val="0"/>
      <w:divBdr>
        <w:top w:val="none" w:sz="0" w:space="0" w:color="auto"/>
        <w:left w:val="none" w:sz="0" w:space="0" w:color="auto"/>
        <w:bottom w:val="none" w:sz="0" w:space="0" w:color="auto"/>
        <w:right w:val="none" w:sz="0" w:space="0" w:color="auto"/>
      </w:divBdr>
    </w:div>
    <w:div w:id="1580552405">
      <w:bodyDiv w:val="1"/>
      <w:marLeft w:val="0"/>
      <w:marRight w:val="0"/>
      <w:marTop w:val="0"/>
      <w:marBottom w:val="0"/>
      <w:divBdr>
        <w:top w:val="none" w:sz="0" w:space="0" w:color="auto"/>
        <w:left w:val="none" w:sz="0" w:space="0" w:color="auto"/>
        <w:bottom w:val="none" w:sz="0" w:space="0" w:color="auto"/>
        <w:right w:val="none" w:sz="0" w:space="0" w:color="auto"/>
      </w:divBdr>
    </w:div>
    <w:div w:id="1690443794">
      <w:bodyDiv w:val="1"/>
      <w:marLeft w:val="0"/>
      <w:marRight w:val="0"/>
      <w:marTop w:val="0"/>
      <w:marBottom w:val="0"/>
      <w:divBdr>
        <w:top w:val="none" w:sz="0" w:space="0" w:color="auto"/>
        <w:left w:val="none" w:sz="0" w:space="0" w:color="auto"/>
        <w:bottom w:val="none" w:sz="0" w:space="0" w:color="auto"/>
        <w:right w:val="none" w:sz="0" w:space="0" w:color="auto"/>
      </w:divBdr>
    </w:div>
    <w:div w:id="1743485508">
      <w:bodyDiv w:val="1"/>
      <w:marLeft w:val="0"/>
      <w:marRight w:val="0"/>
      <w:marTop w:val="0"/>
      <w:marBottom w:val="0"/>
      <w:divBdr>
        <w:top w:val="none" w:sz="0" w:space="0" w:color="auto"/>
        <w:left w:val="none" w:sz="0" w:space="0" w:color="auto"/>
        <w:bottom w:val="none" w:sz="0" w:space="0" w:color="auto"/>
        <w:right w:val="none" w:sz="0" w:space="0" w:color="auto"/>
      </w:divBdr>
    </w:div>
    <w:div w:id="1879539202">
      <w:bodyDiv w:val="1"/>
      <w:marLeft w:val="0"/>
      <w:marRight w:val="0"/>
      <w:marTop w:val="0"/>
      <w:marBottom w:val="0"/>
      <w:divBdr>
        <w:top w:val="none" w:sz="0" w:space="0" w:color="auto"/>
        <w:left w:val="none" w:sz="0" w:space="0" w:color="auto"/>
        <w:bottom w:val="none" w:sz="0" w:space="0" w:color="auto"/>
        <w:right w:val="none" w:sz="0" w:space="0" w:color="auto"/>
      </w:divBdr>
    </w:div>
    <w:div w:id="2090498382">
      <w:bodyDiv w:val="1"/>
      <w:marLeft w:val="0"/>
      <w:marRight w:val="0"/>
      <w:marTop w:val="0"/>
      <w:marBottom w:val="0"/>
      <w:divBdr>
        <w:top w:val="none" w:sz="0" w:space="0" w:color="auto"/>
        <w:left w:val="none" w:sz="0" w:space="0" w:color="auto"/>
        <w:bottom w:val="none" w:sz="0" w:space="0" w:color="auto"/>
        <w:right w:val="none" w:sz="0" w:space="0" w:color="auto"/>
      </w:divBdr>
    </w:div>
    <w:div w:id="2109226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www.gminasadkowice.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F:\DOBRA%20EDUKACJA%20SZANS&#260;%20NA%20ROZW&#211;J%20ZAWODOWY\PAPIER%20-%20WZ&#211;R\2cz-b_pion.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61C66-C68A-4EAE-94C7-DDFD0AF00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2cz-b_pion.dot</Template>
  <TotalTime>150</TotalTime>
  <Pages>38</Pages>
  <Words>14899</Words>
  <Characters>89397</Characters>
  <Application>Microsoft Office Word</Application>
  <DocSecurity>0</DocSecurity>
  <Lines>744</Lines>
  <Paragraphs>208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Oznaczenie sprawy:</vt:lpstr>
    </vt:vector>
  </TitlesOfParts>
  <Company/>
  <LinksUpToDate>false</LinksUpToDate>
  <CharactersWithSpaces>104088</CharactersWithSpaces>
  <SharedDoc>false</SharedDoc>
  <HLinks>
    <vt:vector size="6" baseType="variant">
      <vt:variant>
        <vt:i4>7667820</vt:i4>
      </vt:variant>
      <vt:variant>
        <vt:i4>0</vt:i4>
      </vt:variant>
      <vt:variant>
        <vt:i4>0</vt:i4>
      </vt:variant>
      <vt:variant>
        <vt:i4>5</vt:i4>
      </vt:variant>
      <vt:variant>
        <vt:lpwstr>http://www.dalikow.eu/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Żaczkiewicz</dc:creator>
  <cp:lastModifiedBy>Tomasz Żaczkiewicz</cp:lastModifiedBy>
  <cp:revision>4</cp:revision>
  <cp:lastPrinted>2018-04-12T10:00:00Z</cp:lastPrinted>
  <dcterms:created xsi:type="dcterms:W3CDTF">2018-08-16T06:22:00Z</dcterms:created>
  <dcterms:modified xsi:type="dcterms:W3CDTF">2018-08-20T10:24:00Z</dcterms:modified>
</cp:coreProperties>
</file>