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BC026C">
        <w:rPr>
          <w:sz w:val="22"/>
          <w:szCs w:val="20"/>
        </w:rPr>
        <w:t>OR</w:t>
      </w:r>
      <w:r w:rsidR="0001491E" w:rsidRPr="0001491E">
        <w:rPr>
          <w:sz w:val="22"/>
          <w:szCs w:val="20"/>
        </w:rPr>
        <w:t>.271.1.2018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            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Dostawa sprzętu komputerowego dla Gminy </w:t>
      </w:r>
      <w:r w:rsidR="00BC026C">
        <w:rPr>
          <w:rFonts w:ascii="Times New Roman" w:hAnsi="Times New Roman" w:cs="Times New Roman"/>
          <w:b/>
          <w:sz w:val="22"/>
          <w:szCs w:val="22"/>
        </w:rPr>
        <w:t>Sadkowice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  <w:bookmarkStart w:id="0" w:name="_GoBack"/>
      <w:bookmarkEnd w:id="0"/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28" w:rsidRDefault="00565728">
      <w:r>
        <w:separator/>
      </w:r>
    </w:p>
  </w:endnote>
  <w:endnote w:type="continuationSeparator" w:id="0">
    <w:p w:rsidR="00565728" w:rsidRDefault="005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28" w:rsidRDefault="00565728">
      <w:r>
        <w:separator/>
      </w:r>
    </w:p>
  </w:footnote>
  <w:footnote w:type="continuationSeparator" w:id="0">
    <w:p w:rsidR="00565728" w:rsidRDefault="0056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65728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C026C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1A85-910D-4CCC-BAFB-2F4A928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1623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2</cp:revision>
  <cp:lastPrinted>2017-06-30T07:51:00Z</cp:lastPrinted>
  <dcterms:created xsi:type="dcterms:W3CDTF">2018-04-24T10:45:00Z</dcterms:created>
  <dcterms:modified xsi:type="dcterms:W3CDTF">2018-04-24T10:45:00Z</dcterms:modified>
</cp:coreProperties>
</file>