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3B3546">
        <w:rPr>
          <w:sz w:val="22"/>
          <w:szCs w:val="20"/>
        </w:rPr>
        <w:t>Znak sprawy:</w:t>
      </w:r>
      <w:r w:rsidR="00F96D40" w:rsidRPr="00F96D40">
        <w:t xml:space="preserve"> </w:t>
      </w:r>
      <w:r w:rsidR="00423160">
        <w:rPr>
          <w:sz w:val="22"/>
          <w:szCs w:val="20"/>
        </w:rPr>
        <w:t>OR</w:t>
      </w:r>
      <w:r w:rsidR="00F96D40" w:rsidRPr="00F96D40">
        <w:rPr>
          <w:sz w:val="22"/>
          <w:szCs w:val="20"/>
        </w:rPr>
        <w:t>.271.1.2018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1A42C2" w:rsidP="001A42C2">
      <w:pPr>
        <w:rPr>
          <w:b/>
          <w:sz w:val="22"/>
          <w:szCs w:val="22"/>
        </w:rPr>
      </w:pPr>
      <w:r w:rsidRPr="001A42C2">
        <w:rPr>
          <w:b/>
          <w:sz w:val="22"/>
          <w:szCs w:val="22"/>
        </w:rPr>
        <w:t xml:space="preserve">Dostawa </w:t>
      </w:r>
      <w:r w:rsidR="00B301D7">
        <w:rPr>
          <w:b/>
          <w:sz w:val="22"/>
          <w:szCs w:val="22"/>
        </w:rPr>
        <w:t xml:space="preserve">sprzętu komputerowego dla Gminy </w:t>
      </w:r>
      <w:r w:rsidR="00423160">
        <w:rPr>
          <w:b/>
          <w:sz w:val="22"/>
          <w:szCs w:val="22"/>
        </w:rPr>
        <w:t>Sadkowice</w:t>
      </w:r>
      <w:r w:rsidRPr="001A42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B301D7">
        <w:rPr>
          <w:b/>
          <w:sz w:val="22"/>
          <w:szCs w:val="22"/>
        </w:rPr>
        <w:t>w ramach projektu „Wdrożenie zintegrowanych t</w:t>
      </w:r>
      <w:r w:rsidRPr="001A42C2">
        <w:rPr>
          <w:b/>
          <w:sz w:val="22"/>
          <w:szCs w:val="22"/>
        </w:rPr>
        <w:t xml:space="preserve">echnologii </w:t>
      </w:r>
      <w:r>
        <w:rPr>
          <w:b/>
          <w:sz w:val="22"/>
          <w:szCs w:val="22"/>
        </w:rPr>
        <w:t xml:space="preserve"> </w:t>
      </w:r>
      <w:proofErr w:type="spellStart"/>
      <w:r w:rsidR="00B301D7">
        <w:rPr>
          <w:b/>
          <w:sz w:val="22"/>
          <w:szCs w:val="22"/>
        </w:rPr>
        <w:t>informacyjno</w:t>
      </w:r>
      <w:proofErr w:type="spellEnd"/>
      <w:r w:rsidR="00B301D7">
        <w:rPr>
          <w:b/>
          <w:sz w:val="22"/>
          <w:szCs w:val="22"/>
        </w:rPr>
        <w:t xml:space="preserve"> – komunikacyjnych w gminach powiatu r</w:t>
      </w:r>
      <w:r w:rsidRPr="001A42C2">
        <w:rPr>
          <w:b/>
          <w:sz w:val="22"/>
          <w:szCs w:val="22"/>
        </w:rPr>
        <w:t>awskiego”</w:t>
      </w:r>
    </w:p>
    <w:p w:rsidR="001A42C2" w:rsidRPr="001A42C2" w:rsidRDefault="001A42C2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t>II. OFERTA.</w:t>
      </w:r>
    </w:p>
    <w:p w:rsidR="001A42C2" w:rsidRPr="006E3DC4" w:rsidRDefault="001A42C2" w:rsidP="001A42C2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6E3DC4">
        <w:rPr>
          <w:sz w:val="22"/>
          <w:szCs w:val="22"/>
        </w:rPr>
        <w:t>W odpowiedzi na ogłoszenie składamy ofert</w:t>
      </w:r>
      <w:r w:rsidRPr="006E3DC4">
        <w:rPr>
          <w:rFonts w:eastAsia="TimesNewRoman"/>
          <w:sz w:val="22"/>
          <w:szCs w:val="22"/>
        </w:rPr>
        <w:t xml:space="preserve">ę na wykonanie wymienionego w tytule  zamówienia publicznego </w:t>
      </w:r>
      <w:r w:rsidRPr="006E3DC4">
        <w:rPr>
          <w:sz w:val="22"/>
          <w:szCs w:val="22"/>
        </w:rPr>
        <w:t>za kwot</w:t>
      </w:r>
      <w:r w:rsidRPr="006E3DC4">
        <w:rPr>
          <w:rFonts w:eastAsia="TimesNewRoman"/>
          <w:sz w:val="22"/>
          <w:szCs w:val="22"/>
        </w:rPr>
        <w:t>ę ryczałtową</w:t>
      </w:r>
      <w:r w:rsidRPr="006E3DC4">
        <w:rPr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 xml:space="preserve">- plus podatek </w:t>
      </w:r>
      <w:r w:rsidRPr="006E3DC4">
        <w:rPr>
          <w:b/>
          <w:sz w:val="22"/>
          <w:szCs w:val="22"/>
        </w:rPr>
        <w:t>VAT 23%,</w:t>
      </w:r>
      <w:r w:rsidRPr="006E3DC4">
        <w:rPr>
          <w:sz w:val="22"/>
          <w:szCs w:val="22"/>
        </w:rPr>
        <w:t xml:space="preserve"> wartość podatku VAT 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....................................................................................................................................................).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423160">
        <w:rPr>
          <w:b/>
          <w:sz w:val="22"/>
        </w:rPr>
        <w:t>30</w:t>
      </w:r>
      <w:r w:rsidR="005D73F3" w:rsidRPr="004A5EFB">
        <w:rPr>
          <w:b/>
          <w:sz w:val="22"/>
        </w:rPr>
        <w:t xml:space="preserve">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 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DC0563">
        <w:rPr>
          <w:b/>
          <w:sz w:val="22"/>
        </w:rPr>
        <w:t>…………….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 formie …………………………………………………………………………</w:t>
      </w:r>
      <w:r w:rsidR="00936679">
        <w:rPr>
          <w:sz w:val="22"/>
        </w:rPr>
        <w:t>………………………………………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5 </w:t>
      </w:r>
      <w:r w:rsidRPr="001B1DC7">
        <w:rPr>
          <w:b/>
          <w:sz w:val="22"/>
        </w:rPr>
        <w:t xml:space="preserve">%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405047" w:rsidRPr="00405047" w:rsidRDefault="001A42C2" w:rsidP="00405047">
      <w:pPr>
        <w:spacing w:after="120"/>
        <w:jc w:val="both"/>
        <w:rPr>
          <w:sz w:val="22"/>
        </w:rPr>
      </w:pPr>
      <w:r w:rsidRPr="00405047">
        <w:rPr>
          <w:sz w:val="22"/>
        </w:rPr>
        <w:t>9. O</w:t>
      </w:r>
      <w:r w:rsidRPr="00405047">
        <w:rPr>
          <w:rFonts w:eastAsia="TimesNewRoman"/>
          <w:sz w:val="22"/>
        </w:rPr>
        <w:t>ś</w:t>
      </w:r>
      <w:r w:rsidRPr="00405047">
        <w:rPr>
          <w:sz w:val="22"/>
        </w:rPr>
        <w:t xml:space="preserve">wiadczamy, </w:t>
      </w:r>
      <w:r w:rsidRPr="00405047">
        <w:rPr>
          <w:rFonts w:eastAsia="TimesNewRoman"/>
          <w:sz w:val="22"/>
        </w:rPr>
        <w:t>ż</w:t>
      </w:r>
      <w:r w:rsidRPr="00405047">
        <w:rPr>
          <w:sz w:val="22"/>
        </w:rPr>
        <w:t xml:space="preserve">e </w:t>
      </w:r>
      <w:r w:rsidR="00405047" w:rsidRPr="00405047">
        <w:rPr>
          <w:sz w:val="22"/>
        </w:rPr>
        <w:t>zobowiązuje się do udzielenia</w:t>
      </w:r>
      <w:r w:rsidR="00B301D7">
        <w:rPr>
          <w:sz w:val="22"/>
        </w:rPr>
        <w:t xml:space="preserve">……………… </w:t>
      </w:r>
      <w:r w:rsidR="00B301D7" w:rsidRPr="00141E8A">
        <w:rPr>
          <w:b/>
          <w:sz w:val="22"/>
        </w:rPr>
        <w:t>miesięcy</w:t>
      </w:r>
      <w:r w:rsidR="00405047" w:rsidRPr="00141E8A">
        <w:rPr>
          <w:b/>
          <w:sz w:val="22"/>
        </w:rPr>
        <w:t xml:space="preserve"> gwarancji</w:t>
      </w:r>
      <w:r w:rsidR="00405047" w:rsidRPr="00405047">
        <w:rPr>
          <w:sz w:val="22"/>
        </w:rPr>
        <w:t xml:space="preserve"> na dostarczon</w:t>
      </w:r>
      <w:r w:rsidR="00B301D7">
        <w:rPr>
          <w:sz w:val="22"/>
        </w:rPr>
        <w:t>y przedmiot zamówienia.</w:t>
      </w:r>
    </w:p>
    <w:p w:rsidR="003E3CD5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10. Oświadczamy, że przedmiot zamówienia zamierzamy realizować sami / z udziałem podwykonawców*. Część zamówienia, której wykonanie zamierzamy powierzyć następującym podwykon</w:t>
      </w:r>
      <w:bookmarkStart w:id="0" w:name="_GoBack"/>
      <w:bookmarkEnd w:id="0"/>
      <w:r w:rsidRPr="00405047">
        <w:rPr>
          <w:color w:val="000000"/>
          <w:sz w:val="22"/>
        </w:rPr>
        <w:t>awcom:</w:t>
      </w: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B301D7" w:rsidRDefault="00B301D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1A42C2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lastRenderedPageBreak/>
        <w:t>cd. załącznik nr 5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393"/>
        <w:gridCol w:w="5563"/>
      </w:tblGrid>
      <w:tr w:rsidR="001A42C2" w:rsidRPr="00221F08" w:rsidTr="00405047">
        <w:trPr>
          <w:trHeight w:val="487"/>
        </w:trPr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339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5563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405047">
        <w:tc>
          <w:tcPr>
            <w:tcW w:w="532" w:type="dxa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339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563" w:type="dxa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11.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1A42C2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9F3D71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453AD">
        <w:rPr>
          <w:rFonts w:eastAsia="TimesNewRoman"/>
          <w:sz w:val="22"/>
          <w:szCs w:val="22"/>
        </w:rPr>
        <w:t xml:space="preserve">2. Załącznik nr 9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Pr="0077412F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A6360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49" w:rsidRDefault="00951649">
      <w:r>
        <w:separator/>
      </w:r>
    </w:p>
  </w:endnote>
  <w:endnote w:type="continuationSeparator" w:id="0">
    <w:p w:rsidR="00951649" w:rsidRDefault="0095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607" w:rsidRDefault="00A63607" w:rsidP="00446839">
    <w:pPr>
      <w:pStyle w:val="Stopka"/>
      <w:jc w:val="center"/>
      <w:rPr>
        <w:noProof/>
      </w:rPr>
    </w:pPr>
  </w:p>
  <w:p w:rsidR="000A6AED" w:rsidRPr="00574277" w:rsidRDefault="00A63607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49" w:rsidRDefault="00951649">
      <w:r>
        <w:separator/>
      </w:r>
    </w:p>
  </w:footnote>
  <w:footnote w:type="continuationSeparator" w:id="0">
    <w:p w:rsidR="00951649" w:rsidRDefault="00951649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(odwrócony VAT) polegającego na tym, że to Zamawiający a nie Wykonawca jest zobowiązany do rozliczenia i odprowadzenia podatku od nabywanych towarów. Jeżeli Wykonawca oświadcza, że wybór jego oferty prowadzić będzie do powstania obowiązku podatkowego u Zamawiającego, wskazuje w ofercie nazwę (rodzaj) towaru lub usługi, których dostawa lub świadczenie będzie prowadzić do jego powstania, oraz wskazując ich wartość bez kwoty podatku.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A63607" w:rsidRPr="002D65C9" w:rsidRDefault="00A63607" w:rsidP="00A6360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A63607" w:rsidRPr="002D65C9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A63607" w:rsidRDefault="00A63607" w:rsidP="00A6360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0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3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7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2"/>
  </w:num>
  <w:num w:numId="4">
    <w:abstractNumId w:val="20"/>
  </w:num>
  <w:num w:numId="5">
    <w:abstractNumId w:val="34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0"/>
  </w:num>
  <w:num w:numId="11">
    <w:abstractNumId w:val="31"/>
  </w:num>
  <w:num w:numId="12">
    <w:abstractNumId w:val="37"/>
  </w:num>
  <w:num w:numId="13">
    <w:abstractNumId w:val="29"/>
  </w:num>
  <w:num w:numId="14">
    <w:abstractNumId w:val="38"/>
  </w:num>
  <w:num w:numId="15">
    <w:abstractNumId w:val="35"/>
  </w:num>
  <w:num w:numId="16">
    <w:abstractNumId w:val="15"/>
  </w:num>
  <w:num w:numId="17">
    <w:abstractNumId w:val="19"/>
  </w:num>
  <w:num w:numId="18">
    <w:abstractNumId w:val="28"/>
  </w:num>
  <w:num w:numId="19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1E8A"/>
    <w:rsid w:val="001421C6"/>
    <w:rsid w:val="0015266F"/>
    <w:rsid w:val="001541E0"/>
    <w:rsid w:val="00164F5B"/>
    <w:rsid w:val="00182200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55D6C"/>
    <w:rsid w:val="002668AF"/>
    <w:rsid w:val="002749F5"/>
    <w:rsid w:val="00280261"/>
    <w:rsid w:val="0028683F"/>
    <w:rsid w:val="00287D20"/>
    <w:rsid w:val="00295287"/>
    <w:rsid w:val="00296A29"/>
    <w:rsid w:val="002A4365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F3CE9"/>
    <w:rsid w:val="003F5342"/>
    <w:rsid w:val="003F5981"/>
    <w:rsid w:val="004013D7"/>
    <w:rsid w:val="00405047"/>
    <w:rsid w:val="00413698"/>
    <w:rsid w:val="00414C5F"/>
    <w:rsid w:val="00420C5F"/>
    <w:rsid w:val="00422A3C"/>
    <w:rsid w:val="00423160"/>
    <w:rsid w:val="004239C1"/>
    <w:rsid w:val="00427203"/>
    <w:rsid w:val="00444172"/>
    <w:rsid w:val="00446839"/>
    <w:rsid w:val="00446AE5"/>
    <w:rsid w:val="00460B95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3B7B"/>
    <w:rsid w:val="004D6225"/>
    <w:rsid w:val="004D7F7E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81145"/>
    <w:rsid w:val="005974E4"/>
    <w:rsid w:val="005A23BA"/>
    <w:rsid w:val="005A49AE"/>
    <w:rsid w:val="005B0BC6"/>
    <w:rsid w:val="005B412F"/>
    <w:rsid w:val="005B683C"/>
    <w:rsid w:val="005D73F3"/>
    <w:rsid w:val="005D790A"/>
    <w:rsid w:val="005E526B"/>
    <w:rsid w:val="005E610C"/>
    <w:rsid w:val="005F06A6"/>
    <w:rsid w:val="005F37E2"/>
    <w:rsid w:val="005F416F"/>
    <w:rsid w:val="005F651D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2216E"/>
    <w:rsid w:val="0072223C"/>
    <w:rsid w:val="007247D7"/>
    <w:rsid w:val="00736F67"/>
    <w:rsid w:val="007378E5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14A4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A413C"/>
    <w:rsid w:val="008B426F"/>
    <w:rsid w:val="008E1FDA"/>
    <w:rsid w:val="008E3650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51649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3D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EFE"/>
    <w:rsid w:val="00A9462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53AD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00FB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C451E"/>
    <w:rsid w:val="00FD12EE"/>
    <w:rsid w:val="00FD785A"/>
    <w:rsid w:val="00FE37A5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E92DA-5ABA-45F2-947B-0231AC8D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5137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3</cp:revision>
  <cp:lastPrinted>2017-06-30T07:51:00Z</cp:lastPrinted>
  <dcterms:created xsi:type="dcterms:W3CDTF">2018-04-24T10:43:00Z</dcterms:created>
  <dcterms:modified xsi:type="dcterms:W3CDTF">2018-04-30T08:56:00Z</dcterms:modified>
</cp:coreProperties>
</file>